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7ac0" w14:textId="2b17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8 апреля 2015 года № 75 "Об утверждении методики ежегодной оценки деятельности административных государственных служащих корпуса "Б" по Кокпектинскому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08 февраля 2016 года №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8 апреля 2015 года № 75 "Об утверждении методики ежегодной оценки деятельности административных государственных служащих корпуса "Б" по Кокпектинскому району" (зарегистрировано в реестре государственной регистрации нормативно-правовых актов за № 3940, опубликовано в районной газете "Жулдыз" - "Новая жизнь" от 7 июня 2016 года №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