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3357" w14:textId="a5d3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"Об утверждении методики ежегодной оценки деятельности административных государственных служащих корпуса "Б" по Тарбагатайскому району" № 239 от 13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28 января 2016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239 от 13 апреля 2015 года "Об утверждении методики ежегодной оценки деятельности административных государственных служащих корпуса "Б" по Тарбагатайскому району" (зарегистрировано в реестре государственной регистрации нормативных правовых актов № 3497, опубликовано в районной газете "Тарбагатай" за № 47 (7942) от 11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Ескендирову.Е.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