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9ece" w14:textId="e129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Тарбагатайского района № 182 18 мая 2014 года "Об установлении квоты рабочих мест"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18 февраля 2016 года N 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за № 182 от 18 мая 2014 года "Об установлении квоты рабочих мест" (Зарегистрировано в реестре государственной регистрации нормативных правовых актов № 3388, опубликовано в районной газете "Тарбагатай" за № 59 (7853) от 17 июля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Ескендирова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