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f9bf6" w14:textId="82f9b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постановлении акимата Тарбагатайского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24 февраля 2016 года N 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Тарбагатайского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Тарбагатайского района за № 585 от 30 сентября 2015 года "Об установлении ветеринарного режима с введением ограничительных мероприятий в зимовке "Бектур" Екпинского сельского округа Тарбагатайского района" (зарегистрировано в Реестре государственной регистрации нормативных правовых актов за № 4213, опубликовано в районной газете "Тарбагатай" за № 3 (8002) от 11 января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Тарбагатайского района за № 584 от 30 сентября 2015 года "Об установлении ветеринарного режима с введением ограничительных мероприятий в зимовке "Кенесбай" Кумкольского сельского округа Тарбагатайского района" (зарегистрировано в Реестре государственной регистрации нормативных правовых актов за № 4211, опубликовано в районной газете "Тарбагатай" за № 3 (8002) от 11 января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Тарбагатайского района за № 374 от 26 августа 2014 года "Об установлении ограничительных мероприятий на участке "Шыбынды" Кумкольского сельского округа Тарбагатайского района" (зарегистрировано в Реестре государственной регистрации нормативных правовых актов за № 3499, опубликовано в районной газете "Тарбагатай" за № 88 (7882) от 27 октября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Тарбагатайского района за № 375 от 26 августа 2014 года "Об установлении ограничительных мероприятий в селе "Кокбастау" Кумкольского сельского округа Тарбагатайского района" (зарегистрировано в Реестре государственной регистрации нормативных правовых актов за № 3500, опубликовано в районной газете "Тарбагатай" за № 88 (7882) от 27 октября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постановления возложить на руководителя аппарата акима района Ескендирова.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