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0043" w14:textId="1500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зимовке "Муздысай" Кокжиринского сельского округа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16 августа 2016 года N 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ветеринарно-санитарного инспектора Тарбагатайского района от 01 августа 2016 года № 420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Снять ограничительные мероприятия в зимовке "Муздысай" Кокжиринского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№ 726 от 30 декабря 2015 года "Об установлении ветеринарного режима с введением ограничительных мероприятий в зимовке "Муздысай" Кокжиринского сельского округа Тарбагатайского района" (зарегистрировано в реестре государственной регистрации нормативных провавых актов № 4383).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Мауадинова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вступает в силу и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