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09ac" w14:textId="d520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№ 3 от 14 декабря 2015 года "Об установлении ограничительных мероприятии в селе Новая Канайка Айыртауского сельского округа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сельского округа Уланского района Восточно-Казахстанской области от 02 февраля 2016 года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и на основании письма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29 января 2016 года № 42 аким Айыртауского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установленнии ограничительные мероприятия в селе Новая Канайка Айыртауского сельского округа Уланского района" № 3 от 14 декабря 2015 года (зарегистрировано в Реестре государственной регистрации нормативных правовых актов за номером 4316 от 08 января 2016 года, опубликовано за № 4 в районной газете "Ұлан таңы" от 22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