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1061" w14:textId="aa51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постановление акимата Урджарского района от 6 июня 2014 года № 305 "Об установлении квоты рабочих мест для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18 февраля 2016 года N 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 Республики Казахстан от 23 января 2001 года "О местном государственном управлении и самоуправлении в Республике Казахстан"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от 06 июня 2014 года № 305 " Об установлении квоты рабочих мест для инвалидов (зарегистрированное в Реестре государственной регистрации нормативных правовых актов за № 3389 от 14 июня 2014 года, опубликовано в газете "Уакыт тынысы/ Пульс времени" от 17 июля 2014 года № 84-85).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Урджарского района Н. Караталова.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С.Зайнулдин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