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f51e3" w14:textId="67f51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в селе Бекет Каратальского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Каратальского селького округа Урджарского района Восточно-Казахстанской области от 4 апреля 2016 года № 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Республики Казахстан" от 23 января 2001 года и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 на оснований представления начальника Урджарской районной территориальной инспекции Комитета ветеринарного контроля и надзора Министерства сельского хозяйства Республики Казахстан от 30 марта 2016 года за № 80 аким Каратальского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Снять ограничительные мероприятия в селе Бекет Каратальского сельского округа в связи с выздоровлением от заболевания бруцеллеза мелко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Каратальского сельского округа "Об установлении ограничительных мероприятий в селе Бекет Каратальского сельского округа" от 30 июня 2014 года № 6 (Зарегистрировано в Реестре государственной регистрации нормативных правовых актов за № 3429 от 1 августа 2014 года, опубликованно в районной газете "Уақыт тынысы/Пульс времени" 18 августа 2014 года № 98-99)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решения оставляю за собой.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Каратальского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