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9477" w14:textId="be09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Правления Национального Банка Республики Казахстан от 25 июля 2006 года № 70 "О внесении дополнений и изменений в постановление Правления Национального Банка Республики Казахстан от 6 августа 2001 года № 301 "Об утверждении Правил изъятия из денежного обращения монет (тенге) образца 1993 года" и пункта 2 постановления Правления Национального Банка Республики Казахстан от 29 апреля 2011 года № 38 "О внесении изменений в некоторые постановления Правления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8 августа 2016 года № 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30 марта 1995 года </w:t>
      </w:r>
      <w:r>
        <w:rPr>
          <w:rFonts w:ascii="Times New Roman"/>
          <w:b w:val="false"/>
          <w:i w:val="false"/>
          <w:color w:val="000000"/>
          <w:sz w:val="28"/>
        </w:rPr>
        <w:t>«О Национальном Банке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в связи с признанием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6 августа 2001 года № 301 «Об утверждении Правил изъятия из денежного обращения монет (тенге) образца 1993 года»,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70 «О внесении дополнений и изменений в постановление Правления Национального Банка Республики Казахстан от 6 августа 2001 года № 301 «Об утверждении Правил изъятия из денежного обращения монет (тенге) образца 1993 года» (зарегистрированное в Реестре государственной регистрации нормативных правовых актов под № 4345, опубликованное 1 сентября 2006 года в газете «Юридическая газета» № 158 (1138);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29 апреля 2011 года № 38 «О внесении изменений в некоторые постановления Правления Национального Банка Республики Казахстан» (зарегистрированного в Реестре государственной регистрации нормативных правовых актов под № 7008, опубликованного в Собрании актов центральных исполнительных и иных центральных государственных органов Республики Казахстан № 6,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по работе с наличными деньгами (Абишева Т.Т.)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постановления в Министерство юстиции Республики Казахстан и на официальное опубликование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официальном интернет-ресурсе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настоящее постановление до сведения заинтересованных подразделений центрального аппарата и филиалов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в недельный срок обеспечить направление настоящего постановления на официальное опубликование в периодических печатных изданиях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 вводится в действие со дня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Д. Акишев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 признании утратившими силу постановления Правления Национального Банка Республики Казахстан от 25 июля 2006 года № 70 "О внесении дополнений и изменений в постановление Правления Национального Банка Республики Казахстан от 6 августа 2001 года № 301 "Об утверждении Правил изъятия из денежного обращения монет (тенге) образца 1993 года" и пункта 2 постановления Правления Национального Банка Республики Казахстан от 29 апреля 2011 года № 38 "О внесении изменений в некоторые постановления Правления Национального Банка Республики Казахстан"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