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7e5" w14:textId="4196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Западно-Казахстанского областного маслихата от 23 февраля 2016 года № 31-3 "Об утверждении Положения государственного учреждения "Ревизионная комиссия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22 июля 2016 года № 5-5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правовых актах" от 6 апреля 2016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23 февраля 2016 года №31-3 "Об утверждении Положения государственного учреждения "Ревизионная комиссия по Западно-Казахстанской области" (зарегистрировано в Реестре государственной регистрации нормативных правовых актов №4295 от 17.03.2016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руководителя аппарата Западно-Казахстанского областного маслихата Султанова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