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74f8" w14:textId="7c67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13 мая 2016 года № 1331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города Уральска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исполняющего обязанности руководителя аппарата акима города Шахарова А.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мая 2016 года № 1331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</w:t>
      </w:r>
      <w:r>
        <w:br/>
      </w:r>
      <w:r>
        <w:rPr>
          <w:rFonts w:ascii="Times New Roman"/>
          <w:b/>
          <w:i w:val="false"/>
          <w:color w:val="000000"/>
        </w:rPr>
        <w:t>акимата города Уральска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 января 2015 года № 376 "Об утверждении положения о государственном учреждении "Отдел ветеринарии города Уральска" (зарегистрированное в Реестре государственной регистрации нормативных правовых актов за № 3823, опубликованное 26.02.2015 года в газете "Жайық үні - 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 января 2015 года № 377 "Об утверждении положения о государственном учреждении "Отдел сельского хозяйства города Уральска" (зарегистрированное в Реестре государственной регистрации нормативных правовых актов за № 3824, 26.02.2015 года в газете "Жайық үні - 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 от 12 марта 2015 года № 872 "Об утверждении Положения о государственном учреждении "Отдел жилищно-коммунального хозяйства, пассажирского транспорта и автомобильных дорог города Уральска" (зарегистрированное в Реестре государственной регистрации нормативных правовых актов за № 3886, опубликованное 30.04.2015 года в газете "Жайық үні - 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24 июля 2015 года № 2320 "Об утверждении положения о государственном учреждении "Отдел жилищной инспекции города Уральска" (зарегистрированное в Реестре государственной регистрации нормативных правовых актов за № 4015, опубликованное 17.09.2015 года в газете "Жайық үні - 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24 августа 2015 года № 2720 "Об утверждении Положения о государственном учреждении "Отдел регистрации актов гражданского состояния города Уральска" (зарегистрированное в Реестре государственной регистрации нормативных правовых актов за № 4057, опубликованное 01.10.2015 года в газете "Жайық үні - 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30 октября 2015 года № 3442 "Об утверждении Положения о государственном учреждении "Отдел культуры и развития языков города Уральска" (зарегистрировано в Реестре государственной регистрации нормативных правовых актов от 07.12.2015 года № 4158, опубликованное 16.12.2016 года в газете "Жайық үні - 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