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9668" w14:textId="1529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Признать утратившим силу постановление акимата города Уральска от 25 декабря 2015 года № 3971 "Об организации и финансировании общественных работ на 2016 год по городу Уральск"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12 августа 2016 года № 2496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- в редакции постановления акимата города Уральска Западно-Казахстанской области от 23.09.2016 </w:t>
      </w:r>
      <w:r>
        <w:rPr>
          <w:rFonts w:ascii="Times New Roman"/>
          <w:b w:val="false"/>
          <w:i w:val="false"/>
          <w:color w:val="ff0000"/>
          <w:sz w:val="28"/>
        </w:rPr>
        <w:t>№ 3021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25 декабря 2015 года № 3971 "Об организации и финансировании общественных работ на 2016 год по городу Уральск" (зарегистрированное в Реестре государственной регистрации нормативных правовых актов № 4223, опубликованное 21 января 2016 года в газете "Жайық үні - Жизнь города" и 20 января 2016 в газете "Пульс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города Сатыбалдиева 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