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42b3" w14:textId="7c74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мая 2016 года № 3-4.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государственном языке, текст на русском языке не меняется в соответствии с решением Акжаикского районного маслихата Западно-Казахстанской области от 16.08.2016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мая 2016 года № 3-4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Утратившее силу решение Акжаикского районного маслихата</w:t>
      </w:r>
    </w:p>
    <w:bookmarkEnd w:id="1"/>
    <w:p>
      <w:pPr>
        <w:spacing w:after="0"/>
        <w:ind w:left="0"/>
        <w:jc w:val="both"/>
      </w:pPr>
      <w:bookmarkStart w:name="z11" w:id="2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решения Акжаикского районного маслихата Западно-Казахстанской области от 16.08.2016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14 марта 2014 года № 18-2 "Об утверждении Регламента Акжаикского районного маслихата" зарегистрированное в Реестре государственной регистрации нормативных правовых актов за № 3483 от 3 апреля 2014 года департаментом юстиции ЗКО Министерства юстиции РК опубликованное в газете "Жайық таңы" № 16, № 19, № 21 № 23, № 28, № 29, 17 апреля 2014 года, 7 мая 2014 года, 22 мая 2014 года, 5 июня 2014 года, 10 июля 2014 года, 17 июля 2014 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