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243e3" w14:textId="45243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постановление акимата Акжаикского района от 25 июля 2014 года № 307 "Об утверждении положения о государственном учреждении "Отдел сельского хозяйства Акжаикского района Западно-Казахстанской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Акжаикского района Западно-Казахстанской области от 5 сентября 2016 года № 300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Руководствуясь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6 апреля 2016 года </w:t>
      </w:r>
      <w:r>
        <w:rPr>
          <w:rFonts w:ascii="Times New Roman"/>
          <w:b w:val="false"/>
          <w:i w:val="false"/>
          <w:color w:val="000000"/>
          <w:sz w:val="28"/>
        </w:rPr>
        <w:t>"О правовых актах"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 Акжаикского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Акжаикского района от 25 июля 2014 года № 307 "Об утверждении положения о государственном учреждении "Отдел сельского хозяйства Акжаикского района Западно-Казахстанской области" (зарегистрированное в реестре государственной регистрации нормативных правовых актов за № 3605).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Контроль за исполнением настоящего постановления возложить на заместителя акима Акжаикского района А.Б.Абугалиева.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А.Жоламанов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