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2dad" w14:textId="fc72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Акжаикского района от 27 июня 2014 года № 272 "Об утверждении положения о государственном учреждении "Отдел предпринимательства Акжаикского района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5 сентября 2016 года № 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признании утратившим силу постановление акимата Акжаикского района от 27 июня 2014 года №272 "Об утверждении положения о государственном учреждении "Отдел предпринимательства Акжаикского района Западно-Казахстанской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27 июня 2014 года №272 "Об утверждении положения о государственном учреждении "Отдел предпринимательства Акжаикского района Западно-Казахстанской области" (зарегистрированное в реестре государственной регистрации нормативных правовых актов за № 3586).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Акжаикского района А.Б.Абугалиева.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