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8729" w14:textId="3ab8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Акжаикского района от 23 апреля 2015 года № 182 "О внесении изменений и дополнения в постановление акимата Акжаикского района от 25 июля 2014 года № 308 "Об утверждении Положения о государственном учреждении "Отдел ветеринарии Акжаикского района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3 октября 2016 года № 341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23 апреля 2015 года № 182 "О внесении изменений и дополнения в постановление акимата Акжаикского района от 25 июля 2014 года № 308 "Об утверждении Положения о государственном учреждении "Отдел ветеринарии Акжаикского района Западно-Казахстанской области" (зарегистрированное в реестре государственной регистрации нормативных правовых актов за № 3911).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Акжаикского района А.Б. Абугалиева.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