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e3f7" w14:textId="4b8e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Жанибекского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5 августа 2016 года № 6-3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26 февраля 2014 года №21-1 "Об утверждении регламента Жанибекского районного маслихата" (зарегистрированое в Реестре государственной регистрации нормативных правовых актов № 3446 и опубликованое 7 марта 2014 года в газете "Шұғыла").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Т.З.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Т.З.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