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9706" w14:textId="e1c9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апреля 2016 года № 2-12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правовых актах" от 6 апреля 2016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решения Каратобинского районного маслихата Западно-Казахстанской области от 09.08.2016 </w:t>
      </w:r>
      <w:r>
        <w:rPr>
          <w:rFonts w:ascii="Times New Roman"/>
          <w:b w:val="false"/>
          <w:i w:val="false"/>
          <w:color w:val="ff0000"/>
          <w:sz w:val="28"/>
        </w:rPr>
        <w:t>№ 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некоторые решения Каратобинского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2016 года №2-12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Каратобинского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 декабря 2014 года №29-2 "О районном бюджете на 2015-2017 годы" (зарегистрированное в реестре государственной регистрации нормативно-правовых актов №3756 от 13 января 2015 года департаментом юстиции ЗКО, Министерства юстиции РК и опубликованное в газете "Қаратөбе өңірі" №3 (7122) от 23 января 2015 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7 апреля 2015 года №31-1 "О внесении изменений в решение Каратобинского районного маслихата от 24 декабря 2014 года №29-2 "О районном бюджете на 2015-2017 годы" (зарегистрированное в реестре государственной регистрации нормативно-правовых актов №3896 от 22 апреля 2015 года департаментом юстиции ЗКО, Министерства юстиции РК и опубликованное в газете "Қаратөбе өңірі" №17 (7136) от 1 мая 2015 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12 августа 2015 года №34-2 "О внесении изменений и дополнений в решение Каратобинского районного маслихата от 24 декабря 2014 года №29-2 "О районном бюджете на 2015-2017 годы" (зарегистрированное в реестре государственной регистрации нормативно-правовых актов №4022 от 4 сентября 2015 года департаментом юстиции ЗКО, Министерства юстиции РК и опубликованное в газете "Қаратөбе өңірі" №36 (7155) от 11 сентября 2015 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 сентября 2015 года №35-2 "О внесении изменений в решение Каратобинского районного маслихата от 24 декабря 2014 года №29-2 "О районном бюджете на 2015-2017 годы" (зарегистрированное в реестре государственной регистрации нормативно-правовых актов №4095 от 9 октября 2015 года департаментом юстиции ЗКО, Министерства юстиции РК и опубликованное в газете "Қаратөбе өңірі" №42 (7161) от 23 октября 2015 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4 ноября 2015 года №36-1 "О внесении изменений в решение Каратобинского районного маслихата от 24 декабря 2015 года №29-2 "О районном бюджете на 2015-2017 годы" (зарегистрированное в реестре государственной регистрации нормативно-правовых актов №4144 от 18 ноября 2015 года департаментом юстиции ЗКО, Министерства юстиции РК и опубликованное в газете "Қаратөбе өңірі" №48 (7157) от 4 декабря 2015 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 декабря 2014 года №37-2 "О внесении изменений в решение Каратобинского районного маслихата от 24 декабря 2014 года №29-2 "О районном бюджете на 2015-2017 годы" (зарегистрированное в реестре государственной регистрации нормативно-правовых актов №4205 от 23 декабря 2015 года департаментом юстиции ЗКО, Министерства юстиции РК и опубликованное в газете "Қаратөбе өңірі" №52 (7171) от 31 декабря 2015 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Решение Каратобинского районного маслихата от 19 февраля 2016 года №40-3 "О повышении налоговых ставок на земельные участки выделенные под автозаправочные станции";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Каратобинского районного маслихата от 19 февраля 2016 года №40-4 "О повышении базовых ставок земельного налога по Каратобинскому району".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