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2e9c" w14:textId="da42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15 июня 2016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 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постановления акимата Чингирлауского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Чингирлауского района Е.Турмагамбетова.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июня 2016 года № 65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Чингирлауского района признанных утратившим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22 апреля 2014 года № 72 "Об утверждении положения о государственном учреждении "Отдел предпринимательства Чингирлауского района"" (зарегистрированное в Реестре государственной регистрации нормативных правовых актов № 3509, опубликованное 7 мая 2014 года в газете "Серпін");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24 февраля 2015 года № 25 "Об утверждении Положения о государственном учреждении "Отдел ветеринарии Чингирлауского района"" (зарегистрированное в Реестре государственной регистрации нормативных правовых актов № 3853, опубликованное 4 апреля 2015 года в газете "Серпін");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24 февраля 2015 года № 26 "Об утверждении Положения о государственном учреждении "Отдел сельского хозяйства Чингирлауского района" (зарегистрированное в Реестре государственной регистрации нормативных правовых актов № 3849, опубликованное 7 апреля 2015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