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3801a" w14:textId="71380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Астаны от 3 июня 2015 года № 111-876 "Об утверждении Положения о Государственном учреждении "Управление предпринимательства и промышленности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2 июня 2017 года № 111-1154. Утратило силу постановлением акимата города Астаны от 6 марта 2018 года № 06-433.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Астаны от 06.03.2018 </w:t>
      </w:r>
      <w:r>
        <w:rPr>
          <w:rFonts w:ascii="Times New Roman"/>
          <w:b w:val="false"/>
          <w:i w:val="false"/>
          <w:color w:val="ff0000"/>
          <w:sz w:val="28"/>
        </w:rPr>
        <w:t>№ 06-433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22 июля 2011 года "О миграции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 июня 2016 года № 232 "О внесении изменений и дополнений в приказ Министра национальной экономики Республики Казахстан от 6 января 2015 года № 4 "Об утверждении форм уведомлений и Правил приема уведомлений государственными органами, а также об определении государственных органов, осуществляющих прием уведомлений",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июня 2015 года № 111-876 "Об утверждении Положения о Государственном учреждении "Управление предпринимательства и промышленности города Астаны" (зарегистрировано в Реестре государственной регистрации нормативных правовых актов за № 919, опубликовано в газетах "Астана ақшамы" от 27 июня 2015 года № 69 (3274), "Вечерняя Астана" от 27 июня 2015 года № 69 (3292)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предпринимательства и промышленности города Астаны", утвержденном вышеуказанным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10) исключить;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11)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"11) прием уведомлений о начале или прекращении деятельности по сбору (заготовке), хранению, переработке и реализации юридическими лицами лома и отходов цветных и черных металлов;";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19), 20) следующего содержания: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"19) реализация в пределах своей компетенции государственной политики в области государственно-частного партнерства;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выдача ходатайства с уведомлением органов национальной безопасности на продление или сокращение срока действия разрешений на временное проживание бизнес-иммигрантам.".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2..Возложить на руководителя Государственного учреждения "Управление предпринимательства и промышленности города Астаны" направление копии настоящего постановления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 и размещение на интернет-ресурсе акимата города Астаны.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Бектурову М.Е.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4.. Настоящее постановление вступает в силу со дня подписания.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