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aeb7" w14:textId="5cda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Астаны от 9 сентября 2015 года № 10-1568 "Об утверждении Положения о Государственном учреждении "Управление коммунального имущества и государственных закупок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 июня 2017 года № 206-1105. Утратило силу постановлением акимата города Астаны от 6 марта 2018 года № 06-433.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06.03.2018 </w:t>
      </w:r>
      <w:r>
        <w:rPr>
          <w:rFonts w:ascii="Times New Roman"/>
          <w:b w:val="false"/>
          <w:i w:val="false"/>
          <w:color w:val="ff0000"/>
          <w:sz w:val="28"/>
        </w:rPr>
        <w:t>№ 06-433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государственно-частном партнерстве"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сентября 2015 года № 10-1568 "Об утверждении Положения о Государственном учреждении "Управление коммунального имущества и государственных закупок города Астаны" (зарегистрировано в Реестре государственной регистрации нормативных правовых актов за № 947, опубликовано в газетах "Астана ақшамы" от 6 октября 2015 года № 111 (3316), "Вечерняя Астана" от 6 октября 2015 года № 111 (3334)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коммунального имущества и государственных закупок города Астаны", утвержденном вышеуказанным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реализация в пределах своей компетенции государственной политики в области государственно-частного партнерства.";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21), 22)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ведение реестра заключенных договоров государственно-частного партнерства по местным проектам государственно-частного партнерства;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запрашивать у органов управления дополнительные сведения или документы, необходимые для ведения реестра.".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коммунального имущества и государственных закупок города Астаны" направление копии настоящего постановления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