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5aa59" w14:textId="dc5aa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13 марта 2017 года № 185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25)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апреля 2014 года "Об органах внутренних дел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внутренних дел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приказ Министра внутренних дел Республики Казахстан от 29 июля 2014 года № 477 "Об утверждении Положений о департаментах, самостоятельных управлениях Министерства внутренних дел Республики Казахстан и организациях, подведомственных Министерству внутренних дел Республики Казахстан":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 подпункт 11) исключить;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11 к указанному приказу исключить.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 октября 2014 года № 662 "Об утверждении положений о ведомствах и территориальных </w:t>
      </w:r>
      <w:r>
        <w:rPr>
          <w:rFonts w:ascii="Times New Roman"/>
          <w:b w:val="false"/>
          <w:i w:val="false"/>
          <w:color w:val="000000"/>
          <w:sz w:val="28"/>
        </w:rPr>
        <w:t>органах Министерства внутренних дел Республики Казахстан":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4-1) следующего содержания: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Положение о Комитете миграционной службы Министерства внутренних дел Республики Казахстан согласно приложению 4-1 к настоящему приказу;";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4-1 согласно приложению к настоящему приказу.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Председателю Комитета миграционной службы Министерства внутренних дел Республики Казахстан: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регистрации положения о Комитете миграционной службы Министерства внутренних дел Республики Казахстан в органах юстиции;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организовать изучение положения личным составом Комитета и подразделений миграционной полиции Департаментов внутренних дел городов Астаны, Алматы, областей и на транспорте и обеспечить руководство ими в практической деятельности;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разместить настоящий приказ на интернет-ресурсе Министерства внутренних дел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министра внутренних дел Республики Казахстан генерал-майора полиции Тургумбаева Е.З., Комитет миграционной службы, Департамент кадровой работы Министерства внутренних дел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вступает в силу со дня его подписания.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генерал-полковник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2017 года № 185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Комитете миграционной службы Министерства внутренних дел Республики Казахстан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 миграционной службы (далее – Комитет) является ведомством Министерства внутренних дел Республики Казахстан, осуществляющим в пределах компетенции межведомственную координацию и реализацию государственной политики в сфере миграции, мониторинг, анализ и прогнозирование миграционных процессов, а также организацию работы по вопросам беженцев и гражданства Республики Казахстан.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Комитета. 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действующим законодательством Республики Казахстан.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Комитета: 010010, Республика Казахстан, город Астана, проспект Тәуелсіздік, 1.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 – республиканское государственное учреждение "Комитет миграционной службы Министерства внутренних дел Республики Казахстан".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8"/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Комитета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межведомственная координация в сфере миграции, мониторинг, анализ и прогнозирование миграционных процессов;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регулирование внешней миграции и организация борьбы с незаконной миграцией;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работы с иностранцами, постоянно проживающими в Республике Казахстан;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работы по документированию и регистрации населения;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вопросов, связанных с гражданством Республики Казахстан;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работы с лицами, ищущими убежище, и беженцами;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межведомственную координацию центральных государственных и местных исполнительных органов по вопросам реализации государственной миграционной политики;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нормативные правовые акты по вопросам: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противодействия незаконной миграции;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учета и регистрации иностранцев и лиц без гражданства;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оформления документов на право въезда в пограничную зону иностранцам и лицам без гражданства;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оформления документов на выезд за пределы Республики Казахстан на постоянное место жительства;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оформления документов на временное и постоянное проживание в Республике Казахстан иностранцев и лиц без гражданства;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выезда из страны на постоянное место жительства;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документирования, учета и регистрации граждан Республики Казахстан;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и рассмотрения ходатайства о присвоении статуса беженца;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утверждения образцов удостоверения и проездного документа беженца, свидетельства лица, ищущего убежище и осуществляет их выдачу.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реализацию государственной политики в области гражданства, миграции населения и беженцев;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межведомственную координацию деятельности государственных органов по вопросам миграции населения;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мониторинг, анализ и прогнозирование миграционных процессов;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разрабатывает систему мер в области регулирования и мониторинг миграционных процессов;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результаты мониторинга миграционных процессов в уполномоченный орган по вопросам формирования государственной политики в области миграции населения;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и осуществляет сотрудничество с уполномоченными органами иностранных государств и международными организациями по вопросам входящим в его компетенцию;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прием граждан, своевременное и полное рассмотрение устных и письменных заявлений, обращений и предложений граждан, должностных лиц, принимает по ним решения;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разрабатывает меры, направленные на противодействие незаконной миграции в соответствии с законодательством Республики Казахстан;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учет и регистрацию иностранцев и лиц без гражданства;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 представлению Пограничной службы Комитета национальной безопасности Республики Казахстан ограничивает или запрещает доступ граждан Республики Казахстан, иностранцев и лиц без гражданства на отдельные участки местности или объекты, расположенные в пограничной зоне (полосе), во время возникших чрезвычайных ситуаций природного и техногенного характера, пограничного поиска нарушителей границы, отражения вооруженного вторжения или массовых переходов граждан сопредельного государства на территорию Республики Казахстан;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осуществляет взаимодействие с Республиканским государственным предприятием "Информационно-производственный центр" Министерства по вопросам изготовления документов удостоверяющих личность; 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ведет персональный учет иностранцев, постоянно проживающих в Республике Казахстан;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оказывает содействие в пределах своей компетенции лицу, признанному беженцем, в получении информации о родственниках, проживающих в стране происхождения;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создают комиссию по осуществлению процедуры присвоения, продления, лишения и прекращения статуса беженца, а также разрабатывает и утверждает ее положение;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обеспечивают соблюдение прав лиц, ищущих убежище, и беженцев; 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формирует и ежемесячно направляет в органы национальной безопасности списки лиц, ищущих убежище, и беженцев;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рассматривает материалы по заявлениям лиц, постоянно проживающих в Республике Казахстан, по вопросам гражданства Республики Казахстан и вместе с необходимыми документами направляет их на рассмотрение Президента Республики Казахстан;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разрабатывает и реализует в пределах своей компетенции комплекс мер по организации оказания государственных услуг населению;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работу территориальных подразделений органов внутренних дел по вопросам: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по делам об административных правонарушениях за нарушения миграционного законодательства;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сокращения срока пребывания иммигрантов в Республике Казахстан в соответствии с законодательством Республики Казахстан;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выдачи виз на выезд из Республики Казахстан, выезд и въезд в Республику Казахстан иммигрантам, находящимся на территории Республики Казахстан; 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выдачи иностранцам и лицам без гражданства разрешения на временное проживание в Республике Казахстан;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принятия решений об оформлении разрешений гражданам Республики Казахстан на выезд из Республики Казахстан на постоянное место жительства либо отказе в предоставлении такого разрешения; 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оформления и выдачи постоянно проживающим в Республике Казахстан иностранцам и лицам без гражданства видов на жительство и удостоверений лица без гражданства;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выдачи иностранцам и лицам без гражданства разрешений на постоянное проживание в Республике Казахстан;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оформления и выдачи гражданам Республики Казахстан удостоверений личности и паспортов, а также их учет и регистрацию в порядке, определяемом Правительством Республики Казахстан;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по месту жительства и снятия с регистрации граждан Республики Казахстан;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постановки на учет граждан Республики Казахстан, прибывающих на временное место жительства, по месту временного пребывания;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присвоения, продления, лишения и прекращения статуса беженца;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приобретения гражданства Республики Казахстан и выхода из гражданства Республики Казахстан, предусмотренных международными договорами Республики Казахстан;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утраты гражданства Республики Казахстан лицами, постоянно проживающими на территории Республики Казахстан;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оформления приема в гражданство Республики Казахстан в упрощенном (регистрационном) порядке;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определения принадлежности (непринадлежности) к гражданству Республики Казахстан лиц, постоянно проживающих на территории Республики Казахстан. 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иные функции, предусмотренные законами, актами Президента и Правительства Республики Казахстан.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нормативные правовые акты в пределах своей компетенции;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права и обязанности, предусмотренные действующими законодательными актами.</w:t>
      </w:r>
    </w:p>
    <w:bookmarkEnd w:id="87"/>
    <w:bookmarkStart w:name="z9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Комитета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Комитетом осуществляется Председателем комитета,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Министром внутренних дел в порядке, установленном законодательством Республики Казахстан.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имеет заместителей, которые назначаются на должности и освобождаются от должности в соответствии с законодательством Республики Казахстан.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Комитета: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Комитет в государственных органах и иных организациях Республики Казахстан и в международных отношениях по вопросам, входящим в компетенцию Комитета;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положения о структурных подразделениях Комитета;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и номенклатурой должностей, утверждаемой Министром внутренних дел, заключает, изменяет и расторгает трудовые договоры, дает согласие на назначение и освобождение от должностей руководителей подразделений миграционной полиции территориальных органов внутренних дел и органов внутренних дел на транспорте;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и в установленном законодательством порядке поощряет и налагает дисциплинарные взыскания, а также вносит предложения о поощрении, наложении дисциплинарных взысканий, оказании материальной помощи сотрудникам;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издает приказы, обязательные к исполнению структурными подразделениями Комитета, территориальных органов внутренних дел и органов внутренних дел на транспорте;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воспитательную работу среди сотрудников структурных подразделений Комитета, обеспечивает соблюдение ими дисциплины, законности, режима секретности и повышения профессионального уровня;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прием граждан, рассматривает жалобы и заявления, принимает по ним решения, назначает служебные расследования по фактам нарушений дисциплины и законности;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направляет в установленном порядке сотрудников Комитета в служебные командировки в пределах Республики Казахстан;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Комитете и несет персональную ответственность за реализацию антикоррупционных мер;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 определяет полномочия своих заместителей в соответствии с действующим законодательством.</w:t>
      </w:r>
    </w:p>
    <w:bookmarkEnd w:id="104"/>
    <w:bookmarkStart w:name="z11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Комитета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предусмотрено законодательством.</w:t>
      </w:r>
    </w:p>
    <w:bookmarkEnd w:id="109"/>
    <w:bookmarkStart w:name="z119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Комитета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осуществляются в соответствии с законодательством Республики Казахстан.</w:t>
      </w:r>
    </w:p>
    <w:bookmarkEnd w:id="1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