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05f" w14:textId="763e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органами государственных доходов сведений о налогоплательщике (налоговом агенте), составляющих налоговую тайну, судебным исполнителям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июля 2017 года № 957 и Министра финансов Республики Казахстан от 14 июля 2017 года № 439. Утратил силу совместным приказом Министра финансов Республики Казахстан от 4 сентября 2018 года № 802 и Министра юстиции Республики Казахстан от 17 сентября 2018 года № 1410.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04.09.2018 № 802 и Министра юстиции РК от 17.09.2018 № 1410.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557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органами государственных доходов сведений о налогоплательщике (налоговом агенте), составляющих налоговую тайну, судебным исполнителям.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юстиции, финансов Республики Казахстан обеспечить размещение настоящего совместного приказа на интернет - ресурсах государственных органов.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 направление настоящего совместного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курирующих заместителя Министра юстиции и вице-министра финансов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вступает в силу со дня подписания его последним из руководителей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______________М. Бекетаев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 № 439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органами государственных доходов сведений о налогоплательщике</w:t>
      </w:r>
      <w:r>
        <w:br/>
      </w:r>
      <w:r>
        <w:rPr>
          <w:rFonts w:ascii="Times New Roman"/>
          <w:b/>
          <w:i w:val="false"/>
          <w:color w:val="000000"/>
        </w:rPr>
        <w:t>(налоговом агенте), составляющих налоговую тайну, судебным исполнителям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557 Кодекса Республики Казахстан от 10 декабря 2008 года "О налогах и других обязательных платежах в бюджет" (Налоговый кодекс) и определяют порядок предоставления органами государственных доходов судебным исполнителям сведений,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Сведения).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сведений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Судебные исполнители направляют запросы в органы государственных доходов о получении сведений о налогоплательщике (налоговом агенте):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исполнительных документов с санкции суда;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документам, выписанным на основании вступивших в законную силу судебных актов, без санкции суда.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запросу судебный исполнитель прикладывает копию исполнительного документа: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исполнительные листы, выдаваемые на основании судебных актов;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приказы, выдаваемые в соответствии с гражданским процессуальным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исполнительные листы, выдаваемые на основании судебных актов о принудительном исполнении на территории Республики Казахстан решений международных, иностранных судов и арбитражей;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исполнительные листы, выдаваемые на основании определения суда о принудительном исполнении арбитражных решений;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 судов об обеспечении иска или отмене обеспечения иска;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постановления судов, вынесенные по делу об административном правонарушении в случаях, предусмотренных Кодексом Республики Казахстан об административных правонарушениях;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постановления органа (должностного лица), уполномоченного рассматривать дела об административных правонарушениях в случаях, предусмотренных Кодексом Республики Казахстан об административных правонарушениях;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постановление прокурора о принудительном исполнении его требований;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постановления судебного исполнителя о взыскании исполнительской санкции;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постановление судебного исполнителя о возмещении расходов, понесенных при совершении исполнительных действий;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постановление частного судебного исполнителя об утверждении сумм оплаты его деятельности;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предписания о необходимости уплаты штрафа, выданные органом (должностным лицом), уполномоченным налагать административные взыскания;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исполнительная надпись;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постановление суда о наложении ареста на имущество, вынесенное по уголовному делу.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налогоплательщике (налоговом агенте), составляющих налоговую тайну по исполнительным документам, за исключением выданных на основании вступивших в законную силу судебных актов, предоставляются с санкции суда, в случаях предусмотренных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Запрос судебных исполнителей подлежит исполнению органами государственных доходов в порядке, установленном законодательством Республики Казахстан не более чем в трехдневный срок.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подписывается государственным судебным исполнителем или руководителем территориального отдела – старшим судебным исполнителем, частным судебным исполнителем.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 на запрос подписывается первым руководителем уполномоченных органов или лицом, его замещающим, в территориальных органах - руководителем или лицом, его замещающим.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Информация, предусмотренная пунктом 6 настоящих Правил, осуществляется на бумажном носителе с грифом "Для служебного пользования" либо в электронном формате по защищенным каналам связи.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лица, имеющие доступ к Сведениям, обеспечивают использование получаемой информации только по прямому назначению и без ущерба для стороны, ее предоставившей, без права передачи третьей стороне.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в рамках настоящих правил, не подлежат разглашению.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Невыполнение законных требований судебного исполнителя, а также воспрепятствование осуществлению судебным исполнителем функций по исполнению исполнительных документов влекут ответственность, предусмотренную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