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2dee" w14:textId="a4d2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делам строительства и жилищно-коммунального хозяйства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 марта 2017 года № 128. Утратил силу приказом Министра индустрии и инфраструктурного развития Республики Казахстан от 30 января 2019 года № 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30.01.2019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республиканского государственного учреждения "Комитет по делам строительства и жилищно-коммунального хозяйства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 июня 2016 года № 234 "Об утверждении Положения о Комитете по делам строительства и жилищно-коммунального хозяйства Министерства национальной экономики Республики Казахстан" (опубликованный в информационно-правовой системе "Әділет" 17 июня 2016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пяти рабочих дней копии настоящего приказа в Министерство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печатном и электронном виде на официальное опубликование в периодических печатных изданиях 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"Комитет по делам строительства и жилищно-коммунального хозяйства Министерства по инвестициям и развитию Республики Казахстан"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делам строительства и жилищно-коммунального хозяйства Министерства по инвестициям и развитию Республики Казахстан" (далее – Комитет) является ведомством Министерства по инвестициям и развитию Республики Казахстан (далее – Министерство), осуществляющим в пределах компетенции, в соответствии с законодательством Республики Казахстан контрольные и реализационные функции в сфере архитектурной, градостроительной и строительной деятельности, жилищных отношений, коммунального хозяйства и обращения с коммунальными отходами (за исключением твердых бытовых отходов), государственного регулирования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 и настоящим Положением.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Ответственным секретарем Министерства по инвестициям и развитию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министрлігінің Құрылыс және тұрғын үй-коммуналдық шаруашылық істері комитеті" республикалық мемлекеттік мекемесі;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по делам строительства и жилищно-коммунального хозяйства Министерства по инвестициям и развитию Республики Казахстан".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010000, город Астана, район Есиль, проспект Мангилик Ел, здание 8, "Дом Министерств", 10 подъезд.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за счет средств республиканского бюджета.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архитектурной, градостроительной и строительной деятельности, жилищных отношений, коммунального хозяйства и обращения с коммунальными отходами (за исключением твердых бытовых отходов),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пунктов, а также в сфере долевого участия в жилищном строительстве.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и надзора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в части соответствующего выполнения функций, возложенных на них законодательством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посещение объекта с целью установления соответствующего выполнения местными исполнительными органами по делам архитектуры, градостроительства, строительства и государственного архитектурно-строительного контроля функций, возложенных на них законодательством Республики Казахстан;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мониторинга строящихся (реконструируемых, расширяемых, модернизируемых, капитально ремонтируемых) объектов на территории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аккредитация юридических лиц, осуществляющих технический надзор и техническое обследование по объектам первого и второго уровней ответственности;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реестра аккредитованных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применение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в пределах компетенции;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предписаний и применение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административных мер воздействия к местным исполнительным органам по делам архитектуры, градостроительства, строительства и государственного архитектурно-строительного контроля;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аттестации государственных строительных инспекторов;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реестра лицензий и аттестатов в сфере архитектурной, градостроительной и строительной деятельности;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аккредитация юридических лиц, претендующих на проведение комплексной вневедомственной экспертизы проектов строительства объектов;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реестра аккредитованных экспертных организаций;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реестра аккредитованных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реестра аттестованных инженерно-технических работников, участвующих в процессе проектирования и строительства;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ведение реестра аккредитованных организаций по управлению проектами в области архитектуры, градостроительства и строительства;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реестра аттестованных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единых квалификационных требований, предъявляемых для осуществления лицензируемой архитектурной, градостроительной и строительной деятельности;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реестра саморегулируемых организаций в соответствующей сфере (отрасли);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нормативно-техническое и методологическое обеспечение деятельности субъектов архитектурной, градостроительной и строительной деятельности, а также государственного предприятия, осуществляющего ведение государственного градостроительного кадастра;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внесение предложений по разработке новых и пересмотру действующих нормативно-технических документов в области проектирования;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сотрудничество с общественными объединениями и организациями по вопросам проектирования и ценообразования в строительстве;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организация разработки и утверждение типовой проектной документации;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рассмотрение, согласование и подготовка к утверждению предпроектной и проектной (проектно-сметной) документации в рамках своей компетенции;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руководства государственной экспертизой проектов;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формирование и ведение перечня типовых проектов и типовых проектных решений, зданий и сооружений;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разработка и утверждение нормативных документов по ценообразованию в строительстве и сметным нормам;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обновление действующих сметно-нормативных документов путем анализа вводимых новых технологий в строительстве;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мониторинг текущего состояния сметно-нормативной базы, текущих цен на строительные ресурсы и утверждение сборников текущих цен в рамках ценообразования;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научных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формирование Единого государственного электронного банка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формирование, ведение и систематическое обновление Единого государственного реестра новых технологий в строительстве;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формирование и ведение перечня технологий производства работ;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формирование и ведение перечня нормативных документов по ценообразованию в строительстве;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обновление сметно-нормативной базы на основе мониторинга, обработки и анализа текущих цен на строительные материалы, изделия, оборудование;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разработка, утверждение и введение в действие технологических карт;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разработки и утверждения предпроектной и (или) проектной (проектно-сметной) документации типовых многоквартирных домов с учетом термомодернизации;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организация проведения комплексной градостроительной экспертизы проектов генеральных планов городов республиканского значения, столицы, городов областного значения с расчетной численностью населения свыше ста тысяч жителей, иной градостроительной документации, утверждаемой Правительством Республики Казахстан;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создание государственного градостроительного кадастра и контроль за его ведением;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и согласование межрегиональных схем территориального развития;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проведение мероприятий по обеспечению рационального использования территорий и природных ресурсов при градостроительном освоении территорий, имеющих государственное и межрегиональное значение;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участие в разработке предложений и реализации государственной политики в области науки и научно-технической деятельности, координация работы по проведению научных исследований в архитектурной, градостроительной и строительной деятельности, жилищно-коммунальной отраслях;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организация разработки научных, научно-технических проектов и программ, финансируемых из государственного бюджета, и осуществления их реализации в пределах своей компетенции;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утверждение отчетов по выполненным научным, научно-техническим проектам и программам в архитектурной, градостроительной и строительной деятельности, жилищно-коммунальной отрасли, финансируемым из государственного бюджета;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участие в формировании и реализации государственной политики в сфере государственной поддержки индустриально-инновационной деятельности;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организация разработки, утверждение, введение в действие и отмена государственных нормативов в области архитектуры, градостроительства и строительства, жилищно-коммунальной сферах;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организация работы по разработке технических регламентов и национальных стандартов;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рассмотрение и согласование специальных технических условий на проектирование объектов;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ведение фондов технических регламентов, стандартов и иных документов по вопросам, входящим в компетенцию;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подготовка и реализация планов и программ по разработке стандартов и иных документов и их гармонизация с международными нормами и требованиями;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формирование и ведение перечня нормативных правовых актов и нормативных технических документов в области архитектуры, градостроительства и строительства;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формирование и ведение перечня строительных конструкций, изделий и строительных материалов;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участие в реализации жилищных программ;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реализация государственной политики в сфере долевого участия в жилищном строительстве;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мониторинг, сбор информации и ее обобщение по вопросам жилищного строительства;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выработка предложений по вопросам улучшения государственной политики в области жилищного строительства;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сбор информации о выданных разрешениях на привлечение денег дольщиков;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участие в формировании и проведении межотраслевой координации, мониторинг и анализ деятельности местных исполнительных органов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 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участие в разработке и согласовании государственных, отраслевых (секторальных) и региональных программ развития;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мониторинг систем водоснабжения и водоотведения, приема сточных вод в системы водоотведения, и технической эксплуатации систем водоснабжения и водоотведения населенных пунктов;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методическое обеспечение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утверждение инвестиционных программ и (или) инвестиционных проектов субъектов естественных монополий, учитываемых при утверждении тарифов (цен, ставок сборов) или их предельных уровней, совместно с соответствующим государственным органом;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обеспечение соблюдения требований по энергосбережению и повышению энергоэффективности в архитектурно-строительной и иной предпроектной и (или) проектной (проектно-сметной) документации, разрабатываемой и утверждаемой в целях реконструкции, строительства зданий, строений, сооружений;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осуществление кредитования и субсидирования строительства, реконструкции и модернизации систем водоснабжения и водоотведения, теплоснабжения;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осуществление координации и методического руководства местных исполнительных органов в сфере жилищных отношений;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мониторинга состояния жилищного фонда;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осуществление мониторинга предоставления жилищной помощи;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типовых договоров сотрудничества между органом управления объектом кондоминиума и субъектами рынка, поставляющими коммунальные услуги конечным потребителям;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оказание информационно-методической помощи по вопросам применения жилищного законодательства Республики Казахстан.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права Комитета входят: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издание правовых актов в пределах своей компетенции;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и получение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законодательства Республики Казахстан;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всем вопросам своей деятельности;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совещаний, семинаров, конференций, круглых столов, конкурсов и иные мероприятий по вопросам, входящим в компетенцию Комитета;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прав, предусмотренных действующим законодательством Республики Казахстан.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обязанности Комитета входит: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интересы физических и юридических лиц;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разъяснений по вопросам, входящим в компетенцию Комитет;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предоставление в установленные сроки бухгалтерской и финансовой отчетности в Министерство;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эффективного использования бюджетных средств, выделенных Комитету;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процедуры государственных закупок в соответствии с законодательством Республики Казахстан;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соблюдения законодательства Республики Казахстан о государственных услугах.</w:t>
      </w:r>
    </w:p>
    <w:bookmarkEnd w:id="117"/>
    <w:bookmarkStart w:name="z12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обладает полномочиями, необходимыми для реализации его основных задач и функций в соответствии с законодательными актами, актами Президента Республики Казахстан иными нормативными правовыми актами Республики Казахстан.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назначается на должность и освобождается от должности Министром по инвестициям и развитию Республики Казахстан.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имеет заместителей, назначаемых на должности и освобождаемых от должностей приказом Ответственного секретаря Министерства.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представляет руководству Министерства предложения по структуре и штатному расписанию Комитета.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Председатель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функций.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Председатель Комитета: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Комитета;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 структурных подразделениях Комитета;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вопросам своей компетенции издает приказы, а также дает указания, обязательные для исполнения работниками Комитета;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Комитет в государственных органах, иных организациях;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общее руководство деятельностью дисциплинарной, аттестационной и конкурсной комиссий Комитета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целях обеспечения деятельности Комитета и выполнения, возложенных на него задач организует проведение государственных закупок;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 на должности и освобождает от должностей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оказание материальной помощи, поощрения выплаты надбавок и премирования работников Комитета;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дисциплинарной ответственности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и представляет на утверждение руководству Министерства ежегодный план работы Комитета и ежегодный отчет о результате его деятельности; 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разработку проектов нормативных правовых актов в пределах компетенции Комитета;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возложенные законодательством Республики Казахстан.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Заместители Председателя: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осуществляют общее руководство деятельности Комитета и несут персональную ответственность за выполнение возложенных на Комитет задач и осуществление им своих функций;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 в соответствии с законодательством Республики Казахстан.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Комитета в другие структурные подразделения Министерства по вопросам, входящую в компетенцию Комитета подписываются председателем и/или заместителем председателя в соответствии с распределением обязанностей.</w:t>
      </w:r>
    </w:p>
    <w:bookmarkEnd w:id="142"/>
    <w:bookmarkStart w:name="z14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на балансе Комитета.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самостоятельно не отчуждает или иным способом распоряжается закрепленным за ним имуществом, если иное не установлено законами Республики Казахстан.</w:t>
      </w:r>
    </w:p>
    <w:bookmarkEnd w:id="147"/>
    <w:bookmarkStart w:name="z15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Реорганизация и ликвидация Комитета осуществляются в соответствии с законодательством Республики Казахстан. </w:t>
      </w:r>
    </w:p>
    <w:bookmarkEnd w:id="149"/>
    <w:bookmarkStart w:name="z15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Комитета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"Государственная вневедомственная экспертиза проектов" (РГП "Госэкспертиза");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"Республиканский центр государственного градостроительного планирования и кадастра";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"Казахский научно-исследовательский и проектный институт строительства и архитектуры";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"Казахстанский центр модернизации и развития жилищно-коммунального хозяйства";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Акционерное общество "Фонд развития жилищно-коммунального хозяйства.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