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12609" w14:textId="dd126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по инвестициям и развитию Республики Казахстан от 17 октября 2014 года № 92 "Об утверждении положений государственного учреждения "Комитет транспорта Министерства по инвестициям и развитию Республики Казахстан" и его территориальных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18 мая 2017 года № 278. Утратил силу приказом Министра по инвестициям и развитию Республики Казахстан от 6 марта 2018 года № 167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06.03.2018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2014 года № 995 "Некоторые вопросы Министерства по инвестициям и развитию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17 октября 2014 года № 92 "Об утверждении положений государственного учреждения "Комитет транспорта Министерства по инвестициям и развитию Республики Казахстан" и его территориальных органов" (зарегистрированный в Реестре государственной регистрации нормативных правовых актов за № 9825, опубликованный 4 ноября 2014 года в информационно-правовой системе "Әділет")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2014 года № 995 "Некоторые вопросы Министерства по инвестициям и развитию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прилагаемые: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Положение республиканского государственного учреждения "Комитет транспорта Министерства по инвестициям и развитию Республики Казахстан" согласно приложению 1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Положение республиканского государственного учреждения "Инспекция транспортного контроля по Акмолинской области" Комитета транспорта Министерства по инвестициям и развитию Республики Казахстан" согласно приложению 2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Положение республиканского государственного учреждения "Инспекция транспортного контроля по Мангистауской области" Комитета транспорта Министерства по инвестициям и развитию Республики Казахстан" согласно приложению 3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Положение республиканского государственного учреждения "Инспекция транспортного контроля по Актюбинской области" Комитета транспорта Министерства по инвестициям и развитию Республики Казахстан" согласно приложению 4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Положение республиканского государственного учреждения "Инспекция транспортного контроля по городу Астане" Комитета транспорта Министерства по инвестициям и развитию Республики Казахстан" согласно приложению 5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Положение республиканского государственного учреждения "Инспекция транспортного контроля по Атырауской области" Комитета транспорта Министерства по инвестициям и развитию Республики Казахстан" согласно приложению 6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Положение республиканского государственного учреждения "Инспекция транспортного контроля по Восточно-Казахстанской области" Комитета транспорта Министерства по инвестициям и развитию Республики Казахстан" согласно приложению 7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Положение республиканского государственного учреждения "Инспекция транспортного контроля по городу Алматы" Комитета транспорта Министерства по инвестициям и развитию Республики Казахстан" согласно приложению 8 к настоящему приказу;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Положение республиканского государственного учреждения "Инспекция транспортного контроля по Жамбылской области" Комитета транспорта Министерства по инвестициям и развитию Республики Казахстан" согласно приложению 9 к настоящему приказу;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Положение республиканского государственного учреждения "Инспекция транспортного контроля по Западно-Казахстанской области" Комитета транспорта Министерства по инвестициям и развитию Республики Казахстан" согласно приложению 10 к настоящему приказу;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Положение республиканского государственного учреждения "Инспекция транспортного контроля по Карагандинской области" Комитета транспорта Министерства по инвестициям и развитию Республики Казахстан" согласно приложению 11 к настоящему приказу;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Положение республиканского государственного учреждения "Инспекция транспортного контроля по Костанайской области" Комитета транспорта Министерства по инвестициям и развитию Республики Казахстан" согласно приложению 12 к настоящему приказу;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Положение республиканского государственного учреждения "Инспекция транспортного контроля по Кызылординской области" Комитета транспорта Министерства по инвестициям и развитию Республики Казахстан" согласно приложению 13 к настоящему приказу;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Положение республиканского государственного учреждения "Инспекция транспортного контроля по Павлодарской области" Комитета транспорта Министерства по инвестициям и развитию Республики Казахстан" согласно приложению 14 к настоящему приказу;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Положение республиканского государственного учреждения "Инспекция транспортного контроля по Северо-Казахстанской области" Комитета транспорта Министерства по инвестициям и развитию Республики Казахстан" согласно приложению 15 к настоящему приказу;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Положение республиканского государственного учреждения "Инспекция транспортного контроля по Алматинской области" Комитета транспорта Министерства по инвестициям и развитию Республики Казахстан" согласно приложению 16 к настоящему приказу;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Положение республиканского государственного учреждения "Инспекция транспортного контроля по Южно-Казахстанской области" Комитета транспорта Министерства по инвестициям и развитию Республики Казахстан" согласно приложению 17 к настоящему приказу;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Положение республиканского государственного учреждения "Морская администрация портов Актау и Баутино" Комитета транспорта Министерства по инвестициям и развитию Республики Казахстан" согласно приложению 18 к настоящему приказу.";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"Комитет транспорта Министерства по инвестициям и развитию Республики Казахстан", утвержденном указанным приказом: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республиканского государственного учреждения "Комитет транспорта Министерства по инвестициям и развитию Республики Казахстан";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"Комитет транспорта Министерства по инвестициям и развитию Республики Казахстан" (далее – Комитет) является ведомством Министерства по инвестициям и развитию Республики Казахстан (далее – Министерство), осуществляющим в пределах своей компетенции регулятивные, реализационные и контрольно-надзорные функции, а также участвующим в выполнении стратегических функций Министерства в области транспорта, за исключением воздушного и трубопроводного.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имеет территориальные органы и организаций согласно приложению к настоящему положению.";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Структура и штатная численность Комитета утверждается Ответственным секретарем Министерства по согласованию с Министром по инвестициям и развитию Республики Казахстан.";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редакции: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Основные задачи, функции, права и обязанности Комитета";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исключить;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разработка, участие в разработке, согласование и утверждение нормативных правовых актов в пределах своей компетенции;";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разработка и согласование технических регламентов и стандартов;";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8), 9), 11), 12) и 14) исключить;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15) изложить в следующей редакции: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согласование нормативов предоставления земельных участков в соответствии с проектно-технической документацией и генеральными схемами развития железнодорожных путей и железнодорожных станций;";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16), 17), 18) и 19) исключить;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20) изложить в следующей редакции: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"20) разработка проверочных листов, критериев оценки степени рисков и формирование списков выборочных проверок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Казахстан;";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21) следующего содержания: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принятие на основании международных договоров Республики Казахстан в области торгового мореплавания решения о признании классификационного общества, осуществляющего техническое освидетельствование и классификацию судов;";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22) следующего содержания: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"22) заключение соглашений с иностранным классификационным обществом по определению полномочий по освидетельствованию судов и условий их предоставления иностранными классификационными обществами;";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10) изложить в следующей редакции: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выдача удостоверения о допуске к осуществлению международных автомобильных перевозок грузов и карточки допуска на автотранспортные средства;";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5), 6), 9), 10), 11) и 19) исключить;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21) и 22) следующего содержания: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Министра;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участие в расследовании крушений, аварий на железнодорожном транспорте на территории Республики Казахстан;";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16) изложить в следующей редакции: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25) и 32) исключить;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36) и 37) следующего содержания: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части соблюдения ими: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 и грузобагажа, а также Правил перевозок грузов;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Комитет осуществляет иные полномочия, предусмотренные законами Республики Казахстан, актами Президента Республики Казахстан, Правительства и приказами Министра Республики Казахстан.";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Комитет возглавляет Председатель, назначаемый на должность и освобождаемый от должности Министром по инвестициям и развитию Республики Казахстан";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"Инспекция транспортного контроля по Акмолинской области Комитета транспорта Министерства по инвестициям и развитию Республики Казахстан", утвержденном указанным приказом: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республиканского государственного учреждения "Инспекция транспортного контроля по Акмолинской области Комитета транспорта Министерства по инвестициям и развитию Республики Казахстан";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и штатная численность Инспекции утверждается Ответственным секретарем Министерства по согласованию с Министром по инвестициям и развитию Республики Казахстан";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редакции:</w:t>
      </w:r>
    </w:p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"Основные задачи, функции, права и обязанности";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Задачи Инспекции: 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сферах.";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Инспекция в соответствии с законодательством Республики Казахстан осуществляет следующие функции: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временного въезда иностранных автотранспортных средств;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 допущении транспортного средства к перевозке опасных грузов в международном сообщении;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соблюдением законодательства Республики Казахстан об автомобильном транспорте;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сервисными центрами, осуществляющими деятельность по установке и обслуживанию тахографов;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специального разрешения на перевозку опасного груза по территории Республики Казахстан;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контроля за соблюдением правил перевозок пассажиров и грузов, в том числе опасных грузов;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части соблюдения ими: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 и грузобагажа, а также Правил перевозок грузов;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государственной регистрации подвижного состава и залога подвижного состава;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контроля за государственной регистрацией железнодорожного подвижного состава;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Министра;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участие в расследовании крушений, аварий на железнодорожном транспорте на территории Республики Казахстан;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формирование статистической информации о нарушениях требований безопасности движения;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технического надзора за судами, подлежащими государственной регистрации в судовой книге;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 в области внутреннего водного транспорта;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проведение в пределах своей компетенции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проведение осмотра судов,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 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осуществление проведения технического надзора за маломерными судами;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контроля и надзора в области внутреннего водного транспорта;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ведение реестра операторов технического осмотра;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осуществление иных полномочий, предусмотренных законами Республики Казахстан, актами Президента Республики Казахстан, Правительства и приказами Министра Республики Казахстан.";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Права и обязанности Инспекции: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Инспекция: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 осмотр территорий, помещений, товаров, иного имущества, принадлежащих юридическому лицу, а также проверку соответствующих документов;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привлекает соответствующих специалистов для участия в экспертизах по вопросам, отнесенным к компетенции уполномоченного органа; 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действующим законодательством.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Инспекции входят: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 обеспечение полного, своевременного и эффективного использования бюджетных средств, выделенных Инспекции;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Казахстан.";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"Инспекция транспортного контроля по Мангистауской области Комитета транспорта Министерства по инвестициям и развитию Республики Казахстан", утвержденном указанным приказом: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республиканского государственного учреждения "Инспекция транспортного контроля по Мангистауской области Комитета транспорта Министерства по инвестициям и развитию Республики Казахстан";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и штатная численность Инспекции утверждается ответственным секретарем Министерства по инвестициям и развитию Республики Казахстан по согласованию с Министром по инвестициям и развитию Республики Казахстан";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редакции:</w:t>
      </w:r>
    </w:p>
    <w:bookmarkStart w:name="z17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"Основные задачи, функции, права и обязанности";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Задачи Инспекции: </w:t>
      </w:r>
    </w:p>
    <w:bookmarkEnd w:id="155"/>
    <w:bookmarkStart w:name="z17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156"/>
    <w:bookmarkStart w:name="z17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157"/>
    <w:bookmarkStart w:name="z17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сферах.";</w:t>
      </w:r>
    </w:p>
    <w:bookmarkEnd w:id="158"/>
    <w:bookmarkStart w:name="z17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159"/>
    <w:bookmarkStart w:name="z18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Инспекция в соответствии с законодательством Республики Казахстан осуществляет следующие функции:</w:t>
      </w:r>
    </w:p>
    <w:bookmarkEnd w:id="160"/>
    <w:bookmarkStart w:name="z18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161"/>
    <w:bookmarkStart w:name="z18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162"/>
    <w:bookmarkStart w:name="z18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163"/>
    <w:bookmarkStart w:name="z18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164"/>
    <w:bookmarkStart w:name="z18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временного въезда иностранных автотранспортных средств;</w:t>
      </w:r>
    </w:p>
    <w:bookmarkEnd w:id="165"/>
    <w:bookmarkStart w:name="z18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166"/>
    <w:bookmarkStart w:name="z18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167"/>
    <w:bookmarkStart w:name="z18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 допущении транспортного средства к перевозке опасных грузов в международном сообщении;</w:t>
      </w:r>
    </w:p>
    <w:bookmarkEnd w:id="168"/>
    <w:bookmarkStart w:name="z18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169"/>
    <w:bookmarkStart w:name="z19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соблюдением законодательства Республики Казахстан об автомобильном транспорте;</w:t>
      </w:r>
    </w:p>
    <w:bookmarkEnd w:id="170"/>
    <w:bookmarkStart w:name="z19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171"/>
    <w:bookmarkStart w:name="z19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172"/>
    <w:bookmarkStart w:name="z19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173"/>
    <w:bookmarkStart w:name="z19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174"/>
    <w:bookmarkStart w:name="z19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сервисными центрами, осуществляющими деятельность по установке и обслуживанию тахографов;</w:t>
      </w:r>
    </w:p>
    <w:bookmarkEnd w:id="175"/>
    <w:bookmarkStart w:name="z19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176"/>
    <w:bookmarkStart w:name="z19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специального разрешения на перевозку опасного груза по территории Республики Казахстан;</w:t>
      </w:r>
    </w:p>
    <w:bookmarkEnd w:id="177"/>
    <w:bookmarkStart w:name="z19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178"/>
    <w:bookmarkStart w:name="z19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международного сертификата взвешивания грузовых транспортных средств;</w:t>
      </w:r>
    </w:p>
    <w:bookmarkEnd w:id="179"/>
    <w:bookmarkStart w:name="z20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за соблюдением правил перевозок пассажиров и грузов, в том числе опасных грузов;</w:t>
      </w:r>
    </w:p>
    <w:bookmarkEnd w:id="180"/>
    <w:bookmarkStart w:name="z20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181"/>
    <w:bookmarkStart w:name="z20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части соблюдения ими:</w:t>
      </w:r>
    </w:p>
    <w:bookmarkEnd w:id="182"/>
    <w:bookmarkStart w:name="z20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183"/>
    <w:bookmarkStart w:name="z20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 и грузобагажа, а также Правил перевозок грузов;</w:t>
      </w:r>
    </w:p>
    <w:bookmarkEnd w:id="184"/>
    <w:bookmarkStart w:name="z20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185"/>
    <w:bookmarkStart w:name="z20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государственной регистрации подвижного состава и залога подвижного состава;</w:t>
      </w:r>
    </w:p>
    <w:bookmarkEnd w:id="186"/>
    <w:bookmarkStart w:name="z20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за государственной регистрацией железнодорожного подвижного состава;</w:t>
      </w:r>
    </w:p>
    <w:bookmarkEnd w:id="187"/>
    <w:bookmarkStart w:name="z20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Министра;</w:t>
      </w:r>
    </w:p>
    <w:bookmarkEnd w:id="188"/>
    <w:bookmarkStart w:name="z20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расследовании крушений, аварий на железнодорожном транспорте на территории Республики Казахстан;</w:t>
      </w:r>
    </w:p>
    <w:bookmarkEnd w:id="189"/>
    <w:bookmarkStart w:name="z21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190"/>
    <w:bookmarkStart w:name="z21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191"/>
    <w:bookmarkStart w:name="z21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контроля и надзора за обеспечением безопасности судоходства;</w:t>
      </w:r>
    </w:p>
    <w:bookmarkEnd w:id="192"/>
    <w:bookmarkStart w:name="z21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формирование статистической информации о нарушениях требований безопасности движения;</w:t>
      </w:r>
    </w:p>
    <w:bookmarkEnd w:id="193"/>
    <w:bookmarkStart w:name="z21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94"/>
    <w:bookmarkStart w:name="z21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195"/>
    <w:bookmarkStart w:name="z21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196"/>
    <w:bookmarkStart w:name="z21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197"/>
    <w:bookmarkStart w:name="z21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технического надзора за судами, подлежащими государственной регистрации в судовой книге;</w:t>
      </w:r>
    </w:p>
    <w:bookmarkEnd w:id="198"/>
    <w:bookmarkStart w:name="z21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199"/>
    <w:bookmarkStart w:name="z22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 в области внутреннего водного транспорта;</w:t>
      </w:r>
    </w:p>
    <w:bookmarkEnd w:id="200"/>
    <w:bookmarkStart w:name="z22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проведение в пределах своей компетенции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201"/>
    <w:bookmarkStart w:name="z22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202"/>
    <w:bookmarkStart w:name="z22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203"/>
    <w:bookmarkStart w:name="z22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204"/>
    <w:bookmarkStart w:name="z22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205"/>
    <w:bookmarkStart w:name="z22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проведение осмотра судов,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 </w:t>
      </w:r>
    </w:p>
    <w:bookmarkEnd w:id="206"/>
    <w:bookmarkStart w:name="z22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207"/>
    <w:bookmarkStart w:name="z22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проведения технического надзора за маломерными судами;</w:t>
      </w:r>
    </w:p>
    <w:bookmarkEnd w:id="208"/>
    <w:bookmarkStart w:name="z22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209"/>
    <w:bookmarkStart w:name="z23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организации обеспечения безопасности судоходства, контроля за соблюдением физическими и юридическими лицами законодательных актов Республики Казахстан и иных нормативных правовых актов, определяющих порядок функционирования внутреннего водного транспорта;</w:t>
      </w:r>
    </w:p>
    <w:bookmarkEnd w:id="210"/>
    <w:bookmarkStart w:name="z23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контроля и надзора за соблюдением порядка технической эксплуатации, уставов службы на судах;</w:t>
      </w:r>
    </w:p>
    <w:bookmarkEnd w:id="211"/>
    <w:bookmarkStart w:name="z23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контроля и надзора за выполнением судовладельцами, членами экипажей судов, физическими и юридическими лицами, осуществляющими судоходство на внутренних водных путях, требований обеспечения безопасности эксплуатации судов в соответствии с законодательством Республики Казахстан о внутреннем водном транспорте;</w:t>
      </w:r>
    </w:p>
    <w:bookmarkEnd w:id="212"/>
    <w:bookmarkStart w:name="z23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213"/>
    <w:bookmarkStart w:name="z23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214"/>
    <w:bookmarkStart w:name="z23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215"/>
    <w:bookmarkStart w:name="z23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контроля и надзора за надлежащим содержанием судоходных водных путей и средств навигационного оборудования;</w:t>
      </w:r>
    </w:p>
    <w:bookmarkEnd w:id="216"/>
    <w:bookmarkStart w:name="z23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контроля и надзора в области внутреннего водного транспорта;</w:t>
      </w:r>
    </w:p>
    <w:bookmarkEnd w:id="217"/>
    <w:bookmarkStart w:name="z23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ведение реестра операторов технического осмотра;</w:t>
      </w:r>
    </w:p>
    <w:bookmarkEnd w:id="218"/>
    <w:bookmarkStart w:name="z23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219"/>
    <w:bookmarkStart w:name="z24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осуществление иных полномочий, предусмотренных законами Республики Казахстан, актами Президента Республики Казахстан, Правительства и приказами Министра Республики Казахстан.";</w:t>
      </w:r>
    </w:p>
    <w:bookmarkEnd w:id="2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Права и обязанности Инспекции:</w:t>
      </w:r>
    </w:p>
    <w:bookmarkEnd w:id="221"/>
    <w:bookmarkStart w:name="z24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Инспекция:</w:t>
      </w:r>
    </w:p>
    <w:bookmarkEnd w:id="222"/>
    <w:bookmarkStart w:name="z24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223"/>
    <w:bookmarkStart w:name="z24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224"/>
    <w:bookmarkStart w:name="z24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225"/>
    <w:bookmarkStart w:name="z24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226"/>
    <w:bookmarkStart w:name="z24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227"/>
    <w:bookmarkStart w:name="z24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 осмотр территорий, помещений, товаров, иного имущества, принадлежащих юридическому лицу, а также проверку соответствующих документов;</w:t>
      </w:r>
    </w:p>
    <w:bookmarkEnd w:id="228"/>
    <w:bookmarkStart w:name="z25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229"/>
    <w:bookmarkStart w:name="z25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230"/>
    <w:bookmarkStart w:name="z25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231"/>
    <w:bookmarkStart w:name="z25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232"/>
    <w:bookmarkStart w:name="z25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привлекает соответствующих специалистов для участия в экспертизах по вопросам, отнесенным к своей компетенции; </w:t>
      </w:r>
    </w:p>
    <w:bookmarkEnd w:id="233"/>
    <w:bookmarkStart w:name="z25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действующим законодательством.</w:t>
      </w:r>
    </w:p>
    <w:bookmarkEnd w:id="234"/>
    <w:bookmarkStart w:name="z25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Инспекции входят:</w:t>
      </w:r>
    </w:p>
    <w:bookmarkEnd w:id="235"/>
    <w:bookmarkStart w:name="z25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236"/>
    <w:bookmarkStart w:name="z25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237"/>
    <w:bookmarkStart w:name="z25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238"/>
    <w:bookmarkStart w:name="z26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239"/>
    <w:bookmarkStart w:name="z26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240"/>
    <w:bookmarkStart w:name="z26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 обеспечение полного, своевременного и эффективного использования бюджетных средств, выделенных Инспекции;</w:t>
      </w:r>
    </w:p>
    <w:bookmarkEnd w:id="241"/>
    <w:bookmarkStart w:name="z26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Казахстан.";</w:t>
      </w:r>
    </w:p>
    <w:bookmarkEnd w:id="242"/>
    <w:bookmarkStart w:name="z26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"Инспекция транспортного контроля по Актюбинской области Комитета транспорта Министерства по инвестициям и развитию Республики Казахстан", утвержденном указанным приказом:</w:t>
      </w:r>
    </w:p>
    <w:bookmarkEnd w:id="2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республиканского государственного учреждения "Инспекция транспортного контроля по Актюбинской области Комитета транспорта Министерства по инвестициям и развитию Республики Казахстан";</w:t>
      </w:r>
    </w:p>
    <w:bookmarkEnd w:id="2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и штатная численность Инспекции утверждается ответственным секретарем Министерства по инвестициям и развитию Республики Казахстан по согласованию с Министром по инвестициям и развитию Республики Казахстан";</w:t>
      </w:r>
    </w:p>
    <w:bookmarkEnd w:id="2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редакции:</w:t>
      </w:r>
    </w:p>
    <w:bookmarkStart w:name="z27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"Основные задачи, функции, права и обязанности";</w:t>
      </w:r>
    </w:p>
    <w:bookmarkEnd w:id="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Задачи Инспекции: </w:t>
      </w:r>
    </w:p>
    <w:bookmarkEnd w:id="247"/>
    <w:bookmarkStart w:name="z27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248"/>
    <w:bookmarkStart w:name="z27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249"/>
    <w:bookmarkStart w:name="z27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сферах.";</w:t>
      </w:r>
    </w:p>
    <w:bookmarkEnd w:id="250"/>
    <w:bookmarkStart w:name="z27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251"/>
    <w:bookmarkStart w:name="z27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Инспекция в соответствии с законодательством Республики Казахстан осуществляет следующие функции:</w:t>
      </w:r>
    </w:p>
    <w:bookmarkEnd w:id="252"/>
    <w:bookmarkStart w:name="z27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253"/>
    <w:bookmarkStart w:name="z27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254"/>
    <w:bookmarkStart w:name="z28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255"/>
    <w:bookmarkStart w:name="z28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256"/>
    <w:bookmarkStart w:name="z28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временного въезда иностранных автотранспортных средств;</w:t>
      </w:r>
    </w:p>
    <w:bookmarkEnd w:id="257"/>
    <w:bookmarkStart w:name="z28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258"/>
    <w:bookmarkStart w:name="z28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259"/>
    <w:bookmarkStart w:name="z28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 допущении транспортного средства к перевозке опасных грузов в международном сообщении;</w:t>
      </w:r>
    </w:p>
    <w:bookmarkEnd w:id="260"/>
    <w:bookmarkStart w:name="z28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261"/>
    <w:bookmarkStart w:name="z28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соблюдением законодательства Республики Казахстан об автомобильном транспорте;</w:t>
      </w:r>
    </w:p>
    <w:bookmarkEnd w:id="262"/>
    <w:bookmarkStart w:name="z28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263"/>
    <w:bookmarkStart w:name="z28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264"/>
    <w:bookmarkStart w:name="z29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265"/>
    <w:bookmarkStart w:name="z29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266"/>
    <w:bookmarkStart w:name="z29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сервисными центрами, осуществляющими деятельность по установке и обслуживанию тахографов;</w:t>
      </w:r>
    </w:p>
    <w:bookmarkEnd w:id="267"/>
    <w:bookmarkStart w:name="z29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268"/>
    <w:bookmarkStart w:name="z29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специального разрешения на перевозку опасного груза по территории Республики Казахстан;</w:t>
      </w:r>
    </w:p>
    <w:bookmarkEnd w:id="269"/>
    <w:bookmarkStart w:name="z29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270"/>
    <w:bookmarkStart w:name="z29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международного сертификата взвешивания грузовых транспортных средств;</w:t>
      </w:r>
    </w:p>
    <w:bookmarkEnd w:id="271"/>
    <w:bookmarkStart w:name="z29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за соблюдением правил перевозок пассажиров и грузов, в том числе опасных грузов;</w:t>
      </w:r>
    </w:p>
    <w:bookmarkEnd w:id="272"/>
    <w:bookmarkStart w:name="z29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273"/>
    <w:bookmarkStart w:name="z29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части соблюдения ими:</w:t>
      </w:r>
    </w:p>
    <w:bookmarkEnd w:id="274"/>
    <w:bookmarkStart w:name="z30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275"/>
    <w:bookmarkStart w:name="z30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 и грузобагажа, а также Правил перевозок грузов;</w:t>
      </w:r>
    </w:p>
    <w:bookmarkEnd w:id="276"/>
    <w:bookmarkStart w:name="z30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277"/>
    <w:bookmarkStart w:name="z30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государственной регистрации подвижного состава и залога подвижного состава;</w:t>
      </w:r>
    </w:p>
    <w:bookmarkEnd w:id="278"/>
    <w:bookmarkStart w:name="z30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за государственной регистрацией железнодорожного подвижного состава;</w:t>
      </w:r>
    </w:p>
    <w:bookmarkEnd w:id="279"/>
    <w:bookmarkStart w:name="z30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Министра;</w:t>
      </w:r>
    </w:p>
    <w:bookmarkEnd w:id="280"/>
    <w:bookmarkStart w:name="z30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расследовании крушений, аварий на железнодорожном транспорте на территории Республики Казахстан;</w:t>
      </w:r>
    </w:p>
    <w:bookmarkEnd w:id="281"/>
    <w:bookmarkStart w:name="z30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282"/>
    <w:bookmarkStart w:name="z30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283"/>
    <w:bookmarkStart w:name="z30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формирование статистической информации о нарушениях требований безопасности движения;</w:t>
      </w:r>
    </w:p>
    <w:bookmarkEnd w:id="284"/>
    <w:bookmarkStart w:name="z31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285"/>
    <w:bookmarkStart w:name="z31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286"/>
    <w:bookmarkStart w:name="z31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287"/>
    <w:bookmarkStart w:name="z31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288"/>
    <w:bookmarkStart w:name="z31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технического надзора за судами, подлежащими государственной регистрации в судовой книге;</w:t>
      </w:r>
    </w:p>
    <w:bookmarkEnd w:id="289"/>
    <w:bookmarkStart w:name="z31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290"/>
    <w:bookmarkStart w:name="z31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 в области внутреннего водного транспорта;</w:t>
      </w:r>
    </w:p>
    <w:bookmarkEnd w:id="291"/>
    <w:bookmarkStart w:name="z31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проведение в пределах своей компетенции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292"/>
    <w:bookmarkStart w:name="z31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293"/>
    <w:bookmarkStart w:name="z31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294"/>
    <w:bookmarkStart w:name="z32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295"/>
    <w:bookmarkStart w:name="z32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296"/>
    <w:bookmarkStart w:name="z32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проведение осмотра судов,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 </w:t>
      </w:r>
    </w:p>
    <w:bookmarkEnd w:id="297"/>
    <w:bookmarkStart w:name="z32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298"/>
    <w:bookmarkStart w:name="z32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осуществление проведения технического надзора за маломерными судами;</w:t>
      </w:r>
    </w:p>
    <w:bookmarkEnd w:id="299"/>
    <w:bookmarkStart w:name="z32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300"/>
    <w:bookmarkStart w:name="z32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301"/>
    <w:bookmarkStart w:name="z32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302"/>
    <w:bookmarkStart w:name="z32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303"/>
    <w:bookmarkStart w:name="z32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контроля и надзора в области внутреннего водного транспорта;</w:t>
      </w:r>
    </w:p>
    <w:bookmarkEnd w:id="304"/>
    <w:bookmarkStart w:name="z33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ведение реестра операторов технического осмотра;</w:t>
      </w:r>
    </w:p>
    <w:bookmarkEnd w:id="305"/>
    <w:bookmarkStart w:name="z33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306"/>
    <w:bookmarkStart w:name="z33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осуществление иных полномочий, предусмотренных законами Республики Казахстан, актами Президента Республики Казахстан, Правительства и приказами Министра Республики Казахстан.";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Права и обязанности Инспекции:</w:t>
      </w:r>
    </w:p>
    <w:bookmarkEnd w:id="308"/>
    <w:bookmarkStart w:name="z33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Инспекция:</w:t>
      </w:r>
    </w:p>
    <w:bookmarkEnd w:id="309"/>
    <w:bookmarkStart w:name="z33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310"/>
    <w:bookmarkStart w:name="z33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311"/>
    <w:bookmarkStart w:name="z33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312"/>
    <w:bookmarkStart w:name="z33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313"/>
    <w:bookmarkStart w:name="z34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314"/>
    <w:bookmarkStart w:name="z34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 осмотр территорий, помещений, товаров, иного имущества, принадлежащих юридическому лицу, а также проверку соответствующих документов;</w:t>
      </w:r>
    </w:p>
    <w:bookmarkEnd w:id="315"/>
    <w:bookmarkStart w:name="z34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316"/>
    <w:bookmarkStart w:name="z34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317"/>
    <w:bookmarkStart w:name="z34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318"/>
    <w:bookmarkStart w:name="z34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319"/>
    <w:bookmarkStart w:name="z34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привлекает соответствующих специалистов для участия в экспертизах по вопросам, отнесенным к своей компетенции; </w:t>
      </w:r>
    </w:p>
    <w:bookmarkEnd w:id="320"/>
    <w:bookmarkStart w:name="z34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действующим законодательством.</w:t>
      </w:r>
    </w:p>
    <w:bookmarkEnd w:id="321"/>
    <w:bookmarkStart w:name="z34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Инспекции входят:</w:t>
      </w:r>
    </w:p>
    <w:bookmarkEnd w:id="322"/>
    <w:bookmarkStart w:name="z34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323"/>
    <w:bookmarkStart w:name="z35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324"/>
    <w:bookmarkStart w:name="z35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325"/>
    <w:bookmarkStart w:name="z35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326"/>
    <w:bookmarkStart w:name="z35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327"/>
    <w:bookmarkStart w:name="z35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Инспекции;</w:t>
      </w:r>
    </w:p>
    <w:bookmarkEnd w:id="328"/>
    <w:bookmarkStart w:name="z35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Казахстан.";</w:t>
      </w:r>
    </w:p>
    <w:bookmarkEnd w:id="329"/>
    <w:bookmarkStart w:name="z35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"Инспекция транспортного контроля по городу Астане Комитета транспорта Министерства по инвестициям и развитию Республики Казахстан", утвержденном указанным приказом:</w:t>
      </w:r>
    </w:p>
    <w:bookmarkEnd w:id="3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республиканского государственного учреждения "Инспекция транспортного контроля по городу Астане Комитета транспорта Министерства по инвестициям и развитию Республики Казахстан";</w:t>
      </w:r>
    </w:p>
    <w:bookmarkEnd w:id="3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и штатная численность Инспекции утверждается ответственным секретарем Министерства по инвестициям и развитию Республики Казахстан по согласованию с Министром по инвестициям и развитию Республики Казахстан";</w:t>
      </w:r>
    </w:p>
    <w:bookmarkEnd w:id="3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редакции:</w:t>
      </w:r>
    </w:p>
    <w:bookmarkStart w:name="z36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"Основные задачи, функции, права и обязанности";</w:t>
      </w:r>
    </w:p>
    <w:bookmarkEnd w:id="3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Задачи Инспекции: </w:t>
      </w:r>
    </w:p>
    <w:bookmarkEnd w:id="334"/>
    <w:bookmarkStart w:name="z36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335"/>
    <w:bookmarkStart w:name="z36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336"/>
    <w:bookmarkStart w:name="z36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сферах.";</w:t>
      </w:r>
    </w:p>
    <w:bookmarkEnd w:id="337"/>
    <w:bookmarkStart w:name="z36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338"/>
    <w:bookmarkStart w:name="z36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Инспекция в соответствии с законодательством Республики Казахстан осуществляет следующие функции:</w:t>
      </w:r>
    </w:p>
    <w:bookmarkEnd w:id="339"/>
    <w:bookmarkStart w:name="z37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340"/>
    <w:bookmarkStart w:name="z37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341"/>
    <w:bookmarkStart w:name="z37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342"/>
    <w:bookmarkStart w:name="z37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343"/>
    <w:bookmarkStart w:name="z37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временного въезда иностранных автотранспортных средств;</w:t>
      </w:r>
    </w:p>
    <w:bookmarkEnd w:id="344"/>
    <w:bookmarkStart w:name="z37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345"/>
    <w:bookmarkStart w:name="z37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346"/>
    <w:bookmarkStart w:name="z37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 допущении транспортного средства к перевозке опасных грузов в международном сообщении;</w:t>
      </w:r>
    </w:p>
    <w:bookmarkEnd w:id="347"/>
    <w:bookmarkStart w:name="z37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348"/>
    <w:bookmarkStart w:name="z37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соблюдением законодательства Республики Казахстан об автомобильном транспорте;</w:t>
      </w:r>
    </w:p>
    <w:bookmarkEnd w:id="349"/>
    <w:bookmarkStart w:name="z38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350"/>
    <w:bookmarkStart w:name="z38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351"/>
    <w:bookmarkStart w:name="z38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352"/>
    <w:bookmarkStart w:name="z38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353"/>
    <w:bookmarkStart w:name="z38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сервисными центрами, осуществляющими деятельность по установке и обслуживанию тахографов;</w:t>
      </w:r>
    </w:p>
    <w:bookmarkEnd w:id="354"/>
    <w:bookmarkStart w:name="z38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355"/>
    <w:bookmarkStart w:name="z38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специального разрешения на перевозку опасного груза по территории Республики Казахстан;</w:t>
      </w:r>
    </w:p>
    <w:bookmarkEnd w:id="356"/>
    <w:bookmarkStart w:name="z38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357"/>
    <w:bookmarkStart w:name="z38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международного сертификата взвешивания грузовых транспортных средств;</w:t>
      </w:r>
    </w:p>
    <w:bookmarkEnd w:id="358"/>
    <w:bookmarkStart w:name="z38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за соблюдением правил перевозок пассажиров и грузов, в том числе опасных грузов;</w:t>
      </w:r>
    </w:p>
    <w:bookmarkEnd w:id="359"/>
    <w:bookmarkStart w:name="z39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360"/>
    <w:bookmarkStart w:name="z39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части соблюдения ими:</w:t>
      </w:r>
    </w:p>
    <w:bookmarkEnd w:id="361"/>
    <w:bookmarkStart w:name="z39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362"/>
    <w:bookmarkStart w:name="z39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 и грузобагажа, а также Правил перевозок грузов;</w:t>
      </w:r>
    </w:p>
    <w:bookmarkEnd w:id="363"/>
    <w:bookmarkStart w:name="z39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364"/>
    <w:bookmarkStart w:name="z39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государственной регистрации подвижного состава и залога подвижного состава;</w:t>
      </w:r>
    </w:p>
    <w:bookmarkEnd w:id="365"/>
    <w:bookmarkStart w:name="z39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за государственной регистрацией железнодорожного подвижного состава;</w:t>
      </w:r>
    </w:p>
    <w:bookmarkEnd w:id="366"/>
    <w:bookmarkStart w:name="z397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Министра;</w:t>
      </w:r>
    </w:p>
    <w:bookmarkEnd w:id="367"/>
    <w:bookmarkStart w:name="z398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расследовании крушений, аварий на железнодорожном транспорте на территории Республики Казахстан;</w:t>
      </w:r>
    </w:p>
    <w:bookmarkEnd w:id="368"/>
    <w:bookmarkStart w:name="z399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369"/>
    <w:bookmarkStart w:name="z40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370"/>
    <w:bookmarkStart w:name="z40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контроля и надзора за обеспечением безопасности судоходства;</w:t>
      </w:r>
    </w:p>
    <w:bookmarkEnd w:id="371"/>
    <w:bookmarkStart w:name="z40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формирование статистической информации о нарушениях требований безопасности движения;</w:t>
      </w:r>
    </w:p>
    <w:bookmarkEnd w:id="372"/>
    <w:bookmarkStart w:name="z40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373"/>
    <w:bookmarkStart w:name="z40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374"/>
    <w:bookmarkStart w:name="z40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375"/>
    <w:bookmarkStart w:name="z40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376"/>
    <w:bookmarkStart w:name="z40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технического надзора за судами, подлежащими государственной регистрации в судовой книге;</w:t>
      </w:r>
    </w:p>
    <w:bookmarkEnd w:id="377"/>
    <w:bookmarkStart w:name="z40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378"/>
    <w:bookmarkStart w:name="z40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 в области внутреннего водного транспорта;</w:t>
      </w:r>
    </w:p>
    <w:bookmarkEnd w:id="379"/>
    <w:bookmarkStart w:name="z41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проведение в пределах своей компетенции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380"/>
    <w:bookmarkStart w:name="z41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381"/>
    <w:bookmarkStart w:name="z41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382"/>
    <w:bookmarkStart w:name="z41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383"/>
    <w:bookmarkStart w:name="z41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384"/>
    <w:bookmarkStart w:name="z41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проведение осмотра судов,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</w:t>
      </w:r>
    </w:p>
    <w:bookmarkEnd w:id="385"/>
    <w:bookmarkStart w:name="z416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386"/>
    <w:bookmarkStart w:name="z417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проведения технического надзора за маломерными судами;</w:t>
      </w:r>
    </w:p>
    <w:bookmarkEnd w:id="387"/>
    <w:bookmarkStart w:name="z41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388"/>
    <w:bookmarkStart w:name="z419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организации обеспечения безопасности судоходства, контроля за соблюдением физическими и юридическими лицами законодательных актов Республики Казахстан и иных нормативных правовых актов, определяющих порядок функционирования внутреннего водного транспорта;</w:t>
      </w:r>
    </w:p>
    <w:bookmarkEnd w:id="389"/>
    <w:bookmarkStart w:name="z42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контроля и надзора за соблюдением порядка технической эксплуатации, уставов службы на судах;</w:t>
      </w:r>
    </w:p>
    <w:bookmarkEnd w:id="390"/>
    <w:bookmarkStart w:name="z421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контроля и надзора за выполнением судовладельцами, членами экипажей судов, физическими и юридическими лицами, осуществляющими судоходство на внутренних водных путях, требований обеспечения безопасности эксплуатации судов в соответствии с законодательством Республики Казахстан о внутреннем водном транспорте;</w:t>
      </w:r>
    </w:p>
    <w:bookmarkEnd w:id="391"/>
    <w:bookmarkStart w:name="z42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392"/>
    <w:bookmarkStart w:name="z423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393"/>
    <w:bookmarkStart w:name="z424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394"/>
    <w:bookmarkStart w:name="z425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контроля и надзора за надлежащим содержанием судоходных водных путей и средств навигационного оборудования;</w:t>
      </w:r>
    </w:p>
    <w:bookmarkEnd w:id="395"/>
    <w:bookmarkStart w:name="z426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контроля и надзора в области внутреннего водного транспорта;</w:t>
      </w:r>
    </w:p>
    <w:bookmarkEnd w:id="396"/>
    <w:bookmarkStart w:name="z42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ведение реестра операторов технического осмотра;</w:t>
      </w:r>
    </w:p>
    <w:bookmarkEnd w:id="397"/>
    <w:bookmarkStart w:name="z42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398"/>
    <w:bookmarkStart w:name="z42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осуществление иных полномочий, предусмотренных законами Республики Казахстан, актами Президента Республики Казахстан, Правительства и приказами Министра Республики Казахстан.";</w:t>
      </w:r>
    </w:p>
    <w:bookmarkEnd w:id="3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1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Права и обязанности Инспекции:</w:t>
      </w:r>
    </w:p>
    <w:bookmarkEnd w:id="400"/>
    <w:bookmarkStart w:name="z432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Инспекция:</w:t>
      </w:r>
    </w:p>
    <w:bookmarkEnd w:id="401"/>
    <w:bookmarkStart w:name="z433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402"/>
    <w:bookmarkStart w:name="z434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403"/>
    <w:bookmarkStart w:name="z435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404"/>
    <w:bookmarkStart w:name="z436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405"/>
    <w:bookmarkStart w:name="z437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406"/>
    <w:bookmarkStart w:name="z438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 осмотр территорий, помещений, товаров, иного имущества, принадлежащих юридическому лицу, а также проверку соответствующих документов;</w:t>
      </w:r>
    </w:p>
    <w:bookmarkEnd w:id="407"/>
    <w:bookmarkStart w:name="z439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408"/>
    <w:bookmarkStart w:name="z440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409"/>
    <w:bookmarkStart w:name="z441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410"/>
    <w:bookmarkStart w:name="z442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411"/>
    <w:bookmarkStart w:name="z443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привлекает соответствующих специалистов для участия в экспертизах по вопросам, отнесенным к своей компетенции; </w:t>
      </w:r>
    </w:p>
    <w:bookmarkEnd w:id="412"/>
    <w:bookmarkStart w:name="z444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действующим законодательством.</w:t>
      </w:r>
    </w:p>
    <w:bookmarkEnd w:id="413"/>
    <w:bookmarkStart w:name="z445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Инспекции входят:</w:t>
      </w:r>
    </w:p>
    <w:bookmarkEnd w:id="414"/>
    <w:bookmarkStart w:name="z44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415"/>
    <w:bookmarkStart w:name="z44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416"/>
    <w:bookmarkStart w:name="z448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417"/>
    <w:bookmarkStart w:name="z449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418"/>
    <w:bookmarkStart w:name="z450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419"/>
    <w:bookmarkStart w:name="z451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Инспекции;</w:t>
      </w:r>
    </w:p>
    <w:bookmarkEnd w:id="420"/>
    <w:bookmarkStart w:name="z452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Казахстан.";</w:t>
      </w:r>
    </w:p>
    <w:bookmarkEnd w:id="421"/>
    <w:bookmarkStart w:name="z453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"Инспекция транспортного контроля по Атырауской области Комитета транспорта Министерства по инвестициям и развитию Республики Казахстан", утвержденном указанным приказом:</w:t>
      </w:r>
    </w:p>
    <w:bookmarkEnd w:id="4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5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республиканского государственного учреждения "Инспекция транспортного контроля по Атырауской области Комитета транспорта Министерства по инвестициям и развитию Республики Казахстан";</w:t>
      </w:r>
    </w:p>
    <w:bookmarkEnd w:id="4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и штатная численность Инспекции утверждается ответственным секретарем Министерства по инвестициям и развитию Республики Казахстан по согласованию с Министром по инвестициям и развитию Республики Казахстан";</w:t>
      </w:r>
    </w:p>
    <w:bookmarkEnd w:id="4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редакции:</w:t>
      </w:r>
    </w:p>
    <w:bookmarkStart w:name="z45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"Основные задачи, функции, права и обязанности";</w:t>
      </w:r>
    </w:p>
    <w:bookmarkEnd w:id="4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Задачи Инспекции: </w:t>
      </w:r>
    </w:p>
    <w:bookmarkEnd w:id="426"/>
    <w:bookmarkStart w:name="z46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427"/>
    <w:bookmarkStart w:name="z46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428"/>
    <w:bookmarkStart w:name="z464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сферах.";</w:t>
      </w:r>
    </w:p>
    <w:bookmarkEnd w:id="429"/>
    <w:bookmarkStart w:name="z46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430"/>
    <w:bookmarkStart w:name="z46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Инспекция в соответствии с законодательством Республики Казахстан осуществляет следующие функции:</w:t>
      </w:r>
    </w:p>
    <w:bookmarkEnd w:id="431"/>
    <w:bookmarkStart w:name="z46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432"/>
    <w:bookmarkStart w:name="z46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433"/>
    <w:bookmarkStart w:name="z46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434"/>
    <w:bookmarkStart w:name="z47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435"/>
    <w:bookmarkStart w:name="z47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временного въезда иностранных автотранспортных средств;</w:t>
      </w:r>
    </w:p>
    <w:bookmarkEnd w:id="436"/>
    <w:bookmarkStart w:name="z47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437"/>
    <w:bookmarkStart w:name="z473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438"/>
    <w:bookmarkStart w:name="z47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 допущении транспортного средства к перевозке опасных грузов в международном сообщении;</w:t>
      </w:r>
    </w:p>
    <w:bookmarkEnd w:id="439"/>
    <w:bookmarkStart w:name="z47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440"/>
    <w:bookmarkStart w:name="z47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соблюдением законодательства Республики Казахстан об автомобильном транспорте;</w:t>
      </w:r>
    </w:p>
    <w:bookmarkEnd w:id="441"/>
    <w:bookmarkStart w:name="z477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442"/>
    <w:bookmarkStart w:name="z478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443"/>
    <w:bookmarkStart w:name="z479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444"/>
    <w:bookmarkStart w:name="z480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445"/>
    <w:bookmarkStart w:name="z481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сервисными центрами, осуществляющими деятельность по установке и обслуживанию тахографов;</w:t>
      </w:r>
    </w:p>
    <w:bookmarkEnd w:id="446"/>
    <w:bookmarkStart w:name="z482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447"/>
    <w:bookmarkStart w:name="z483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специального разрешения на перевозку опасного груза по территории Республики Казахстан;</w:t>
      </w:r>
    </w:p>
    <w:bookmarkEnd w:id="448"/>
    <w:bookmarkStart w:name="z484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449"/>
    <w:bookmarkStart w:name="z485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контроля за соблюдением правил перевозок пассажиров и грузов, в том числе опасных грузов;</w:t>
      </w:r>
    </w:p>
    <w:bookmarkEnd w:id="450"/>
    <w:bookmarkStart w:name="z486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451"/>
    <w:bookmarkStart w:name="z487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части соблюдения ими:</w:t>
      </w:r>
    </w:p>
    <w:bookmarkEnd w:id="452"/>
    <w:bookmarkStart w:name="z488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453"/>
    <w:bookmarkStart w:name="z48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 и грузобагажа, а также Правил перевозок грузов;</w:t>
      </w:r>
    </w:p>
    <w:bookmarkEnd w:id="454"/>
    <w:bookmarkStart w:name="z49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455"/>
    <w:bookmarkStart w:name="z491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государственной регистрации подвижного состава и залога подвижного состава;</w:t>
      </w:r>
    </w:p>
    <w:bookmarkEnd w:id="456"/>
    <w:bookmarkStart w:name="z492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контроля за государственной регистрацией железнодорожного подвижного состава;</w:t>
      </w:r>
    </w:p>
    <w:bookmarkEnd w:id="457"/>
    <w:bookmarkStart w:name="z493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Министра;</w:t>
      </w:r>
    </w:p>
    <w:bookmarkEnd w:id="458"/>
    <w:bookmarkStart w:name="z494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участие в расследовании крушений, аварий на железнодорожном транспорте на территории Республики Казахстан;</w:t>
      </w:r>
    </w:p>
    <w:bookmarkEnd w:id="459"/>
    <w:bookmarkStart w:name="z49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460"/>
    <w:bookmarkStart w:name="z49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461"/>
    <w:bookmarkStart w:name="z49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контроля и надзора за обеспечением безопасности судоходства;</w:t>
      </w:r>
    </w:p>
    <w:bookmarkEnd w:id="462"/>
    <w:bookmarkStart w:name="z49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формирование статистической информации о нарушениях требований безопасности движения;</w:t>
      </w:r>
    </w:p>
    <w:bookmarkEnd w:id="463"/>
    <w:bookmarkStart w:name="z49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464"/>
    <w:bookmarkStart w:name="z50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465"/>
    <w:bookmarkStart w:name="z50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466"/>
    <w:bookmarkStart w:name="z502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467"/>
    <w:bookmarkStart w:name="z50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технического надзора за судами, подлежащими государственной регистрации в судовой книге;</w:t>
      </w:r>
    </w:p>
    <w:bookmarkEnd w:id="468"/>
    <w:bookmarkStart w:name="z50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469"/>
    <w:bookmarkStart w:name="z50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 в области внутреннего водного транспорта;</w:t>
      </w:r>
    </w:p>
    <w:bookmarkEnd w:id="470"/>
    <w:bookmarkStart w:name="z506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проведение в пределах своей компетенции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471"/>
    <w:bookmarkStart w:name="z50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472"/>
    <w:bookmarkStart w:name="z508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473"/>
    <w:bookmarkStart w:name="z509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474"/>
    <w:bookmarkStart w:name="z51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475"/>
    <w:bookmarkStart w:name="z511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проведение осмотра судов,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 </w:t>
      </w:r>
    </w:p>
    <w:bookmarkEnd w:id="476"/>
    <w:bookmarkStart w:name="z512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477"/>
    <w:bookmarkStart w:name="z513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осуществление проведения технического надзора за маломерными судами;</w:t>
      </w:r>
    </w:p>
    <w:bookmarkEnd w:id="478"/>
    <w:bookmarkStart w:name="z514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479"/>
    <w:bookmarkStart w:name="z515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организации обеспечения безопасности судоходства, контроля за соблюдением физическими и юридическими лицами законодательных актов Республики Казахстан и иных нормативных правовых актов, определяющих порядок функционирования внутреннего водного транспорта;</w:t>
      </w:r>
    </w:p>
    <w:bookmarkEnd w:id="480"/>
    <w:bookmarkStart w:name="z516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контроля и надзора за соблюдением порядка технической эксплуатации, уставов службы на судах;</w:t>
      </w:r>
    </w:p>
    <w:bookmarkEnd w:id="481"/>
    <w:bookmarkStart w:name="z517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контроля и надзора за выполнением судовладельцами, членами экипажей судов, физическими и юридическими лицами, осуществляющими судоходство на внутренних водных путях, требований обеспечения безопасности эксплуатации судов в соответствии с законодательством Республики Казахстан о внутреннем водном транспорте;</w:t>
      </w:r>
    </w:p>
    <w:bookmarkEnd w:id="482"/>
    <w:bookmarkStart w:name="z518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483"/>
    <w:bookmarkStart w:name="z51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484"/>
    <w:bookmarkStart w:name="z520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485"/>
    <w:bookmarkStart w:name="z52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осуществление контроля и надзора за надлежащим содержанием судоходных водных путей и средств навигационного оборудования;</w:t>
      </w:r>
    </w:p>
    <w:bookmarkEnd w:id="486"/>
    <w:bookmarkStart w:name="z522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контроля и надзора в области внутреннего водного транспорта;</w:t>
      </w:r>
    </w:p>
    <w:bookmarkEnd w:id="487"/>
    <w:bookmarkStart w:name="z52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ведение реестра операторов технического осмотра;</w:t>
      </w:r>
    </w:p>
    <w:bookmarkEnd w:id="488"/>
    <w:bookmarkStart w:name="z52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489"/>
    <w:bookmarkStart w:name="z52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иных полномочий, предусмотренных законами Республики Казахстан, актами Президента Республики Казахстан, Правительства и приказами Министра Республики Казахстан.";</w:t>
      </w:r>
    </w:p>
    <w:bookmarkEnd w:id="4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Права и обязанности Инспекции:</w:t>
      </w:r>
    </w:p>
    <w:bookmarkEnd w:id="491"/>
    <w:bookmarkStart w:name="z52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Инспекция:</w:t>
      </w:r>
    </w:p>
    <w:bookmarkEnd w:id="492"/>
    <w:bookmarkStart w:name="z52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493"/>
    <w:bookmarkStart w:name="z53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494"/>
    <w:bookmarkStart w:name="z53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495"/>
    <w:bookmarkStart w:name="z53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496"/>
    <w:bookmarkStart w:name="z53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497"/>
    <w:bookmarkStart w:name="z53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 осмотр территорий, помещений, товаров, иного имущества, принадлежащих юридическому лицу, а также проверку соответствующих документов;</w:t>
      </w:r>
    </w:p>
    <w:bookmarkEnd w:id="498"/>
    <w:bookmarkStart w:name="z53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499"/>
    <w:bookmarkStart w:name="z53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500"/>
    <w:bookmarkStart w:name="z53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501"/>
    <w:bookmarkStart w:name="z53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502"/>
    <w:bookmarkStart w:name="z53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привлекает соответствующих специалистов для участия в экспертизах по вопросам, отнесенным к своей компетенции; </w:t>
      </w:r>
    </w:p>
    <w:bookmarkEnd w:id="503"/>
    <w:bookmarkStart w:name="z54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действующим законодательством.</w:t>
      </w:r>
    </w:p>
    <w:bookmarkEnd w:id="504"/>
    <w:bookmarkStart w:name="z54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Инспекции входят:</w:t>
      </w:r>
    </w:p>
    <w:bookmarkEnd w:id="505"/>
    <w:bookmarkStart w:name="z54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506"/>
    <w:bookmarkStart w:name="z54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507"/>
    <w:bookmarkStart w:name="z54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508"/>
    <w:bookmarkStart w:name="z54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509"/>
    <w:bookmarkStart w:name="z54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510"/>
    <w:bookmarkStart w:name="z54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Инспекции;</w:t>
      </w:r>
    </w:p>
    <w:bookmarkEnd w:id="511"/>
    <w:bookmarkStart w:name="z54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Казахстан.";</w:t>
      </w:r>
    </w:p>
    <w:bookmarkEnd w:id="512"/>
    <w:bookmarkStart w:name="z54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"Инспекция транспортного контроля по Восточно-Казахстанской области Комитета транспорта Министерства по инвестициям и развитию Республики Казахстан", утвержденном указанным приказом:</w:t>
      </w:r>
    </w:p>
    <w:bookmarkEnd w:id="5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1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республиканского государственного учреждения "Инспекция транспортного контроля по Восточно-Казахстанской области Комитета транспорта Министерства по инвестициям и развитию Республики Казахстан";</w:t>
      </w:r>
    </w:p>
    <w:bookmarkEnd w:id="5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3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и штатная численность Инспекции утверждается ответственным секретарем Министерства по инвестициям и развитию Республики Казахстан по согласованию с Министром по инвестициям и развитию Республики Казахстан";</w:t>
      </w:r>
    </w:p>
    <w:bookmarkEnd w:id="5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редакции:</w:t>
      </w:r>
    </w:p>
    <w:bookmarkStart w:name="z555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"Основные задачи, функции, права и обязанности";</w:t>
      </w:r>
    </w:p>
    <w:bookmarkEnd w:id="5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7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Задачи Инспекции: </w:t>
      </w:r>
    </w:p>
    <w:bookmarkEnd w:id="517"/>
    <w:bookmarkStart w:name="z558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518"/>
    <w:bookmarkStart w:name="z559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519"/>
    <w:bookmarkStart w:name="z560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сферах.";</w:t>
      </w:r>
    </w:p>
    <w:bookmarkEnd w:id="520"/>
    <w:bookmarkStart w:name="z561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521"/>
    <w:bookmarkStart w:name="z562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Инспекция в соответствии с законодательством Республики Казахстан осуществляет следующие функции:</w:t>
      </w:r>
    </w:p>
    <w:bookmarkEnd w:id="522"/>
    <w:bookmarkStart w:name="z563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523"/>
    <w:bookmarkStart w:name="z564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524"/>
    <w:bookmarkStart w:name="z565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525"/>
    <w:bookmarkStart w:name="z566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526"/>
    <w:bookmarkStart w:name="z567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временного въезда иностранных автотранспортных средств;</w:t>
      </w:r>
    </w:p>
    <w:bookmarkEnd w:id="527"/>
    <w:bookmarkStart w:name="z568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528"/>
    <w:bookmarkStart w:name="z569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529"/>
    <w:bookmarkStart w:name="z570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 допущении транспортного средства к перевозке опасных грузов в международном сообщении;</w:t>
      </w:r>
    </w:p>
    <w:bookmarkEnd w:id="530"/>
    <w:bookmarkStart w:name="z571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531"/>
    <w:bookmarkStart w:name="z572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соблюдением законодательства Республики Казахстан об автомобильном транспорте;</w:t>
      </w:r>
    </w:p>
    <w:bookmarkEnd w:id="532"/>
    <w:bookmarkStart w:name="z573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533"/>
    <w:bookmarkStart w:name="z574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534"/>
    <w:bookmarkStart w:name="z575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535"/>
    <w:bookmarkStart w:name="z576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536"/>
    <w:bookmarkStart w:name="z577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сервисными центрами, осуществляющими деятельность по установке и обслуживанию тахографов;</w:t>
      </w:r>
    </w:p>
    <w:bookmarkEnd w:id="537"/>
    <w:bookmarkStart w:name="z578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538"/>
    <w:bookmarkStart w:name="z579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специального разрешения на перевозку опасного груза по территории Республики Казахстан;</w:t>
      </w:r>
    </w:p>
    <w:bookmarkEnd w:id="539"/>
    <w:bookmarkStart w:name="z580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540"/>
    <w:bookmarkStart w:name="z581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международного сертификата взвешивания грузовых транспортных средств;</w:t>
      </w:r>
    </w:p>
    <w:bookmarkEnd w:id="541"/>
    <w:bookmarkStart w:name="z582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за соблюдением правил перевозок пассажиров и грузов, в том числе опасных грузов;</w:t>
      </w:r>
    </w:p>
    <w:bookmarkEnd w:id="542"/>
    <w:bookmarkStart w:name="z583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543"/>
    <w:bookmarkStart w:name="z584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части соблюдения ими:</w:t>
      </w:r>
    </w:p>
    <w:bookmarkEnd w:id="544"/>
    <w:bookmarkStart w:name="z585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545"/>
    <w:bookmarkStart w:name="z586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 и грузобагажа, а также Правил перевозок грузов;</w:t>
      </w:r>
    </w:p>
    <w:bookmarkEnd w:id="546"/>
    <w:bookmarkStart w:name="z587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547"/>
    <w:bookmarkStart w:name="z588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государственной регистрации подвижного состава и залога подвижного состава;</w:t>
      </w:r>
    </w:p>
    <w:bookmarkEnd w:id="548"/>
    <w:bookmarkStart w:name="z589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за государственной регистрацией железнодорожного подвижного состава;</w:t>
      </w:r>
    </w:p>
    <w:bookmarkEnd w:id="549"/>
    <w:bookmarkStart w:name="z590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Министра;</w:t>
      </w:r>
    </w:p>
    <w:bookmarkEnd w:id="550"/>
    <w:bookmarkStart w:name="z591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расследовании крушений, аварий на железнодорожном транспорте на территории Республики Казахстан;</w:t>
      </w:r>
    </w:p>
    <w:bookmarkEnd w:id="551"/>
    <w:bookmarkStart w:name="z592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552"/>
    <w:bookmarkStart w:name="z593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553"/>
    <w:bookmarkStart w:name="z594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контроля и надзора за обеспечением безопасности судоходства;</w:t>
      </w:r>
    </w:p>
    <w:bookmarkEnd w:id="554"/>
    <w:bookmarkStart w:name="z595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формирование статистической информации о нарушениях требований безопасности движения;</w:t>
      </w:r>
    </w:p>
    <w:bookmarkEnd w:id="555"/>
    <w:bookmarkStart w:name="z596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556"/>
    <w:bookmarkStart w:name="z597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557"/>
    <w:bookmarkStart w:name="z598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558"/>
    <w:bookmarkStart w:name="z599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559"/>
    <w:bookmarkStart w:name="z600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технического надзора за судами, подлежащими государственной регистрации в судовой книге;</w:t>
      </w:r>
    </w:p>
    <w:bookmarkEnd w:id="560"/>
    <w:bookmarkStart w:name="z601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561"/>
    <w:bookmarkStart w:name="z602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 в области внутреннего водного транспорта;</w:t>
      </w:r>
    </w:p>
    <w:bookmarkEnd w:id="562"/>
    <w:bookmarkStart w:name="z603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проведение в пределах своей компетенции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563"/>
    <w:bookmarkStart w:name="z604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564"/>
    <w:bookmarkStart w:name="z605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565"/>
    <w:bookmarkStart w:name="z606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566"/>
    <w:bookmarkStart w:name="z607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567"/>
    <w:bookmarkStart w:name="z608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проведение осмотра судов,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 </w:t>
      </w:r>
    </w:p>
    <w:bookmarkEnd w:id="568"/>
    <w:bookmarkStart w:name="z609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569"/>
    <w:bookmarkStart w:name="z610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проведения технического надзора за маломерными судами;</w:t>
      </w:r>
    </w:p>
    <w:bookmarkEnd w:id="570"/>
    <w:bookmarkStart w:name="z611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571"/>
    <w:bookmarkStart w:name="z612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организации обеспечения безопасности судоходства, контроля за соблюдением физическими и юридическими лицами законодательных актов Республики Казахстан и иных нормативных правовых актов, определяющих порядок функционирования внутреннего водного транспорта;</w:t>
      </w:r>
    </w:p>
    <w:bookmarkEnd w:id="572"/>
    <w:bookmarkStart w:name="z613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контроля и надзора за соблюдением порядка технической эксплуатации, уставов службы на судах;</w:t>
      </w:r>
    </w:p>
    <w:bookmarkEnd w:id="573"/>
    <w:bookmarkStart w:name="z614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контроля и надзора за выполнением судовладельцами, членами экипажей судов, физическими и юридическими лицами, осуществляющими судоходство на внутренних водных путях, требований обеспечения безопасности эксплуатации судов в соответствии с законодательством Республики Казахстан о внутреннем водном транспорте;</w:t>
      </w:r>
    </w:p>
    <w:bookmarkEnd w:id="574"/>
    <w:bookmarkStart w:name="z615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575"/>
    <w:bookmarkStart w:name="z616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576"/>
    <w:bookmarkStart w:name="z617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577"/>
    <w:bookmarkStart w:name="z618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контроля и надзора за надлежащим содержанием судоходных водных путей и средств навигационного оборудования;</w:t>
      </w:r>
    </w:p>
    <w:bookmarkEnd w:id="578"/>
    <w:bookmarkStart w:name="z619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контроля и надзора в области внутреннего водного транспорта;</w:t>
      </w:r>
    </w:p>
    <w:bookmarkEnd w:id="579"/>
    <w:bookmarkStart w:name="z620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ведение реестра операторов технического осмотра;</w:t>
      </w:r>
    </w:p>
    <w:bookmarkEnd w:id="580"/>
    <w:bookmarkStart w:name="z621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581"/>
    <w:bookmarkStart w:name="z622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осуществление иных полномочий, предусмотренных законами Республики Казахстан, актами Президента Республики Казахстан, Правительства и приказами Министра Республики Казахстан.";</w:t>
      </w:r>
    </w:p>
    <w:bookmarkEnd w:id="5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4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Права и обязанности Инспекции:</w:t>
      </w:r>
    </w:p>
    <w:bookmarkEnd w:id="583"/>
    <w:bookmarkStart w:name="z625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Инспекция:</w:t>
      </w:r>
    </w:p>
    <w:bookmarkEnd w:id="584"/>
    <w:bookmarkStart w:name="z626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585"/>
    <w:bookmarkStart w:name="z627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586"/>
    <w:bookmarkStart w:name="z628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587"/>
    <w:bookmarkStart w:name="z629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588"/>
    <w:bookmarkStart w:name="z630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589"/>
    <w:bookmarkStart w:name="z631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 осмотр территорий, помещений, товаров, иного имущества, принадлежащих юридическому лицу, а также проверку соответствующих документов;</w:t>
      </w:r>
    </w:p>
    <w:bookmarkEnd w:id="590"/>
    <w:bookmarkStart w:name="z632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591"/>
    <w:bookmarkStart w:name="z633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592"/>
    <w:bookmarkStart w:name="z634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593"/>
    <w:bookmarkStart w:name="z635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594"/>
    <w:bookmarkStart w:name="z636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привлекает соответствующих специалистов для участия в экспертизах по вопросам, отнесенным к своей компетенции; </w:t>
      </w:r>
    </w:p>
    <w:bookmarkEnd w:id="595"/>
    <w:bookmarkStart w:name="z637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действующим законодательством.</w:t>
      </w:r>
    </w:p>
    <w:bookmarkEnd w:id="596"/>
    <w:bookmarkStart w:name="z638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Инспекции входят:</w:t>
      </w:r>
    </w:p>
    <w:bookmarkEnd w:id="597"/>
    <w:bookmarkStart w:name="z639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598"/>
    <w:bookmarkStart w:name="z640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599"/>
    <w:bookmarkStart w:name="z641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600"/>
    <w:bookmarkStart w:name="z642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601"/>
    <w:bookmarkStart w:name="z643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602"/>
    <w:bookmarkStart w:name="z644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Инспекции;</w:t>
      </w:r>
    </w:p>
    <w:bookmarkEnd w:id="603"/>
    <w:bookmarkStart w:name="z645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Казахстан.";</w:t>
      </w:r>
    </w:p>
    <w:bookmarkEnd w:id="604"/>
    <w:bookmarkStart w:name="z646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"Инспекция транспортного контроля по городу Алматы Комитета транспорта Министерства по инвестициям и развитию Республики Казахстан", утвержденном указанным приказом:</w:t>
      </w:r>
    </w:p>
    <w:bookmarkEnd w:id="6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8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республиканского государственного учреждения "Инспекция транспортного контроля по городу Алматы Комитета транспорта Министерства по инвестициям и развитию Республики Казахстан";</w:t>
      </w:r>
    </w:p>
    <w:bookmarkEnd w:id="6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0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и штатная численность Инспекции утверждается ответственным секретарем Министерства по инвестициям и развитию Республики Казахстан по согласованию с Министром по инвестициям и развитию Республики Казахстан";</w:t>
      </w:r>
    </w:p>
    <w:bookmarkEnd w:id="6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редакции:</w:t>
      </w:r>
    </w:p>
    <w:bookmarkStart w:name="z652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"Основные задачи, функции, права и обязанности";</w:t>
      </w:r>
    </w:p>
    <w:bookmarkEnd w:id="6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4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Задачи Инспекции: </w:t>
      </w:r>
    </w:p>
    <w:bookmarkEnd w:id="609"/>
    <w:bookmarkStart w:name="z655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610"/>
    <w:bookmarkStart w:name="z656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611"/>
    <w:bookmarkStart w:name="z657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сферах.";</w:t>
      </w:r>
    </w:p>
    <w:bookmarkEnd w:id="612"/>
    <w:bookmarkStart w:name="z658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613"/>
    <w:bookmarkStart w:name="z659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Инспекция в соответствии с законодательством Республики Казахстан осуществляет следующие функции:</w:t>
      </w:r>
    </w:p>
    <w:bookmarkEnd w:id="614"/>
    <w:bookmarkStart w:name="z660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615"/>
    <w:bookmarkStart w:name="z661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616"/>
    <w:bookmarkStart w:name="z662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617"/>
    <w:bookmarkStart w:name="z663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618"/>
    <w:bookmarkStart w:name="z664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временного въезда иностранных автотранспортных средств;</w:t>
      </w:r>
    </w:p>
    <w:bookmarkEnd w:id="619"/>
    <w:bookmarkStart w:name="z665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620"/>
    <w:bookmarkStart w:name="z666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621"/>
    <w:bookmarkStart w:name="z667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 допущении транспортного средства к перевозке опасных грузов в международном сообщении;</w:t>
      </w:r>
    </w:p>
    <w:bookmarkEnd w:id="622"/>
    <w:bookmarkStart w:name="z668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623"/>
    <w:bookmarkStart w:name="z669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соблюдением законодательства Республики Казахстан об автомобильном транспорте;</w:t>
      </w:r>
    </w:p>
    <w:bookmarkEnd w:id="624"/>
    <w:bookmarkStart w:name="z670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625"/>
    <w:bookmarkStart w:name="z671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626"/>
    <w:bookmarkStart w:name="z672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627"/>
    <w:bookmarkStart w:name="z673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628"/>
    <w:bookmarkStart w:name="z674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сервисными центрами, осуществляющими деятельность по установке и обслуживанию тахографов;</w:t>
      </w:r>
    </w:p>
    <w:bookmarkEnd w:id="629"/>
    <w:bookmarkStart w:name="z675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630"/>
    <w:bookmarkStart w:name="z676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специального разрешения на перевозку опасного груза по территории Республики Казахстан;</w:t>
      </w:r>
    </w:p>
    <w:bookmarkEnd w:id="631"/>
    <w:bookmarkStart w:name="z677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632"/>
    <w:bookmarkStart w:name="z678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контроля за соблюдением правил перевозок пассажиров и грузов, в том числе опасных грузов;</w:t>
      </w:r>
    </w:p>
    <w:bookmarkEnd w:id="633"/>
    <w:bookmarkStart w:name="z679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634"/>
    <w:bookmarkStart w:name="z680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части соблюдения ими:</w:t>
      </w:r>
    </w:p>
    <w:bookmarkEnd w:id="635"/>
    <w:bookmarkStart w:name="z681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636"/>
    <w:bookmarkStart w:name="z682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 и грузобагажа, а также Правил перевозок грузов;</w:t>
      </w:r>
    </w:p>
    <w:bookmarkEnd w:id="637"/>
    <w:bookmarkStart w:name="z683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638"/>
    <w:bookmarkStart w:name="z684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государственной регистрации подвижного состава и залога подвижного состава;</w:t>
      </w:r>
    </w:p>
    <w:bookmarkEnd w:id="639"/>
    <w:bookmarkStart w:name="z685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контроля за государственной регистрацией железнодорожного подвижного состава;</w:t>
      </w:r>
    </w:p>
    <w:bookmarkEnd w:id="640"/>
    <w:bookmarkStart w:name="z686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Министра;</w:t>
      </w:r>
    </w:p>
    <w:bookmarkEnd w:id="641"/>
    <w:bookmarkStart w:name="z687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участие в расследовании крушений, аварий на железнодорожном транспорте на территории Республики Казахстан;</w:t>
      </w:r>
    </w:p>
    <w:bookmarkEnd w:id="642"/>
    <w:bookmarkStart w:name="z688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643"/>
    <w:bookmarkStart w:name="z689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644"/>
    <w:bookmarkStart w:name="z690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формирование статистической информации о нарушениях требований безопасности движения;</w:t>
      </w:r>
    </w:p>
    <w:bookmarkEnd w:id="645"/>
    <w:bookmarkStart w:name="z691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646"/>
    <w:bookmarkStart w:name="z692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647"/>
    <w:bookmarkStart w:name="z693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648"/>
    <w:bookmarkStart w:name="z694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649"/>
    <w:bookmarkStart w:name="z695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технического надзора за судами, подлежащими государственной регистрации в судовой книге;</w:t>
      </w:r>
    </w:p>
    <w:bookmarkEnd w:id="650"/>
    <w:bookmarkStart w:name="z696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651"/>
    <w:bookmarkStart w:name="z697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 в области внутреннего водного транспорта;</w:t>
      </w:r>
    </w:p>
    <w:bookmarkEnd w:id="652"/>
    <w:bookmarkStart w:name="z698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проведение в пределах своей компетенции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653"/>
    <w:bookmarkStart w:name="z699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654"/>
    <w:bookmarkStart w:name="z700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655"/>
    <w:bookmarkStart w:name="z701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656"/>
    <w:bookmarkStart w:name="z702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657"/>
    <w:bookmarkStart w:name="z703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проведение осмотра судов,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 </w:t>
      </w:r>
    </w:p>
    <w:bookmarkEnd w:id="658"/>
    <w:bookmarkStart w:name="z704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659"/>
    <w:bookmarkStart w:name="z705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осуществление проведения технического надзора за маломерными судами;</w:t>
      </w:r>
    </w:p>
    <w:bookmarkEnd w:id="660"/>
    <w:bookmarkStart w:name="z706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661"/>
    <w:bookmarkStart w:name="z707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662"/>
    <w:bookmarkStart w:name="z708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663"/>
    <w:bookmarkStart w:name="z709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664"/>
    <w:bookmarkStart w:name="z710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контроля и надзора в области внутреннего водного транспорта;</w:t>
      </w:r>
    </w:p>
    <w:bookmarkEnd w:id="665"/>
    <w:bookmarkStart w:name="z711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ведение реестра операторов технического осмотра;</w:t>
      </w:r>
    </w:p>
    <w:bookmarkEnd w:id="666"/>
    <w:bookmarkStart w:name="z712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667"/>
    <w:bookmarkStart w:name="z713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осуществление иных полномочий, предусмотренных законами Республики Казахстан, актами Президента Республики Казахстан, Правительства и приказами Министра Республики Казахстан.";</w:t>
      </w:r>
    </w:p>
    <w:bookmarkEnd w:id="6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5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Права и обязанности Инспекции:</w:t>
      </w:r>
    </w:p>
    <w:bookmarkEnd w:id="669"/>
    <w:bookmarkStart w:name="z716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Инспекция:</w:t>
      </w:r>
    </w:p>
    <w:bookmarkEnd w:id="670"/>
    <w:bookmarkStart w:name="z717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671"/>
    <w:bookmarkStart w:name="z718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672"/>
    <w:bookmarkStart w:name="z719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673"/>
    <w:bookmarkStart w:name="z720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674"/>
    <w:bookmarkStart w:name="z721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675"/>
    <w:bookmarkStart w:name="z722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 осмотр территорий, помещений, товаров, иного имущества, принадлежащих юридическому лицу, а также проверку соответствующих документов;</w:t>
      </w:r>
    </w:p>
    <w:bookmarkEnd w:id="676"/>
    <w:bookmarkStart w:name="z723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677"/>
    <w:bookmarkStart w:name="z724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678"/>
    <w:bookmarkStart w:name="z725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679"/>
    <w:bookmarkStart w:name="z726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680"/>
    <w:bookmarkStart w:name="z727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привлекает соответствующих специалистов для участия в экспертизах по вопросам, отнесенным к своей компетенции; </w:t>
      </w:r>
    </w:p>
    <w:bookmarkEnd w:id="681"/>
    <w:bookmarkStart w:name="z728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действующим законодательством.</w:t>
      </w:r>
    </w:p>
    <w:bookmarkEnd w:id="682"/>
    <w:bookmarkStart w:name="z729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Инспекции входят:</w:t>
      </w:r>
    </w:p>
    <w:bookmarkEnd w:id="683"/>
    <w:bookmarkStart w:name="z730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684"/>
    <w:bookmarkStart w:name="z731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685"/>
    <w:bookmarkStart w:name="z732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686"/>
    <w:bookmarkStart w:name="z733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687"/>
    <w:bookmarkStart w:name="z734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688"/>
    <w:bookmarkStart w:name="z735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Инспекции;</w:t>
      </w:r>
    </w:p>
    <w:bookmarkEnd w:id="689"/>
    <w:bookmarkStart w:name="z736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Казахстан.";</w:t>
      </w:r>
    </w:p>
    <w:bookmarkEnd w:id="690"/>
    <w:bookmarkStart w:name="z737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"Инспекция транспортного контроля по Жамбылской области Комитета транспорта Министерства по инвестициям и развитию Республики Казахстан", утвержденном указанным приказом:</w:t>
      </w:r>
    </w:p>
    <w:bookmarkEnd w:id="6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9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республиканского государственного учреждения "Инспекция транспортного контроля по Жамбылской области Комитета транспорта Министерства по инвестициям и развитию Республики Казахстан";</w:t>
      </w:r>
    </w:p>
    <w:bookmarkEnd w:id="6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1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и штатная численность Инспекции утверждается ответственным секретарем Министерства по инвестициям и развитию Республики Казахстан по согласованию с Министром по инвестициям и развитию Республики Казахстан";</w:t>
      </w:r>
    </w:p>
    <w:bookmarkEnd w:id="6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редакции:</w:t>
      </w:r>
    </w:p>
    <w:bookmarkStart w:name="z743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"Основные задачи, функции, права и обязанности";</w:t>
      </w:r>
    </w:p>
    <w:bookmarkEnd w:id="6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5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Задачи Инспекции: </w:t>
      </w:r>
    </w:p>
    <w:bookmarkEnd w:id="695"/>
    <w:bookmarkStart w:name="z746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696"/>
    <w:bookmarkStart w:name="z747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697"/>
    <w:bookmarkStart w:name="z748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сферах.";</w:t>
      </w:r>
    </w:p>
    <w:bookmarkEnd w:id="698"/>
    <w:bookmarkStart w:name="z749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699"/>
    <w:bookmarkStart w:name="z750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Инспекция в соответствии с законодательством Республики Казахстан осуществляет следующие функции:</w:t>
      </w:r>
    </w:p>
    <w:bookmarkEnd w:id="700"/>
    <w:bookmarkStart w:name="z751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701"/>
    <w:bookmarkStart w:name="z752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702"/>
    <w:bookmarkStart w:name="z753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703"/>
    <w:bookmarkStart w:name="z754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704"/>
    <w:bookmarkStart w:name="z755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временного въезда иностранных автотранспортных средств;</w:t>
      </w:r>
    </w:p>
    <w:bookmarkEnd w:id="705"/>
    <w:bookmarkStart w:name="z756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706"/>
    <w:bookmarkStart w:name="z757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707"/>
    <w:bookmarkStart w:name="z758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 допущении транспортного средства к перевозке опасных грузов в международном сообщении;</w:t>
      </w:r>
    </w:p>
    <w:bookmarkEnd w:id="708"/>
    <w:bookmarkStart w:name="z759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709"/>
    <w:bookmarkStart w:name="z760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соблюдением законодательства Республики Казахстан об автомобильном транспорте;</w:t>
      </w:r>
    </w:p>
    <w:bookmarkEnd w:id="710"/>
    <w:bookmarkStart w:name="z761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711"/>
    <w:bookmarkStart w:name="z762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712"/>
    <w:bookmarkStart w:name="z763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713"/>
    <w:bookmarkStart w:name="z764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714"/>
    <w:bookmarkStart w:name="z765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сервисными центрами, осуществляющими деятельность по установке и обслуживанию тахографов;</w:t>
      </w:r>
    </w:p>
    <w:bookmarkEnd w:id="715"/>
    <w:bookmarkStart w:name="z766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716"/>
    <w:bookmarkStart w:name="z767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специального разрешения на перевозку опасного груза по территории Республики Казахстан;</w:t>
      </w:r>
    </w:p>
    <w:bookmarkEnd w:id="717"/>
    <w:bookmarkStart w:name="z768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718"/>
    <w:bookmarkStart w:name="z769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контроля за соблюдением правил перевозок пассажиров и грузов, в том числе опасных грузов;</w:t>
      </w:r>
    </w:p>
    <w:bookmarkEnd w:id="719"/>
    <w:bookmarkStart w:name="z770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720"/>
    <w:bookmarkStart w:name="z771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части соблюдения ими:</w:t>
      </w:r>
    </w:p>
    <w:bookmarkEnd w:id="721"/>
    <w:bookmarkStart w:name="z772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722"/>
    <w:bookmarkStart w:name="z773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 и грузобагажа, а также Правил перевозок грузов;</w:t>
      </w:r>
    </w:p>
    <w:bookmarkEnd w:id="723"/>
    <w:bookmarkStart w:name="z774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724"/>
    <w:bookmarkStart w:name="z775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государственной регистрации подвижного состава и залога подвижного состава;</w:t>
      </w:r>
    </w:p>
    <w:bookmarkEnd w:id="725"/>
    <w:bookmarkStart w:name="z776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контроля за государственной регистрацией железнодорожного подвижного состава;</w:t>
      </w:r>
    </w:p>
    <w:bookmarkEnd w:id="726"/>
    <w:bookmarkStart w:name="z777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Министра;</w:t>
      </w:r>
    </w:p>
    <w:bookmarkEnd w:id="727"/>
    <w:bookmarkStart w:name="z778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участие в расследовании крушений, аварий на железнодорожном транспорте на территории Республики Казахстан;</w:t>
      </w:r>
    </w:p>
    <w:bookmarkEnd w:id="728"/>
    <w:bookmarkStart w:name="z779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729"/>
    <w:bookmarkStart w:name="z780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730"/>
    <w:bookmarkStart w:name="z781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формирование статистической информации о нарушениях требований безопасности движения;</w:t>
      </w:r>
    </w:p>
    <w:bookmarkEnd w:id="731"/>
    <w:bookmarkStart w:name="z782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732"/>
    <w:bookmarkStart w:name="z783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733"/>
    <w:bookmarkStart w:name="z784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734"/>
    <w:bookmarkStart w:name="z785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735"/>
    <w:bookmarkStart w:name="z786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технического надзора за судами, подлежащими государственной регистрации в судовой книге;</w:t>
      </w:r>
    </w:p>
    <w:bookmarkEnd w:id="736"/>
    <w:bookmarkStart w:name="z787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737"/>
    <w:bookmarkStart w:name="z788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 в области внутреннего водного транспорта;</w:t>
      </w:r>
    </w:p>
    <w:bookmarkEnd w:id="738"/>
    <w:bookmarkStart w:name="z789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проведение в пределах своей компетенции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739"/>
    <w:bookmarkStart w:name="z790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740"/>
    <w:bookmarkStart w:name="z791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741"/>
    <w:bookmarkStart w:name="z792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742"/>
    <w:bookmarkStart w:name="z793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743"/>
    <w:bookmarkStart w:name="z794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проведение осмотра судов,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 </w:t>
      </w:r>
    </w:p>
    <w:bookmarkEnd w:id="744"/>
    <w:bookmarkStart w:name="z795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745"/>
    <w:bookmarkStart w:name="z796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осуществление проведения технического надзора за маломерными судами;</w:t>
      </w:r>
    </w:p>
    <w:bookmarkEnd w:id="746"/>
    <w:bookmarkStart w:name="z797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747"/>
    <w:bookmarkStart w:name="z798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748"/>
    <w:bookmarkStart w:name="z799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749"/>
    <w:bookmarkStart w:name="z800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750"/>
    <w:bookmarkStart w:name="z801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контроля и надзора в области внутреннего водного транспорта;</w:t>
      </w:r>
    </w:p>
    <w:bookmarkEnd w:id="751"/>
    <w:bookmarkStart w:name="z802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ведение реестра операторов технического осмотра;</w:t>
      </w:r>
    </w:p>
    <w:bookmarkEnd w:id="752"/>
    <w:bookmarkStart w:name="z803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753"/>
    <w:bookmarkStart w:name="z804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осуществление иных полномочий, предусмотренных законами Республики Казахстан, актами Президента Республики Казахстан, Правительства и приказами Министра Республики Казахстан.";</w:t>
      </w:r>
    </w:p>
    <w:bookmarkEnd w:id="7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6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Права и обязанности Инспекции:</w:t>
      </w:r>
    </w:p>
    <w:bookmarkEnd w:id="755"/>
    <w:bookmarkStart w:name="z807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Инспекция:</w:t>
      </w:r>
    </w:p>
    <w:bookmarkEnd w:id="756"/>
    <w:bookmarkStart w:name="z808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757"/>
    <w:bookmarkStart w:name="z809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758"/>
    <w:bookmarkStart w:name="z810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759"/>
    <w:bookmarkStart w:name="z811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760"/>
    <w:bookmarkStart w:name="z812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761"/>
    <w:bookmarkStart w:name="z813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 осмотр территорий, помещений, товаров, иного имущества, принадлежащих юридическому лицу, а также проверку соответствующих документов;</w:t>
      </w:r>
    </w:p>
    <w:bookmarkEnd w:id="762"/>
    <w:bookmarkStart w:name="z814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763"/>
    <w:bookmarkStart w:name="z815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764"/>
    <w:bookmarkStart w:name="z816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765"/>
    <w:bookmarkStart w:name="z817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766"/>
    <w:bookmarkStart w:name="z818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привлекает соответствующих специалистов для участия в экспертизах по вопросам, отнесенным к своей компетенции; </w:t>
      </w:r>
    </w:p>
    <w:bookmarkEnd w:id="767"/>
    <w:bookmarkStart w:name="z819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действующим законодательством.</w:t>
      </w:r>
    </w:p>
    <w:bookmarkEnd w:id="768"/>
    <w:bookmarkStart w:name="z820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Инспекции входят:</w:t>
      </w:r>
    </w:p>
    <w:bookmarkEnd w:id="769"/>
    <w:bookmarkStart w:name="z821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770"/>
    <w:bookmarkStart w:name="z822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771"/>
    <w:bookmarkStart w:name="z823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772"/>
    <w:bookmarkStart w:name="z824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773"/>
    <w:bookmarkStart w:name="z825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774"/>
    <w:bookmarkStart w:name="z826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Инспекции;</w:t>
      </w:r>
    </w:p>
    <w:bookmarkEnd w:id="775"/>
    <w:bookmarkStart w:name="z827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Казахстан.";</w:t>
      </w:r>
    </w:p>
    <w:bookmarkEnd w:id="776"/>
    <w:bookmarkStart w:name="z828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"Инспекция транспортного контроля по Западно-Казахстанской области Комитета транспорта Министерства по инвестициям и развитию Республики Казахстан", утвержденном указанным приказом:</w:t>
      </w:r>
    </w:p>
    <w:bookmarkEnd w:id="7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0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республиканского государственного учреждения "Инспекция транспортного контроля по Западно-Казахстанской области Комитета транспорта Министерства по инвестициям и развитию Республики Казахстан";</w:t>
      </w:r>
    </w:p>
    <w:bookmarkEnd w:id="7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2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и штатная численность Инспекции утверждается ответственным секретарем Министерства по инвестициям и развитию Республики Казахстан по согласованию с Министром по инвестициям и развитию Республики Казахстан";</w:t>
      </w:r>
    </w:p>
    <w:bookmarkEnd w:id="7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4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Местонахождение Инспекции: Республика Казахстан, 090001, Западно-Казахстанская область, город Уральск, улица К. Аманжолова, 104.";</w:t>
      </w:r>
    </w:p>
    <w:bookmarkEnd w:id="7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редакции:</w:t>
      </w:r>
    </w:p>
    <w:bookmarkStart w:name="z836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"Основные задачи, функции, права и обязанности";</w:t>
      </w:r>
    </w:p>
    <w:bookmarkEnd w:id="7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8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Задачи Инспекции: </w:t>
      </w:r>
    </w:p>
    <w:bookmarkEnd w:id="782"/>
    <w:bookmarkStart w:name="z839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783"/>
    <w:bookmarkStart w:name="z840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784"/>
    <w:bookmarkStart w:name="z841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сферах.";</w:t>
      </w:r>
    </w:p>
    <w:bookmarkEnd w:id="785"/>
    <w:bookmarkStart w:name="z842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786"/>
    <w:bookmarkStart w:name="z843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Инспекция в соответствии с законодательством Республики Казахстан осуществляет следующие функции:</w:t>
      </w:r>
    </w:p>
    <w:bookmarkEnd w:id="787"/>
    <w:bookmarkStart w:name="z844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788"/>
    <w:bookmarkStart w:name="z845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789"/>
    <w:bookmarkStart w:name="z846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790"/>
    <w:bookmarkStart w:name="z847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791"/>
    <w:bookmarkStart w:name="z848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временного въезда иностранных автотранспортных средств;</w:t>
      </w:r>
    </w:p>
    <w:bookmarkEnd w:id="792"/>
    <w:bookmarkStart w:name="z849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793"/>
    <w:bookmarkStart w:name="z850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794"/>
    <w:bookmarkStart w:name="z851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 допущении транспортного средства к перевозке опасных грузов в международном сообщении;</w:t>
      </w:r>
    </w:p>
    <w:bookmarkEnd w:id="795"/>
    <w:bookmarkStart w:name="z852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796"/>
    <w:bookmarkStart w:name="z853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соблюдением законодательства Республики Казахстан об автомобильном транспорте;</w:t>
      </w:r>
    </w:p>
    <w:bookmarkEnd w:id="797"/>
    <w:bookmarkStart w:name="z854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798"/>
    <w:bookmarkStart w:name="z855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799"/>
    <w:bookmarkStart w:name="z856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800"/>
    <w:bookmarkStart w:name="z857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801"/>
    <w:bookmarkStart w:name="z858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сервисными центрами, осуществляющими деятельность по установке и обслуживанию тахографов;</w:t>
      </w:r>
    </w:p>
    <w:bookmarkEnd w:id="802"/>
    <w:bookmarkStart w:name="z859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803"/>
    <w:bookmarkStart w:name="z860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специального разрешения на перевозку опасного груза по территории Республики Казахстан;</w:t>
      </w:r>
    </w:p>
    <w:bookmarkEnd w:id="804"/>
    <w:bookmarkStart w:name="z861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805"/>
    <w:bookmarkStart w:name="z862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контроля за соблюдением правил перевозок пассажиров и грузов, в том числе опасных грузов;</w:t>
      </w:r>
    </w:p>
    <w:bookmarkEnd w:id="806"/>
    <w:bookmarkStart w:name="z863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807"/>
    <w:bookmarkStart w:name="z864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части соблюдения ими:</w:t>
      </w:r>
    </w:p>
    <w:bookmarkEnd w:id="808"/>
    <w:bookmarkStart w:name="z865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809"/>
    <w:bookmarkStart w:name="z866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 и грузобагажа, а также Правил перевозок грузов;</w:t>
      </w:r>
    </w:p>
    <w:bookmarkEnd w:id="810"/>
    <w:bookmarkStart w:name="z867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811"/>
    <w:bookmarkStart w:name="z868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государственной регистрации подвижного состава и залога подвижного состава;</w:t>
      </w:r>
    </w:p>
    <w:bookmarkEnd w:id="812"/>
    <w:bookmarkStart w:name="z869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контроля за государственной регистрацией железнодорожного подвижного состава;</w:t>
      </w:r>
    </w:p>
    <w:bookmarkEnd w:id="813"/>
    <w:bookmarkStart w:name="z870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Министра;</w:t>
      </w:r>
    </w:p>
    <w:bookmarkEnd w:id="814"/>
    <w:bookmarkStart w:name="z871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участие в расследовании крушений, аварий на железнодорожном транспорте на территории Республики Казахстан;</w:t>
      </w:r>
    </w:p>
    <w:bookmarkEnd w:id="815"/>
    <w:bookmarkStart w:name="z872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816"/>
    <w:bookmarkStart w:name="z873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817"/>
    <w:bookmarkStart w:name="z874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контроля и надзора за обеспечением безопасности судоходства;</w:t>
      </w:r>
    </w:p>
    <w:bookmarkEnd w:id="818"/>
    <w:bookmarkStart w:name="z875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формирование статистической информации о нарушениях требований безопасности движения;</w:t>
      </w:r>
    </w:p>
    <w:bookmarkEnd w:id="819"/>
    <w:bookmarkStart w:name="z876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820"/>
    <w:bookmarkStart w:name="z877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821"/>
    <w:bookmarkStart w:name="z878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822"/>
    <w:bookmarkStart w:name="z879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823"/>
    <w:bookmarkStart w:name="z880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технического надзора за судами, подлежащими государственной регистрации в судовой книге;</w:t>
      </w:r>
    </w:p>
    <w:bookmarkEnd w:id="824"/>
    <w:bookmarkStart w:name="z881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825"/>
    <w:bookmarkStart w:name="z882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 в области внутреннего водного транспорта;</w:t>
      </w:r>
    </w:p>
    <w:bookmarkEnd w:id="826"/>
    <w:bookmarkStart w:name="z883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проведение в пределах своей компетенции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827"/>
    <w:bookmarkStart w:name="z884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828"/>
    <w:bookmarkStart w:name="z885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829"/>
    <w:bookmarkStart w:name="z886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830"/>
    <w:bookmarkStart w:name="z887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831"/>
    <w:bookmarkStart w:name="z888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проведение осмотра судов,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 </w:t>
      </w:r>
    </w:p>
    <w:bookmarkEnd w:id="832"/>
    <w:bookmarkStart w:name="z889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833"/>
    <w:bookmarkStart w:name="z890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осуществление проведения технического надзора за маломерными судами;</w:t>
      </w:r>
    </w:p>
    <w:bookmarkEnd w:id="834"/>
    <w:bookmarkStart w:name="z891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835"/>
    <w:bookmarkStart w:name="z892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организации обеспечения безопасности судоходства, контроля за соблюдением физическими и юридическими лицами законодательных актов Республики Казахстан и иных нормативных правовых актов, определяющих порядок функционирования внутреннего водного транспорта;</w:t>
      </w:r>
    </w:p>
    <w:bookmarkEnd w:id="836"/>
    <w:bookmarkStart w:name="z893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контроля и надзора за соблюдением порядка технической эксплуатации, уставов службы на судах;</w:t>
      </w:r>
    </w:p>
    <w:bookmarkEnd w:id="837"/>
    <w:bookmarkStart w:name="z894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контроля и надзора за выполнением судовладельцами, членами экипажей судов, физическими и юридическими лицами, осуществляющими судоходство на внутренних водных путях, требований обеспечения безопасности эксплуатации судов в соответствии с законодательством Республики Казахстан о внутреннем водном транспорте;</w:t>
      </w:r>
    </w:p>
    <w:bookmarkEnd w:id="838"/>
    <w:bookmarkStart w:name="z895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839"/>
    <w:bookmarkStart w:name="z896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840"/>
    <w:bookmarkStart w:name="z897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841"/>
    <w:bookmarkStart w:name="z898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осуществление контроля и надзора за надлежащим содержанием судоходных водных путей и средств навигационного оборудования;</w:t>
      </w:r>
    </w:p>
    <w:bookmarkEnd w:id="842"/>
    <w:bookmarkStart w:name="z899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контроля и надзора в области внутреннего водного транспорта;</w:t>
      </w:r>
    </w:p>
    <w:bookmarkEnd w:id="843"/>
    <w:bookmarkStart w:name="z900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ведение реестра операторов технического осмотра;</w:t>
      </w:r>
    </w:p>
    <w:bookmarkEnd w:id="844"/>
    <w:bookmarkStart w:name="z901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845"/>
    <w:bookmarkStart w:name="z902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иных полномочий, предусмотренных законами Республики Казахстан, актами Президента Республики Казахстан, Правительства и приказами Министра Республики Казахстан.";</w:t>
      </w:r>
    </w:p>
    <w:bookmarkEnd w:id="8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4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Права и обязанности Инспекции:</w:t>
      </w:r>
    </w:p>
    <w:bookmarkEnd w:id="847"/>
    <w:bookmarkStart w:name="z905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Инспекция:</w:t>
      </w:r>
    </w:p>
    <w:bookmarkEnd w:id="848"/>
    <w:bookmarkStart w:name="z906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849"/>
    <w:bookmarkStart w:name="z907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850"/>
    <w:bookmarkStart w:name="z908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851"/>
    <w:bookmarkStart w:name="z909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852"/>
    <w:bookmarkStart w:name="z910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853"/>
    <w:bookmarkStart w:name="z911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 осмотр территорий, помещений, товаров, иного имущества, принадлежащих юридическому лицу, а также проверку соответствующих документов;</w:t>
      </w:r>
    </w:p>
    <w:bookmarkEnd w:id="854"/>
    <w:bookmarkStart w:name="z912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855"/>
    <w:bookmarkStart w:name="z913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856"/>
    <w:bookmarkStart w:name="z914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857"/>
    <w:bookmarkStart w:name="z915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858"/>
    <w:bookmarkStart w:name="z916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привлекает соответствующих специалистов для участия в экспертизах по вопросам, отнесенным к своей компетенции; </w:t>
      </w:r>
    </w:p>
    <w:bookmarkEnd w:id="859"/>
    <w:bookmarkStart w:name="z917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действующим законодательством.</w:t>
      </w:r>
    </w:p>
    <w:bookmarkEnd w:id="860"/>
    <w:bookmarkStart w:name="z918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Инспекции входят:</w:t>
      </w:r>
    </w:p>
    <w:bookmarkEnd w:id="861"/>
    <w:bookmarkStart w:name="z919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862"/>
    <w:bookmarkStart w:name="z920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863"/>
    <w:bookmarkStart w:name="z921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864"/>
    <w:bookmarkStart w:name="z922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865"/>
    <w:bookmarkStart w:name="z923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866"/>
    <w:bookmarkStart w:name="z924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Инспекции;</w:t>
      </w:r>
    </w:p>
    <w:bookmarkEnd w:id="867"/>
    <w:bookmarkStart w:name="z925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Казахстан.";</w:t>
      </w:r>
    </w:p>
    <w:bookmarkEnd w:id="868"/>
    <w:bookmarkStart w:name="z926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"Инспекция транспортного контроля по Карагандинской области Комитета транспорта Министерства по инвестициям и развитию Республики Казахстан", утвержденном указанным приказом:</w:t>
      </w:r>
    </w:p>
    <w:bookmarkEnd w:id="8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28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республиканского государственного учреждения "Инспекция транспортного контроля по Карагандинской области Комитета транспорта Министерства по инвестициям и развитию Республики Казахстан";</w:t>
      </w:r>
    </w:p>
    <w:bookmarkEnd w:id="8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30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и штатная численность Инспекции утверждается ответственным секретарем Министерства по инвестициям и развитию Республики Казахстан по согласованию с Министром по инвестициям и развитию Республики Казахстан";</w:t>
      </w:r>
    </w:p>
    <w:bookmarkEnd w:id="8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редакции:</w:t>
      </w:r>
    </w:p>
    <w:bookmarkStart w:name="z932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"Основные задачи, функции, права и обязанности";</w:t>
      </w:r>
    </w:p>
    <w:bookmarkEnd w:id="8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34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Задачи Инспекции: </w:t>
      </w:r>
    </w:p>
    <w:bookmarkEnd w:id="873"/>
    <w:bookmarkStart w:name="z935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874"/>
    <w:bookmarkStart w:name="z936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875"/>
    <w:bookmarkStart w:name="z937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сферах.";</w:t>
      </w:r>
    </w:p>
    <w:bookmarkEnd w:id="876"/>
    <w:bookmarkStart w:name="z938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877"/>
    <w:bookmarkStart w:name="z939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Инспекция в соответствии с законодательством Республики Казахстан осуществляет следующие функции:</w:t>
      </w:r>
    </w:p>
    <w:bookmarkEnd w:id="878"/>
    <w:bookmarkStart w:name="z940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879"/>
    <w:bookmarkStart w:name="z941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880"/>
    <w:bookmarkStart w:name="z942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881"/>
    <w:bookmarkStart w:name="z943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882"/>
    <w:bookmarkStart w:name="z944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временного въезда иностранных автотранспортных средств;</w:t>
      </w:r>
    </w:p>
    <w:bookmarkEnd w:id="883"/>
    <w:bookmarkStart w:name="z945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884"/>
    <w:bookmarkStart w:name="z946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885"/>
    <w:bookmarkStart w:name="z947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 допущении транспортного средства к перевозке опасных грузов в международном сообщении;</w:t>
      </w:r>
    </w:p>
    <w:bookmarkEnd w:id="886"/>
    <w:bookmarkStart w:name="z948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887"/>
    <w:bookmarkStart w:name="z949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соблюдением законодательства Республики Казахстан об автомобильном транспорте;</w:t>
      </w:r>
    </w:p>
    <w:bookmarkEnd w:id="888"/>
    <w:bookmarkStart w:name="z950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889"/>
    <w:bookmarkStart w:name="z951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890"/>
    <w:bookmarkStart w:name="z952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891"/>
    <w:bookmarkStart w:name="z953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892"/>
    <w:bookmarkStart w:name="z954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сервисными центрами, осуществляющими деятельность по установке и обслуживанию тахографов;</w:t>
      </w:r>
    </w:p>
    <w:bookmarkEnd w:id="893"/>
    <w:bookmarkStart w:name="z955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894"/>
    <w:bookmarkStart w:name="z956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специального разрешения на перевозку опасного груза по территории Республики Казахстан;</w:t>
      </w:r>
    </w:p>
    <w:bookmarkEnd w:id="895"/>
    <w:bookmarkStart w:name="z957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896"/>
    <w:bookmarkStart w:name="z958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международного сертификата взвешивания грузовых транспортных средств;</w:t>
      </w:r>
    </w:p>
    <w:bookmarkEnd w:id="897"/>
    <w:bookmarkStart w:name="z959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за соблюдением правил перевозок пассажиров и грузов, в том числе опасных грузов;</w:t>
      </w:r>
    </w:p>
    <w:bookmarkEnd w:id="898"/>
    <w:bookmarkStart w:name="z960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899"/>
    <w:bookmarkStart w:name="z961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части соблюдения ими:</w:t>
      </w:r>
    </w:p>
    <w:bookmarkEnd w:id="900"/>
    <w:bookmarkStart w:name="z962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901"/>
    <w:bookmarkStart w:name="z963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 и грузобагажа, а также Правил перевозок грузов;</w:t>
      </w:r>
    </w:p>
    <w:bookmarkEnd w:id="902"/>
    <w:bookmarkStart w:name="z964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903"/>
    <w:bookmarkStart w:name="z965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государственной регистрации подвижного состава и залога подвижного состава;</w:t>
      </w:r>
    </w:p>
    <w:bookmarkEnd w:id="904"/>
    <w:bookmarkStart w:name="z966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за государственной регистрацией железнодорожного подвижного состава;</w:t>
      </w:r>
    </w:p>
    <w:bookmarkEnd w:id="905"/>
    <w:bookmarkStart w:name="z967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Министра;</w:t>
      </w:r>
    </w:p>
    <w:bookmarkEnd w:id="906"/>
    <w:bookmarkStart w:name="z968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расследовании крушений, аварий на железнодорожном транспорте на территории Республики Казахстан;</w:t>
      </w:r>
    </w:p>
    <w:bookmarkEnd w:id="907"/>
    <w:bookmarkStart w:name="z969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908"/>
    <w:bookmarkStart w:name="z970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909"/>
    <w:bookmarkStart w:name="z971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контроля и надзора за обеспечением безопасности судоходства;</w:t>
      </w:r>
    </w:p>
    <w:bookmarkEnd w:id="910"/>
    <w:bookmarkStart w:name="z972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формирование статистической информации о нарушениях требований безопасности движения;</w:t>
      </w:r>
    </w:p>
    <w:bookmarkEnd w:id="911"/>
    <w:bookmarkStart w:name="z973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912"/>
    <w:bookmarkStart w:name="z974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913"/>
    <w:bookmarkStart w:name="z975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914"/>
    <w:bookmarkStart w:name="z976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915"/>
    <w:bookmarkStart w:name="z977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технического надзора за судами, подлежащими государственной регистрации в судовой книге;</w:t>
      </w:r>
    </w:p>
    <w:bookmarkEnd w:id="916"/>
    <w:bookmarkStart w:name="z978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917"/>
    <w:bookmarkStart w:name="z979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 в области внутреннего водного транспорта;</w:t>
      </w:r>
    </w:p>
    <w:bookmarkEnd w:id="918"/>
    <w:bookmarkStart w:name="z980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проведение в пределах своей компетенции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919"/>
    <w:bookmarkStart w:name="z981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920"/>
    <w:bookmarkStart w:name="z982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921"/>
    <w:bookmarkStart w:name="z983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922"/>
    <w:bookmarkStart w:name="z984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923"/>
    <w:bookmarkStart w:name="z985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проведение осмотра судов,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 </w:t>
      </w:r>
    </w:p>
    <w:bookmarkEnd w:id="924"/>
    <w:bookmarkStart w:name="z986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925"/>
    <w:bookmarkStart w:name="z987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проведения технического надзора за маломерными судами;</w:t>
      </w:r>
    </w:p>
    <w:bookmarkEnd w:id="926"/>
    <w:bookmarkStart w:name="z988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927"/>
    <w:bookmarkStart w:name="z989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организации обеспечения безопасности судоходства, контроля за соблюдением физическими и юридическими лицами законодательных актов Республики Казахстан и иных нормативных правовых актов, определяющих порядок функционирования внутреннего водного транспорта;</w:t>
      </w:r>
    </w:p>
    <w:bookmarkEnd w:id="928"/>
    <w:bookmarkStart w:name="z990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контроля и надзора за соблюдением порядка технической эксплуатации, уставов службы на судах;</w:t>
      </w:r>
    </w:p>
    <w:bookmarkEnd w:id="929"/>
    <w:bookmarkStart w:name="z991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контроля и надзора за выполнением судовладельцами, членами экипажей судов, физическими и юридическими лицами, осуществляющими судоходство на внутренних водных путях, требований обеспечения безопасности эксплуатации судов в соответствии с законодательством Республики Казахстан о внутреннем водном транспорте;</w:t>
      </w:r>
    </w:p>
    <w:bookmarkEnd w:id="930"/>
    <w:bookmarkStart w:name="z992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931"/>
    <w:bookmarkStart w:name="z993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932"/>
    <w:bookmarkStart w:name="z994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933"/>
    <w:bookmarkStart w:name="z995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контроля и надзора за надлежащим содержанием судоходных водных путей и средств навигационного оборудования;</w:t>
      </w:r>
    </w:p>
    <w:bookmarkEnd w:id="934"/>
    <w:bookmarkStart w:name="z996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контроля и надзора в области внутреннего водного транспорта;</w:t>
      </w:r>
    </w:p>
    <w:bookmarkEnd w:id="935"/>
    <w:bookmarkStart w:name="z997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ведение реестра операторов технического осмотра;</w:t>
      </w:r>
    </w:p>
    <w:bookmarkEnd w:id="936"/>
    <w:bookmarkStart w:name="z998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937"/>
    <w:bookmarkStart w:name="z999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осуществление иных полномочий, предусмотренных законами Республики Казахстан, актами Президента Республики Казахстан, Правительства и приказами Министра Республики Казахстан.";</w:t>
      </w:r>
    </w:p>
    <w:bookmarkEnd w:id="9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01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Права и обязанности Инспекции:</w:t>
      </w:r>
    </w:p>
    <w:bookmarkEnd w:id="939"/>
    <w:bookmarkStart w:name="z1002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Инспекция:</w:t>
      </w:r>
    </w:p>
    <w:bookmarkEnd w:id="940"/>
    <w:bookmarkStart w:name="z1003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941"/>
    <w:bookmarkStart w:name="z1004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942"/>
    <w:bookmarkStart w:name="z1005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943"/>
    <w:bookmarkStart w:name="z1006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944"/>
    <w:bookmarkStart w:name="z1007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945"/>
    <w:bookmarkStart w:name="z1008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 осмотр территорий, помещений, товаров, иного имущества, принадлежащих юридическому лицу, а также проверку соответствующих документов;</w:t>
      </w:r>
    </w:p>
    <w:bookmarkEnd w:id="946"/>
    <w:bookmarkStart w:name="z1009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947"/>
    <w:bookmarkStart w:name="z1010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948"/>
    <w:bookmarkStart w:name="z1011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949"/>
    <w:bookmarkStart w:name="z1012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950"/>
    <w:bookmarkStart w:name="z1013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привлекает соответствующих специалистов для участия в экспертизах по вопросам, отнесенным к своей компетенции; </w:t>
      </w:r>
    </w:p>
    <w:bookmarkEnd w:id="951"/>
    <w:bookmarkStart w:name="z1014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действующим законодательством.</w:t>
      </w:r>
    </w:p>
    <w:bookmarkEnd w:id="952"/>
    <w:bookmarkStart w:name="z1015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Инспекции входят:</w:t>
      </w:r>
    </w:p>
    <w:bookmarkEnd w:id="953"/>
    <w:bookmarkStart w:name="z1016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954"/>
    <w:bookmarkStart w:name="z1017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955"/>
    <w:bookmarkStart w:name="z1018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956"/>
    <w:bookmarkStart w:name="z1019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957"/>
    <w:bookmarkStart w:name="z1020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958"/>
    <w:bookmarkStart w:name="z1021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Инспекции;</w:t>
      </w:r>
    </w:p>
    <w:bookmarkEnd w:id="959"/>
    <w:bookmarkStart w:name="z1022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Казахстан.";</w:t>
      </w:r>
    </w:p>
    <w:bookmarkEnd w:id="960"/>
    <w:bookmarkStart w:name="z1023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"Инспекция транспортного контроля по Костанайской области Комитета транспорта Министерства по инвестициям и развитию Республики Казахстан", утвержденном указанным приказом:</w:t>
      </w:r>
    </w:p>
    <w:bookmarkEnd w:id="9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25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республиканского государственного учреждения "Инспекция транспортного контроля по Костанайской области Комитета транспорта Министерства по инвестициям и развитию Республики Казахстан";</w:t>
      </w:r>
    </w:p>
    <w:bookmarkEnd w:id="9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27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и штатная численность Инспекции утверждается ответственным секретарем Министерства по инвестициям и развитию Республики Казахстан по согласованию с Министром по инвестициям и развитию Республики Казахстан";</w:t>
      </w:r>
    </w:p>
    <w:bookmarkEnd w:id="9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редакции:</w:t>
      </w:r>
    </w:p>
    <w:bookmarkStart w:name="z1029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"Основные задачи, функции, права и обязанности";</w:t>
      </w:r>
    </w:p>
    <w:bookmarkEnd w:id="9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31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Задачи Инспекции: </w:t>
      </w:r>
    </w:p>
    <w:bookmarkEnd w:id="965"/>
    <w:bookmarkStart w:name="z1032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966"/>
    <w:bookmarkStart w:name="z1033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967"/>
    <w:bookmarkStart w:name="z1034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сферах.";</w:t>
      </w:r>
    </w:p>
    <w:bookmarkEnd w:id="968"/>
    <w:bookmarkStart w:name="z1035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969"/>
    <w:bookmarkStart w:name="z1036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Инспекция в соответствии с законодательством Республики Казахстан осуществляет следующие функции:</w:t>
      </w:r>
    </w:p>
    <w:bookmarkEnd w:id="970"/>
    <w:bookmarkStart w:name="z1037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971"/>
    <w:bookmarkStart w:name="z1038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972"/>
    <w:bookmarkStart w:name="z1039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973"/>
    <w:bookmarkStart w:name="z1040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974"/>
    <w:bookmarkStart w:name="z1041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временного въезда иностранных автотранспортных средств;</w:t>
      </w:r>
    </w:p>
    <w:bookmarkEnd w:id="975"/>
    <w:bookmarkStart w:name="z1042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976"/>
    <w:bookmarkStart w:name="z1043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977"/>
    <w:bookmarkStart w:name="z1044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 допущении транспортного средства к перевозке опасных грузов в международном сообщении;</w:t>
      </w:r>
    </w:p>
    <w:bookmarkEnd w:id="978"/>
    <w:bookmarkStart w:name="z1045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979"/>
    <w:bookmarkStart w:name="z1046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соблюдением законодательства Республики Казахстан об автомобильном транспорте;</w:t>
      </w:r>
    </w:p>
    <w:bookmarkEnd w:id="980"/>
    <w:bookmarkStart w:name="z1047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981"/>
    <w:bookmarkStart w:name="z1048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982"/>
    <w:bookmarkStart w:name="z1049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983"/>
    <w:bookmarkStart w:name="z1050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984"/>
    <w:bookmarkStart w:name="z1051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сервисными центрами, осуществляющими деятельность по установке и обслуживанию тахографов;</w:t>
      </w:r>
    </w:p>
    <w:bookmarkEnd w:id="985"/>
    <w:bookmarkStart w:name="z1052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986"/>
    <w:bookmarkStart w:name="z1053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специального разрешения на перевозку опасного груза по территории Республики Казахстан;</w:t>
      </w:r>
    </w:p>
    <w:bookmarkEnd w:id="987"/>
    <w:bookmarkStart w:name="z1054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988"/>
    <w:bookmarkStart w:name="z1055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международного сертификата взвешивания грузовых транспортных средств;</w:t>
      </w:r>
    </w:p>
    <w:bookmarkEnd w:id="989"/>
    <w:bookmarkStart w:name="z1056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за соблюдением правил перевозок пассажиров и грузов, в том числе опасных грузов;</w:t>
      </w:r>
    </w:p>
    <w:bookmarkEnd w:id="990"/>
    <w:bookmarkStart w:name="z1057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991"/>
    <w:bookmarkStart w:name="z1058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части соблюдения ими:</w:t>
      </w:r>
    </w:p>
    <w:bookmarkEnd w:id="992"/>
    <w:bookmarkStart w:name="z1059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993"/>
    <w:bookmarkStart w:name="z1060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 и грузобагажа, а также Правил перевозок грузов;</w:t>
      </w:r>
    </w:p>
    <w:bookmarkEnd w:id="994"/>
    <w:bookmarkStart w:name="z1061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995"/>
    <w:bookmarkStart w:name="z1062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государственной регистрации подвижного состава и залога подвижного состава;</w:t>
      </w:r>
    </w:p>
    <w:bookmarkEnd w:id="996"/>
    <w:bookmarkStart w:name="z1063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за государственной регистрацией железнодорожного подвижного состава;</w:t>
      </w:r>
    </w:p>
    <w:bookmarkEnd w:id="997"/>
    <w:bookmarkStart w:name="z1064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Министра;</w:t>
      </w:r>
    </w:p>
    <w:bookmarkEnd w:id="998"/>
    <w:bookmarkStart w:name="z1065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расследовании крушений, аварий на железнодорожном транспорте на территории Республики Казахстан;</w:t>
      </w:r>
    </w:p>
    <w:bookmarkEnd w:id="999"/>
    <w:bookmarkStart w:name="z1066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1000"/>
    <w:bookmarkStart w:name="z1067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1001"/>
    <w:bookmarkStart w:name="z1068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контроля и надзора за обеспечением безопасности судоходства;</w:t>
      </w:r>
    </w:p>
    <w:bookmarkEnd w:id="1002"/>
    <w:bookmarkStart w:name="z1069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формирование статистической информации о нарушениях требований безопасности движения;</w:t>
      </w:r>
    </w:p>
    <w:bookmarkEnd w:id="1003"/>
    <w:bookmarkStart w:name="z1070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004"/>
    <w:bookmarkStart w:name="z1071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1005"/>
    <w:bookmarkStart w:name="z1072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1006"/>
    <w:bookmarkStart w:name="z1073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1007"/>
    <w:bookmarkStart w:name="z1074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технического надзора за судами, подлежащими государственной регистрации в судовой книге;</w:t>
      </w:r>
    </w:p>
    <w:bookmarkEnd w:id="1008"/>
    <w:bookmarkStart w:name="z1075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1009"/>
    <w:bookmarkStart w:name="z1076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 в области внутреннего водного транспорта;</w:t>
      </w:r>
    </w:p>
    <w:bookmarkEnd w:id="1010"/>
    <w:bookmarkStart w:name="z1077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проведение в пределах своей компетенции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1011"/>
    <w:bookmarkStart w:name="z1078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1012"/>
    <w:bookmarkStart w:name="z1079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1013"/>
    <w:bookmarkStart w:name="z1080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1014"/>
    <w:bookmarkStart w:name="z1081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1015"/>
    <w:bookmarkStart w:name="z1082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проведение осмотра судов,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 </w:t>
      </w:r>
    </w:p>
    <w:bookmarkEnd w:id="1016"/>
    <w:bookmarkStart w:name="z1083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1017"/>
    <w:bookmarkStart w:name="z1084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проведения технического надзора за маломерными судами;</w:t>
      </w:r>
    </w:p>
    <w:bookmarkEnd w:id="1018"/>
    <w:bookmarkStart w:name="z1085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1019"/>
    <w:bookmarkStart w:name="z1086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организации обеспечения безопасности судоходства, контроля за соблюдением физическими и юридическими лицами законодательных актов Республики Казахстан и иных нормативных правовых актов, определяющих порядок функционирования внутреннего водного транспорта;</w:t>
      </w:r>
    </w:p>
    <w:bookmarkEnd w:id="1020"/>
    <w:bookmarkStart w:name="z1087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контроля и надзора за соблюдением порядка технической эксплуатации, уставов службы на судах;</w:t>
      </w:r>
    </w:p>
    <w:bookmarkEnd w:id="1021"/>
    <w:bookmarkStart w:name="z1088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контроля и надзора за выполнением судовладельцами, членами экипажей судов, физическими и юридическими лицами, осуществляющими судоходство на внутренних водных путях, требований обеспечения безопасности эксплуатации судов в соответствии с законодательством Республики Казахстан о внутреннем водном транспорте;</w:t>
      </w:r>
    </w:p>
    <w:bookmarkEnd w:id="1022"/>
    <w:bookmarkStart w:name="z1089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1023"/>
    <w:bookmarkStart w:name="z1090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1024"/>
    <w:bookmarkStart w:name="z1091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1025"/>
    <w:bookmarkStart w:name="z1092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контроля и надзора за надлежащим содержанием судоходных водных путей и средств навигационного оборудования;</w:t>
      </w:r>
    </w:p>
    <w:bookmarkEnd w:id="1026"/>
    <w:bookmarkStart w:name="z1093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контроля и надзора в области внутреннего водного транспорта;</w:t>
      </w:r>
    </w:p>
    <w:bookmarkEnd w:id="1027"/>
    <w:bookmarkStart w:name="z1094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ведение реестра операторов технического осмотра;</w:t>
      </w:r>
    </w:p>
    <w:bookmarkEnd w:id="1028"/>
    <w:bookmarkStart w:name="z1095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1029"/>
    <w:bookmarkStart w:name="z1096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осуществление иных полномочий, предусмотренных законами Республики Казахстан, актами Президента Республики Казахстан, Правительства и приказами Министра Республики Казахстан.";</w:t>
      </w:r>
    </w:p>
    <w:bookmarkEnd w:id="10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98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Права и обязанности Инспекции:</w:t>
      </w:r>
    </w:p>
    <w:bookmarkEnd w:id="1031"/>
    <w:bookmarkStart w:name="z1099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Инспекция:</w:t>
      </w:r>
    </w:p>
    <w:bookmarkEnd w:id="1032"/>
    <w:bookmarkStart w:name="z1100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1033"/>
    <w:bookmarkStart w:name="z1101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1034"/>
    <w:bookmarkStart w:name="z1102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1035"/>
    <w:bookmarkStart w:name="z1103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1036"/>
    <w:bookmarkStart w:name="z1104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1037"/>
    <w:bookmarkStart w:name="z1105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 осмотр территорий, помещений, товаров, иного имущества, принадлежащих юридическому лицу, а также проверку соответствующих документов;</w:t>
      </w:r>
    </w:p>
    <w:bookmarkEnd w:id="1038"/>
    <w:bookmarkStart w:name="z1106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1039"/>
    <w:bookmarkStart w:name="z1107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1040"/>
    <w:bookmarkStart w:name="z1108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1041"/>
    <w:bookmarkStart w:name="z1109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1042"/>
    <w:bookmarkStart w:name="z1110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привлекает соответствующих специалистов для участия в экспертизах по вопросам, отнесенным к своей компетенции; </w:t>
      </w:r>
    </w:p>
    <w:bookmarkEnd w:id="1043"/>
    <w:bookmarkStart w:name="z1111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действующим законодательством.</w:t>
      </w:r>
    </w:p>
    <w:bookmarkEnd w:id="1044"/>
    <w:bookmarkStart w:name="z1112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Инспекции входят:</w:t>
      </w:r>
    </w:p>
    <w:bookmarkEnd w:id="1045"/>
    <w:bookmarkStart w:name="z1113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1046"/>
    <w:bookmarkStart w:name="z1114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1047"/>
    <w:bookmarkStart w:name="z1115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1048"/>
    <w:bookmarkStart w:name="z1116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1049"/>
    <w:bookmarkStart w:name="z1117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1050"/>
    <w:bookmarkStart w:name="z1118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Инспекции;</w:t>
      </w:r>
    </w:p>
    <w:bookmarkEnd w:id="1051"/>
    <w:bookmarkStart w:name="z1119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Казахстан.";</w:t>
      </w:r>
    </w:p>
    <w:bookmarkEnd w:id="1052"/>
    <w:bookmarkStart w:name="z1120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"Инспекция транспортного контроля по Кызылординской области Комитета транспорта Министерства по инвестициям и развитию Республики Казахстан", утвержденном указанным приказом:</w:t>
      </w:r>
    </w:p>
    <w:bookmarkEnd w:id="10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22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республиканского государственного учреждения "Инспекция транспортного контроля по Кызылординской области Комитета транспорта Министерства по инвестициям и развитию Республики Казахстан";</w:t>
      </w:r>
    </w:p>
    <w:bookmarkEnd w:id="10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24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и штатная численность Инспекции утверждается ответственным секретарем Министерства по инвестициям и развитию Республики Казахстан по согласованию с Министром по инвестициям и развитию Республики Казахстан";</w:t>
      </w:r>
    </w:p>
    <w:bookmarkEnd w:id="10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редакции:</w:t>
      </w:r>
    </w:p>
    <w:bookmarkStart w:name="z1126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"Основные задачи, функции, права и обязанности";</w:t>
      </w:r>
    </w:p>
    <w:bookmarkEnd w:id="10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28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Задачи Инспекции: </w:t>
      </w:r>
    </w:p>
    <w:bookmarkEnd w:id="1057"/>
    <w:bookmarkStart w:name="z1129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1058"/>
    <w:bookmarkStart w:name="z1130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1059"/>
    <w:bookmarkStart w:name="z1131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сферах.";</w:t>
      </w:r>
    </w:p>
    <w:bookmarkEnd w:id="1060"/>
    <w:bookmarkStart w:name="z1132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1061"/>
    <w:bookmarkStart w:name="z1133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Инспекция в соответствии с законодательством Республики Казахстан осуществляет следующие функции:</w:t>
      </w:r>
    </w:p>
    <w:bookmarkEnd w:id="1062"/>
    <w:bookmarkStart w:name="z1134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1063"/>
    <w:bookmarkStart w:name="z1135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1064"/>
    <w:bookmarkStart w:name="z1136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1065"/>
    <w:bookmarkStart w:name="z1137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1066"/>
    <w:bookmarkStart w:name="z1138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временного въезда иностранных автотранспортных средств;</w:t>
      </w:r>
    </w:p>
    <w:bookmarkEnd w:id="1067"/>
    <w:bookmarkStart w:name="z1139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1068"/>
    <w:bookmarkStart w:name="z1140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1069"/>
    <w:bookmarkStart w:name="z1141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 допущении транспортного средства к перевозке опасных грузов в международном сообщении;</w:t>
      </w:r>
    </w:p>
    <w:bookmarkEnd w:id="1070"/>
    <w:bookmarkStart w:name="z1142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1071"/>
    <w:bookmarkStart w:name="z1143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соблюдением законодательства Республики Казахстан об автомобильном транспорте;</w:t>
      </w:r>
    </w:p>
    <w:bookmarkEnd w:id="1072"/>
    <w:bookmarkStart w:name="z1144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1073"/>
    <w:bookmarkStart w:name="z1145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1074"/>
    <w:bookmarkStart w:name="z1146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1075"/>
    <w:bookmarkStart w:name="z1147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1076"/>
    <w:bookmarkStart w:name="z1148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сервисными центрами, осуществляющими деятельность по установке и обслуживанию тахографов;</w:t>
      </w:r>
    </w:p>
    <w:bookmarkEnd w:id="1077"/>
    <w:bookmarkStart w:name="z1149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1078"/>
    <w:bookmarkStart w:name="z1150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специального разрешения на перевозку опасного груза по территории Республики Казахстан;</w:t>
      </w:r>
    </w:p>
    <w:bookmarkEnd w:id="1079"/>
    <w:bookmarkStart w:name="z1151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1080"/>
    <w:bookmarkStart w:name="z1152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контроля за соблюдением правил перевозок пассажиров и грузов, в том числе опасных грузов;</w:t>
      </w:r>
    </w:p>
    <w:bookmarkEnd w:id="1081"/>
    <w:bookmarkStart w:name="z1153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1082"/>
    <w:bookmarkStart w:name="z1154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части соблюдения ими:</w:t>
      </w:r>
    </w:p>
    <w:bookmarkEnd w:id="1083"/>
    <w:bookmarkStart w:name="z1155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1084"/>
    <w:bookmarkStart w:name="z1156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 и грузобагажа, а также Правил перевозок грузов;</w:t>
      </w:r>
    </w:p>
    <w:bookmarkEnd w:id="1085"/>
    <w:bookmarkStart w:name="z1157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1086"/>
    <w:bookmarkStart w:name="z1158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государственной регистрации подвижного состава и залога подвижного состава;</w:t>
      </w:r>
    </w:p>
    <w:bookmarkEnd w:id="1087"/>
    <w:bookmarkStart w:name="z1159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контроля за государственной регистрацией железнодорожного подвижного состава;</w:t>
      </w:r>
    </w:p>
    <w:bookmarkEnd w:id="1088"/>
    <w:bookmarkStart w:name="z1160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Министра;</w:t>
      </w:r>
    </w:p>
    <w:bookmarkEnd w:id="1089"/>
    <w:bookmarkStart w:name="z1161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участие в расследовании крушений, аварий на железнодорожном транспорте на территории Республики Казахстан;</w:t>
      </w:r>
    </w:p>
    <w:bookmarkEnd w:id="1090"/>
    <w:bookmarkStart w:name="z1162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1091"/>
    <w:bookmarkStart w:name="z1163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1092"/>
    <w:bookmarkStart w:name="z1164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контроля и надзора за обеспечением безопасности судоходства;</w:t>
      </w:r>
    </w:p>
    <w:bookmarkEnd w:id="1093"/>
    <w:bookmarkStart w:name="z1165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формирование статистической информации о нарушениях требований безопасности движения;</w:t>
      </w:r>
    </w:p>
    <w:bookmarkEnd w:id="1094"/>
    <w:bookmarkStart w:name="z1166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095"/>
    <w:bookmarkStart w:name="z1167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1096"/>
    <w:bookmarkStart w:name="z1168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1097"/>
    <w:bookmarkStart w:name="z1169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1098"/>
    <w:bookmarkStart w:name="z1170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технического надзора за судами, подлежащими государственной регистрации в судовой книге;</w:t>
      </w:r>
    </w:p>
    <w:bookmarkEnd w:id="1099"/>
    <w:bookmarkStart w:name="z1171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1100"/>
    <w:bookmarkStart w:name="z1172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 в области внутреннего водного транспорта;</w:t>
      </w:r>
    </w:p>
    <w:bookmarkEnd w:id="1101"/>
    <w:bookmarkStart w:name="z1173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проведение в пределах своей компетенции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1102"/>
    <w:bookmarkStart w:name="z1174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1103"/>
    <w:bookmarkStart w:name="z1175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транспорта;</w:t>
      </w:r>
    </w:p>
    <w:bookmarkEnd w:id="1104"/>
    <w:bookmarkStart w:name="z1176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1105"/>
    <w:bookmarkStart w:name="z1177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1106"/>
    <w:bookmarkStart w:name="z1178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проведение осмотра судов,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 </w:t>
      </w:r>
    </w:p>
    <w:bookmarkEnd w:id="1107"/>
    <w:bookmarkStart w:name="z1179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1108"/>
    <w:bookmarkStart w:name="z1180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осуществление проведения технического надзора за маломерными судами;</w:t>
      </w:r>
    </w:p>
    <w:bookmarkEnd w:id="1109"/>
    <w:bookmarkStart w:name="z1181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1110"/>
    <w:bookmarkStart w:name="z1182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организации обеспечения безопасности судоходства, контроля за соблюдением физическими и юридическими лицами законодательных актов Республики Казахстан и иных нормативных правовых актов, определяющих порядок функционирования внутреннего водного транспорта;</w:t>
      </w:r>
    </w:p>
    <w:bookmarkEnd w:id="1111"/>
    <w:bookmarkStart w:name="z1183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контроля и надзора за соблюдением порядка технической эксплуатации, уставов службы на судах;</w:t>
      </w:r>
    </w:p>
    <w:bookmarkEnd w:id="1112"/>
    <w:bookmarkStart w:name="z1184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контроля и надзора за выполнением судовладельцами, членами экипажей судов, физическими и юридическими лицами, осуществляющими судоходство на внутренних водных путях, требований обеспечения безопасности эксплуатации судов в соответствии с законодательством Республики Казахстан о внутреннем водном транспорте;</w:t>
      </w:r>
    </w:p>
    <w:bookmarkEnd w:id="1113"/>
    <w:bookmarkStart w:name="z1185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1114"/>
    <w:bookmarkStart w:name="z1186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1115"/>
    <w:bookmarkStart w:name="z1187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1116"/>
    <w:bookmarkStart w:name="z1188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осуществление контроля и надзора за надлежащим содержанием судоходных водных путей и средств навигационного оборудования;</w:t>
      </w:r>
    </w:p>
    <w:bookmarkEnd w:id="1117"/>
    <w:bookmarkStart w:name="z1189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контроля и надзора в области внутреннего водного транспорта;</w:t>
      </w:r>
    </w:p>
    <w:bookmarkEnd w:id="1118"/>
    <w:bookmarkStart w:name="z1190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ведение реестра операторов технического осмотра;</w:t>
      </w:r>
    </w:p>
    <w:bookmarkEnd w:id="1119"/>
    <w:bookmarkStart w:name="z1191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1120"/>
    <w:bookmarkStart w:name="z1192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иных полномочий, предусмотренных законами Республики Казахстан, актами Президента Республики Казахстан, Правительства и приказами Министра Республики Казахстан.";</w:t>
      </w:r>
    </w:p>
    <w:bookmarkEnd w:id="1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94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Права и обязанности Инспекции:</w:t>
      </w:r>
    </w:p>
    <w:bookmarkEnd w:id="1122"/>
    <w:bookmarkStart w:name="z1195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Инспекция:</w:t>
      </w:r>
    </w:p>
    <w:bookmarkEnd w:id="1123"/>
    <w:bookmarkStart w:name="z1196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1124"/>
    <w:bookmarkStart w:name="z1197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1125"/>
    <w:bookmarkStart w:name="z1198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1126"/>
    <w:bookmarkStart w:name="z1199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1127"/>
    <w:bookmarkStart w:name="z1200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1128"/>
    <w:bookmarkStart w:name="z1201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 осмотр территорий, помещений, товаров, иного имущества, принадлежащих юридическому лицу, а также проверку соответствующих документов;</w:t>
      </w:r>
    </w:p>
    <w:bookmarkEnd w:id="1129"/>
    <w:bookmarkStart w:name="z1202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1130"/>
    <w:bookmarkStart w:name="z1203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1131"/>
    <w:bookmarkStart w:name="z1204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1132"/>
    <w:bookmarkStart w:name="z1205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1133"/>
    <w:bookmarkStart w:name="z1206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привлекает соответствующих специалистов для участия в экспертизах по вопросам, отнесенным к своей компетенции; </w:t>
      </w:r>
    </w:p>
    <w:bookmarkEnd w:id="1134"/>
    <w:bookmarkStart w:name="z1207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действующим законодательством.</w:t>
      </w:r>
    </w:p>
    <w:bookmarkEnd w:id="1135"/>
    <w:bookmarkStart w:name="z1208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Инспекции входят:</w:t>
      </w:r>
    </w:p>
    <w:bookmarkEnd w:id="1136"/>
    <w:bookmarkStart w:name="z1209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1137"/>
    <w:bookmarkStart w:name="z1210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1138"/>
    <w:bookmarkStart w:name="z1211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1139"/>
    <w:bookmarkStart w:name="z1212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1140"/>
    <w:bookmarkStart w:name="z1213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1141"/>
    <w:bookmarkStart w:name="z1214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Инспекции;</w:t>
      </w:r>
    </w:p>
    <w:bookmarkEnd w:id="1142"/>
    <w:bookmarkStart w:name="z1215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Казахстан.";</w:t>
      </w:r>
    </w:p>
    <w:bookmarkEnd w:id="1143"/>
    <w:bookmarkStart w:name="z1216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"Инспекция транспортного контроля по Павлодарской области Комитета транспорта Министерства по инвестициям и развитию Республики Казахстан", утвержденном указанным приказом:</w:t>
      </w:r>
    </w:p>
    <w:bookmarkEnd w:id="1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18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республиканского государственного учреждения "Инспекция транспортного контроля по Павлодарской области Комитета транспорта Министерства по инвестициям и развитию Республики Казахстан";</w:t>
      </w:r>
    </w:p>
    <w:bookmarkEnd w:id="1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20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и штатная численность Инспекции утверждается ответственным секретарем Министерства по инвестициям и развитию Республики Казахстан по согласованию с Министром по инвестициям и развитию Республики Казахстан";</w:t>
      </w:r>
    </w:p>
    <w:bookmarkEnd w:id="1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редакции:</w:t>
      </w:r>
    </w:p>
    <w:bookmarkStart w:name="z1222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"Основные задачи, функции, права и обязанности";</w:t>
      </w:r>
    </w:p>
    <w:bookmarkEnd w:id="1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24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Задачи Инспекции: </w:t>
      </w:r>
    </w:p>
    <w:bookmarkEnd w:id="1148"/>
    <w:bookmarkStart w:name="z1225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1149"/>
    <w:bookmarkStart w:name="z1226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1150"/>
    <w:bookmarkStart w:name="z1227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сферах.";</w:t>
      </w:r>
    </w:p>
    <w:bookmarkEnd w:id="1151"/>
    <w:bookmarkStart w:name="z1228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1152"/>
    <w:bookmarkStart w:name="z1229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Инспекция в соответствии с законодательством Республики Казахстан осуществляет следующие функции:</w:t>
      </w:r>
    </w:p>
    <w:bookmarkEnd w:id="1153"/>
    <w:bookmarkStart w:name="z1230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1154"/>
    <w:bookmarkStart w:name="z1231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1155"/>
    <w:bookmarkStart w:name="z1232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1156"/>
    <w:bookmarkStart w:name="z1233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1157"/>
    <w:bookmarkStart w:name="z1234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временного въезда иностранных автотранспортных средств;</w:t>
      </w:r>
    </w:p>
    <w:bookmarkEnd w:id="1158"/>
    <w:bookmarkStart w:name="z1235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1159"/>
    <w:bookmarkStart w:name="z1236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1160"/>
    <w:bookmarkStart w:name="z1237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 допущении транспортного средства к перевозке опасных грузов в международном сообщении;</w:t>
      </w:r>
    </w:p>
    <w:bookmarkEnd w:id="1161"/>
    <w:bookmarkStart w:name="z1238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1162"/>
    <w:bookmarkStart w:name="z1239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соблюдением законодательства Республики Казахстан об автомобильном транспорте;</w:t>
      </w:r>
    </w:p>
    <w:bookmarkEnd w:id="1163"/>
    <w:bookmarkStart w:name="z1240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1164"/>
    <w:bookmarkStart w:name="z1241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1165"/>
    <w:bookmarkStart w:name="z1242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1166"/>
    <w:bookmarkStart w:name="z1243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1167"/>
    <w:bookmarkStart w:name="z1244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сервисными центрами, осуществляющими деятельность по установке и обслуживанию тахографов;</w:t>
      </w:r>
    </w:p>
    <w:bookmarkEnd w:id="1168"/>
    <w:bookmarkStart w:name="z1245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1169"/>
    <w:bookmarkStart w:name="z1246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специального разрешения на перевозку опасного груза по территории Республики Казахстан;</w:t>
      </w:r>
    </w:p>
    <w:bookmarkEnd w:id="1170"/>
    <w:bookmarkStart w:name="z1247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1171"/>
    <w:bookmarkStart w:name="z1248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контроля за соблюдением правил перевозок пассажиров и грузов, в том числе опасных грузов;</w:t>
      </w:r>
    </w:p>
    <w:bookmarkEnd w:id="1172"/>
    <w:bookmarkStart w:name="z1249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подъездные железнодорожных путях;</w:t>
      </w:r>
    </w:p>
    <w:bookmarkEnd w:id="1173"/>
    <w:bookmarkStart w:name="z1250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части соблюдения ими:</w:t>
      </w:r>
    </w:p>
    <w:bookmarkEnd w:id="1174"/>
    <w:bookmarkStart w:name="z1251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1175"/>
    <w:bookmarkStart w:name="z1252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 и грузобагажа, а также Правил перевозок грузов;</w:t>
      </w:r>
    </w:p>
    <w:bookmarkEnd w:id="1176"/>
    <w:bookmarkStart w:name="z1253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1177"/>
    <w:bookmarkStart w:name="z1254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государственной регистрации подвижного состава и залога подвижного состава;</w:t>
      </w:r>
    </w:p>
    <w:bookmarkEnd w:id="1178"/>
    <w:bookmarkStart w:name="z1255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контроля за государственной регистрацией железнодорожного подвижного состава;</w:t>
      </w:r>
    </w:p>
    <w:bookmarkEnd w:id="1179"/>
    <w:bookmarkStart w:name="z1256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Министра;</w:t>
      </w:r>
    </w:p>
    <w:bookmarkEnd w:id="1180"/>
    <w:bookmarkStart w:name="z1257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участие в расследовании крушений, аварий на железнодорожном транспорте на территории Республики Казахстан;</w:t>
      </w:r>
    </w:p>
    <w:bookmarkEnd w:id="1181"/>
    <w:bookmarkStart w:name="z1258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1182"/>
    <w:bookmarkStart w:name="z1259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1183"/>
    <w:bookmarkStart w:name="z1260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контроля и надзора за обеспечением безопасности судоходства;</w:t>
      </w:r>
    </w:p>
    <w:bookmarkEnd w:id="1184"/>
    <w:bookmarkStart w:name="z1261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формирование статистической информации о нарушениях требований безопасности движения;</w:t>
      </w:r>
    </w:p>
    <w:bookmarkEnd w:id="1185"/>
    <w:bookmarkStart w:name="z1262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186"/>
    <w:bookmarkStart w:name="z1263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1187"/>
    <w:bookmarkStart w:name="z1264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1188"/>
    <w:bookmarkStart w:name="z1265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1189"/>
    <w:bookmarkStart w:name="z1266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технического надзора за судами, подлежащими государственной регистрации в судовой книге;</w:t>
      </w:r>
    </w:p>
    <w:bookmarkEnd w:id="1190"/>
    <w:bookmarkStart w:name="z1267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1191"/>
    <w:bookmarkStart w:name="z1268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 в области внутреннего водного транспорта;</w:t>
      </w:r>
    </w:p>
    <w:bookmarkEnd w:id="1192"/>
    <w:bookmarkStart w:name="z1269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проведение в пределах своей компетенции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1193"/>
    <w:bookmarkStart w:name="z1270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и надзора за соблюдением физическими и юридическими лицами требований нормативных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1194"/>
    <w:bookmarkStart w:name="z1271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1195"/>
    <w:bookmarkStart w:name="z1272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1196"/>
    <w:bookmarkStart w:name="z1273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1197"/>
    <w:bookmarkStart w:name="z1274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проведение осмотра судов,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 </w:t>
      </w:r>
    </w:p>
    <w:bookmarkEnd w:id="1198"/>
    <w:bookmarkStart w:name="z1275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1199"/>
    <w:bookmarkStart w:name="z1276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осуществление проведения технического надзора за маломерными судами;</w:t>
      </w:r>
    </w:p>
    <w:bookmarkEnd w:id="1200"/>
    <w:bookmarkStart w:name="z1277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1201"/>
    <w:bookmarkStart w:name="z1278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организации обеспечения безопасности судоходства, контроля за соблюдением физическими и юридическими лицами законодательных актов Республики Казахстан и иных нормативных правовых актов, определяющих порядок функционирования внутреннего водного транспорта;</w:t>
      </w:r>
    </w:p>
    <w:bookmarkEnd w:id="1202"/>
    <w:bookmarkStart w:name="z1279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контроля и надзора за соблюдением порядка технической эксплуатации, уставов службы на судах;</w:t>
      </w:r>
    </w:p>
    <w:bookmarkEnd w:id="1203"/>
    <w:bookmarkStart w:name="z1280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контроля и надзора за выполнением судовладельцами, членами экипажей судов, физическими и юридическими лицами, осуществляющими судоходство на внутренних водных путях, требований обеспечения безопасности эксплуатации судов в соответствии с законодательством Республики Казахстан о внутреннем водном транспорте;</w:t>
      </w:r>
    </w:p>
    <w:bookmarkEnd w:id="1204"/>
    <w:bookmarkStart w:name="z1281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1205"/>
    <w:bookmarkStart w:name="z1282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1206"/>
    <w:bookmarkStart w:name="z1283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1207"/>
    <w:bookmarkStart w:name="z1284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осуществление контроля и надзора за надлежащим содержанием судоходных водных путей и средств навигационного оборудования;</w:t>
      </w:r>
    </w:p>
    <w:bookmarkEnd w:id="1208"/>
    <w:bookmarkStart w:name="z1285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контроля и надзора в области внутреннего водного транспорта;</w:t>
      </w:r>
    </w:p>
    <w:bookmarkEnd w:id="1209"/>
    <w:bookmarkStart w:name="z1286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ведение реестра операторов технического осмотра;</w:t>
      </w:r>
    </w:p>
    <w:bookmarkEnd w:id="1210"/>
    <w:bookmarkStart w:name="z1287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1211"/>
    <w:bookmarkStart w:name="z1288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иных полномочий, предусмотренных законами Республики Казахстан, актами Президента Республики Казахстан, Правительства и приказами Министра Республики Казахстан.";</w:t>
      </w:r>
    </w:p>
    <w:bookmarkEnd w:id="12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90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Права и обязанности Инспекции:</w:t>
      </w:r>
    </w:p>
    <w:bookmarkEnd w:id="1213"/>
    <w:bookmarkStart w:name="z1291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Инспекция:</w:t>
      </w:r>
    </w:p>
    <w:bookmarkEnd w:id="1214"/>
    <w:bookmarkStart w:name="z1292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1215"/>
    <w:bookmarkStart w:name="z1293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1216"/>
    <w:bookmarkStart w:name="z1294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1217"/>
    <w:bookmarkStart w:name="z1295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1218"/>
    <w:bookmarkStart w:name="z1296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1219"/>
    <w:bookmarkStart w:name="z1297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 осмотр территорий, помещений, товаров, иного имущества, принадлежащих юридическому лицу, а также проверку соответствующих документов;</w:t>
      </w:r>
    </w:p>
    <w:bookmarkEnd w:id="1220"/>
    <w:bookmarkStart w:name="z1298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1221"/>
    <w:bookmarkStart w:name="z1299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1222"/>
    <w:bookmarkStart w:name="z1300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1223"/>
    <w:bookmarkStart w:name="z1301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1224"/>
    <w:bookmarkStart w:name="z1302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привлекает соответствующих специалистов для участия в экспертизах по вопросам, отнесенным к своей компетенции; </w:t>
      </w:r>
    </w:p>
    <w:bookmarkEnd w:id="1225"/>
    <w:bookmarkStart w:name="z1303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действующим законодательством.</w:t>
      </w:r>
    </w:p>
    <w:bookmarkEnd w:id="1226"/>
    <w:bookmarkStart w:name="z1304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Инспекции входят:</w:t>
      </w:r>
    </w:p>
    <w:bookmarkEnd w:id="1227"/>
    <w:bookmarkStart w:name="z1305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1228"/>
    <w:bookmarkStart w:name="z1306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1229"/>
    <w:bookmarkStart w:name="z1307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1230"/>
    <w:bookmarkStart w:name="z1308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1231"/>
    <w:bookmarkStart w:name="z1309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1232"/>
    <w:bookmarkStart w:name="z1310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Инспекции;</w:t>
      </w:r>
    </w:p>
    <w:bookmarkEnd w:id="1233"/>
    <w:bookmarkStart w:name="z1311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Казахстан.";</w:t>
      </w:r>
    </w:p>
    <w:bookmarkEnd w:id="1234"/>
    <w:bookmarkStart w:name="z1312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"Инспекция транспортного контроля по Северо-Казахстанской области Комитета транспорта Министерства по инвестициям и развитию Республики Казахстан", утвержденном указанным приказом:</w:t>
      </w:r>
    </w:p>
    <w:bookmarkEnd w:id="1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14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республиканского государственного учреждения "Инспекция транспортного контроля по Северо-Казахстанской области Комитета транспорта Министерства по инвестициям и развитию Республики Казахстан";</w:t>
      </w:r>
    </w:p>
    <w:bookmarkEnd w:id="12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16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и штатная численность Инспекции утверждается ответственным секретарем Министерства по инвестициям и развитию Республики Казахстан по согласованию с Министром по инвестициям и развитию Республики Казахстан";</w:t>
      </w:r>
    </w:p>
    <w:bookmarkEnd w:id="12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редакции:</w:t>
      </w:r>
    </w:p>
    <w:bookmarkStart w:name="z1318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"Основные задачи, функции, права и обязанности";</w:t>
      </w:r>
    </w:p>
    <w:bookmarkEnd w:id="12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20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Задачи Инспекции: </w:t>
      </w:r>
    </w:p>
    <w:bookmarkEnd w:id="1239"/>
    <w:bookmarkStart w:name="z1321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1240"/>
    <w:bookmarkStart w:name="z1322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1241"/>
    <w:bookmarkStart w:name="z1323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государственного контроля и надзора в регулируемых сферах."; </w:t>
      </w:r>
    </w:p>
    <w:bookmarkEnd w:id="1242"/>
    <w:bookmarkStart w:name="z1324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1243"/>
    <w:bookmarkStart w:name="z1325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Инспекция в соответствии с законодательством Республики Казахстан осуществляет следующие функции:</w:t>
      </w:r>
    </w:p>
    <w:bookmarkEnd w:id="1244"/>
    <w:bookmarkStart w:name="z1326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1245"/>
    <w:bookmarkStart w:name="z1327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1246"/>
    <w:bookmarkStart w:name="z1328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1247"/>
    <w:bookmarkStart w:name="z1329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1248"/>
    <w:bookmarkStart w:name="z1330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временного въезда иностранных автотранспортных средств;</w:t>
      </w:r>
    </w:p>
    <w:bookmarkEnd w:id="1249"/>
    <w:bookmarkStart w:name="z1331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1250"/>
    <w:bookmarkStart w:name="z1332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1251"/>
    <w:bookmarkStart w:name="z1333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 допущении транспортного средства к перевозке опасных грузов в международном сообщении;</w:t>
      </w:r>
    </w:p>
    <w:bookmarkEnd w:id="1252"/>
    <w:bookmarkStart w:name="z1334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1253"/>
    <w:bookmarkStart w:name="z1335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соблюдением законодательства Республики Казахстан об автомобильном транспорте;</w:t>
      </w:r>
    </w:p>
    <w:bookmarkEnd w:id="1254"/>
    <w:bookmarkStart w:name="z1336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1255"/>
    <w:bookmarkStart w:name="z1337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1256"/>
    <w:bookmarkStart w:name="z1338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1257"/>
    <w:bookmarkStart w:name="z1339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1258"/>
    <w:bookmarkStart w:name="z1340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сервисными центрами, осуществляющими деятельность по установке и обслуживанию тахографов;</w:t>
      </w:r>
    </w:p>
    <w:bookmarkEnd w:id="1259"/>
    <w:bookmarkStart w:name="z1341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1260"/>
    <w:bookmarkStart w:name="z1342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специального разрешения на перевозку опасного груза по территории Республики Казахстан;</w:t>
      </w:r>
    </w:p>
    <w:bookmarkEnd w:id="1261"/>
    <w:bookmarkStart w:name="z1343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1262"/>
    <w:bookmarkStart w:name="z1344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международного сертификата взвешивания грузовых транспортных средств;</w:t>
      </w:r>
    </w:p>
    <w:bookmarkEnd w:id="1263"/>
    <w:bookmarkStart w:name="z1345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за соблюдением правил перевозок пассажиров и грузов, в том числе опасных грузов;</w:t>
      </w:r>
    </w:p>
    <w:bookmarkEnd w:id="1264"/>
    <w:bookmarkStart w:name="z1346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1265"/>
    <w:bookmarkStart w:name="z1347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части соблюдения ими:</w:t>
      </w:r>
    </w:p>
    <w:bookmarkEnd w:id="1266"/>
    <w:bookmarkStart w:name="z1348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1267"/>
    <w:bookmarkStart w:name="z1349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 и грузобагажа, а также Правил перевозок грузов;</w:t>
      </w:r>
    </w:p>
    <w:bookmarkEnd w:id="1268"/>
    <w:bookmarkStart w:name="z1350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1269"/>
    <w:bookmarkStart w:name="z1351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государственной регистрации подвижного состава и залога подвижного состава;</w:t>
      </w:r>
    </w:p>
    <w:bookmarkEnd w:id="1270"/>
    <w:bookmarkStart w:name="z1352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за государственной регистрацией железнодорожного подвижного состава;</w:t>
      </w:r>
    </w:p>
    <w:bookmarkEnd w:id="1271"/>
    <w:bookmarkStart w:name="z1353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Министра;</w:t>
      </w:r>
    </w:p>
    <w:bookmarkEnd w:id="1272"/>
    <w:bookmarkStart w:name="z1354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расследовании крушений, аварий на железнодорожном транспорте на территории Республики Казахстан;</w:t>
      </w:r>
    </w:p>
    <w:bookmarkEnd w:id="1273"/>
    <w:bookmarkStart w:name="z1355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1274"/>
    <w:bookmarkStart w:name="z1356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1275"/>
    <w:bookmarkStart w:name="z1357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контроля и надзора за обеспечением безопасности судоходства;</w:t>
      </w:r>
    </w:p>
    <w:bookmarkEnd w:id="1276"/>
    <w:bookmarkStart w:name="z1358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формирование статистической информации о нарушениях требований безопасности движения;</w:t>
      </w:r>
    </w:p>
    <w:bookmarkEnd w:id="1277"/>
    <w:bookmarkStart w:name="z1359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278"/>
    <w:bookmarkStart w:name="z1360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1279"/>
    <w:bookmarkStart w:name="z1361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1280"/>
    <w:bookmarkStart w:name="z1362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1281"/>
    <w:bookmarkStart w:name="z1363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технического надзора за судами, подлежащими государственной регистрации в судовой книге;</w:t>
      </w:r>
    </w:p>
    <w:bookmarkEnd w:id="1282"/>
    <w:bookmarkStart w:name="z1364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1283"/>
    <w:bookmarkStart w:name="z1365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 в области внутреннего водного транспорта;</w:t>
      </w:r>
    </w:p>
    <w:bookmarkEnd w:id="1284"/>
    <w:bookmarkStart w:name="z1366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проведение в пределах своей компетенции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1285"/>
    <w:bookmarkStart w:name="z1367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1286"/>
    <w:bookmarkStart w:name="z1368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1287"/>
    <w:bookmarkStart w:name="z1369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1288"/>
    <w:bookmarkStart w:name="z1370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1289"/>
    <w:bookmarkStart w:name="z1371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проведение осмотра судов,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 </w:t>
      </w:r>
    </w:p>
    <w:bookmarkEnd w:id="1290"/>
    <w:bookmarkStart w:name="z1372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1291"/>
    <w:bookmarkStart w:name="z1373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проведения технического надзора за маломерными судами;</w:t>
      </w:r>
    </w:p>
    <w:bookmarkEnd w:id="1292"/>
    <w:bookmarkStart w:name="z1374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1293"/>
    <w:bookmarkStart w:name="z1375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организации обеспечения безопасности судоходства, контроля за соблюдением физическими и юридическими лицами законодательных актов Республики Казахстан и иных нормативных правовых актов, определяющих порядок функционирования внутреннего водного транспорта;</w:t>
      </w:r>
    </w:p>
    <w:bookmarkEnd w:id="1294"/>
    <w:bookmarkStart w:name="z1376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контроля и надзора за соблюдением порядка технической эксплуатации, уставов службы на судах;</w:t>
      </w:r>
    </w:p>
    <w:bookmarkEnd w:id="1295"/>
    <w:bookmarkStart w:name="z1377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контроля и надзора за выполнением судовладельцами, членами экипажей судов, физическими и юридическими лицами, осуществляющими судоходство на внутренних водных путях, требований обеспечения безопасности эксплуатации судов в соответствии с законодательством Республики Казахстан о внутреннем водном транспорте;</w:t>
      </w:r>
    </w:p>
    <w:bookmarkEnd w:id="1296"/>
    <w:bookmarkStart w:name="z1378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1297"/>
    <w:bookmarkStart w:name="z1379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1298"/>
    <w:bookmarkStart w:name="z1380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1299"/>
    <w:bookmarkStart w:name="z1381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контроля и надзора за надлежащим содержанием судоходных водных путей и средств навигационного оборудования;</w:t>
      </w:r>
    </w:p>
    <w:bookmarkEnd w:id="1300"/>
    <w:bookmarkStart w:name="z1382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контроля и надзора в области внутреннего водного транспорта;</w:t>
      </w:r>
    </w:p>
    <w:bookmarkEnd w:id="1301"/>
    <w:bookmarkStart w:name="z1383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ведение реестра операторов технического осмотра;</w:t>
      </w:r>
    </w:p>
    <w:bookmarkEnd w:id="1302"/>
    <w:bookmarkStart w:name="z1384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1303"/>
    <w:bookmarkStart w:name="z1385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осуществление иных полномочий, предусмотренных законами Республики Казахстан, актами Президента Республики Казахстан, Правительства и приказами Министра Республики Казахстан.";</w:t>
      </w:r>
    </w:p>
    <w:bookmarkEnd w:id="13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87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Права и обязанности Инспекции:</w:t>
      </w:r>
    </w:p>
    <w:bookmarkEnd w:id="1305"/>
    <w:bookmarkStart w:name="z1388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Инспекция:</w:t>
      </w:r>
    </w:p>
    <w:bookmarkEnd w:id="1306"/>
    <w:bookmarkStart w:name="z1389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1307"/>
    <w:bookmarkStart w:name="z1390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1308"/>
    <w:bookmarkStart w:name="z1391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1309"/>
    <w:bookmarkStart w:name="z1392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1310"/>
    <w:bookmarkStart w:name="z1393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1311"/>
    <w:bookmarkStart w:name="z1394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 осмотр территорий, помещений, товаров, иного имущества, принадлежащих юридическому лицу, а также проверку соответствующих документов;</w:t>
      </w:r>
    </w:p>
    <w:bookmarkEnd w:id="1312"/>
    <w:bookmarkStart w:name="z1395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1313"/>
    <w:bookmarkStart w:name="z1396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1314"/>
    <w:bookmarkStart w:name="z1397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1315"/>
    <w:bookmarkStart w:name="z1398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1316"/>
    <w:bookmarkStart w:name="z1399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привлекает соответствующих специалистов для участия в экспертизах по вопросам, отнесенным к своей компетенции; </w:t>
      </w:r>
    </w:p>
    <w:bookmarkEnd w:id="1317"/>
    <w:bookmarkStart w:name="z1400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действующим законодательством.</w:t>
      </w:r>
    </w:p>
    <w:bookmarkEnd w:id="1318"/>
    <w:bookmarkStart w:name="z1401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Инспекции входят:</w:t>
      </w:r>
    </w:p>
    <w:bookmarkEnd w:id="1319"/>
    <w:bookmarkStart w:name="z1402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1320"/>
    <w:bookmarkStart w:name="z1403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1321"/>
    <w:bookmarkStart w:name="z1404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1322"/>
    <w:bookmarkStart w:name="z1405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1323"/>
    <w:bookmarkStart w:name="z1406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1324"/>
    <w:bookmarkStart w:name="z1407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Инспекции;</w:t>
      </w:r>
    </w:p>
    <w:bookmarkEnd w:id="1325"/>
    <w:bookmarkStart w:name="z1408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Казахстан.";</w:t>
      </w:r>
    </w:p>
    <w:bookmarkEnd w:id="1326"/>
    <w:bookmarkStart w:name="z1409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"Инспекция транспортного контроля по Алматинской области Комитета транспорта Министерства по инвестициям и развитию Республики Казахстан", утвержденном указанным приказом:</w:t>
      </w:r>
    </w:p>
    <w:bookmarkEnd w:id="13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11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республиканского государственного учреждения "Инспекция транспортного контроля по Алматинской области Комитета транспорта Министерства по инвестициям и развитию Республики Казахстан";</w:t>
      </w:r>
    </w:p>
    <w:bookmarkEnd w:id="13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13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и штатная численность Инспекции утверждается ответственным секретарем Министерства по инвестициям и развитию Республики Казахстан по согласованию с Министром по инвестициям и развитию Республики Казахстан";</w:t>
      </w:r>
    </w:p>
    <w:bookmarkEnd w:id="13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редакции:</w:t>
      </w:r>
    </w:p>
    <w:bookmarkStart w:name="z1415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"Основные задачи, функции, права и обязанности";</w:t>
      </w:r>
    </w:p>
    <w:bookmarkEnd w:id="13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17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Задачи Инспекции: </w:t>
      </w:r>
    </w:p>
    <w:bookmarkEnd w:id="1331"/>
    <w:bookmarkStart w:name="z1418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1332"/>
    <w:bookmarkStart w:name="z1419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1333"/>
    <w:bookmarkStart w:name="z1420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сферах.";</w:t>
      </w:r>
    </w:p>
    <w:bookmarkEnd w:id="1334"/>
    <w:bookmarkStart w:name="z1421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1335"/>
    <w:bookmarkStart w:name="z1422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Инспекция в соответствии с законодательством Республики Казахстан осуществляет следующие функции:</w:t>
      </w:r>
    </w:p>
    <w:bookmarkEnd w:id="1336"/>
    <w:bookmarkStart w:name="z1423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1337"/>
    <w:bookmarkStart w:name="z1424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1338"/>
    <w:bookmarkStart w:name="z1425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1339"/>
    <w:bookmarkStart w:name="z1426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1340"/>
    <w:bookmarkStart w:name="z1427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временного въезда иностранных автотранспортных средств;</w:t>
      </w:r>
    </w:p>
    <w:bookmarkEnd w:id="1341"/>
    <w:bookmarkStart w:name="z1428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1342"/>
    <w:bookmarkStart w:name="z1429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1343"/>
    <w:bookmarkStart w:name="z1430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 допущении транспортного средства к перевозке опасных грузов в международном сообщении;</w:t>
      </w:r>
    </w:p>
    <w:bookmarkEnd w:id="1344"/>
    <w:bookmarkStart w:name="z1431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1345"/>
    <w:bookmarkStart w:name="z1432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соблюдением законодательства Республики Казахстан об автомобильном транспорте;</w:t>
      </w:r>
    </w:p>
    <w:bookmarkEnd w:id="1346"/>
    <w:bookmarkStart w:name="z1433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1347"/>
    <w:bookmarkStart w:name="z1434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1348"/>
    <w:bookmarkStart w:name="z1435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1349"/>
    <w:bookmarkStart w:name="z1436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1350"/>
    <w:bookmarkStart w:name="z1437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сервисными центрами, осуществляющими деятельность по установке и обслуживанию тахографов;</w:t>
      </w:r>
    </w:p>
    <w:bookmarkEnd w:id="1351"/>
    <w:bookmarkStart w:name="z1438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1352"/>
    <w:bookmarkStart w:name="z1439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специального разрешения на перевозку опасного груза по территории Республики Казахстан;</w:t>
      </w:r>
    </w:p>
    <w:bookmarkEnd w:id="1353"/>
    <w:bookmarkStart w:name="z1440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1354"/>
    <w:bookmarkStart w:name="z1441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международного сертификата взвешивания грузовых транспортных средств;</w:t>
      </w:r>
    </w:p>
    <w:bookmarkEnd w:id="1355"/>
    <w:bookmarkStart w:name="z1442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за соблюдением правил перевозок пассажиров и грузов, в том числе опасных грузов;</w:t>
      </w:r>
    </w:p>
    <w:bookmarkEnd w:id="1356"/>
    <w:bookmarkStart w:name="z1443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1357"/>
    <w:bookmarkStart w:name="z1444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части соблюдения ими:</w:t>
      </w:r>
    </w:p>
    <w:bookmarkEnd w:id="1358"/>
    <w:bookmarkStart w:name="z1445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1359"/>
    <w:bookmarkStart w:name="z1446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 и грузобагажа, а также Правил перевозок грузов;</w:t>
      </w:r>
    </w:p>
    <w:bookmarkEnd w:id="1360"/>
    <w:bookmarkStart w:name="z1447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1361"/>
    <w:bookmarkStart w:name="z1448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государственной регистрации подвижного состава и залога подвижного состава;</w:t>
      </w:r>
    </w:p>
    <w:bookmarkEnd w:id="1362"/>
    <w:bookmarkStart w:name="z1449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за государственной регистрацией железнодорожного подвижного состава;</w:t>
      </w:r>
    </w:p>
    <w:bookmarkEnd w:id="1363"/>
    <w:bookmarkStart w:name="z1450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Министра;</w:t>
      </w:r>
    </w:p>
    <w:bookmarkEnd w:id="1364"/>
    <w:bookmarkStart w:name="z1451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расследовании крушений, аварий на железнодорожном транспорте на территории Республики Казахстан;</w:t>
      </w:r>
    </w:p>
    <w:bookmarkEnd w:id="1365"/>
    <w:bookmarkStart w:name="z1452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1366"/>
    <w:bookmarkStart w:name="z1453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1367"/>
    <w:bookmarkStart w:name="z1454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контроля и надзора за обеспечением безопасности судоходства;</w:t>
      </w:r>
    </w:p>
    <w:bookmarkEnd w:id="1368"/>
    <w:bookmarkStart w:name="z1455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формирование статистической информации о нарушениях требований безопасности движения;</w:t>
      </w:r>
    </w:p>
    <w:bookmarkEnd w:id="1369"/>
    <w:bookmarkStart w:name="z1456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370"/>
    <w:bookmarkStart w:name="z1457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1371"/>
    <w:bookmarkStart w:name="z1458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1372"/>
    <w:bookmarkStart w:name="z1459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1373"/>
    <w:bookmarkStart w:name="z1460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технического надзора за судами, подлежащими государственной регистрации в судовой книге;</w:t>
      </w:r>
    </w:p>
    <w:bookmarkEnd w:id="1374"/>
    <w:bookmarkStart w:name="z1461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1375"/>
    <w:bookmarkStart w:name="z1462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 в области внутреннего водного транспорта;</w:t>
      </w:r>
    </w:p>
    <w:bookmarkEnd w:id="1376"/>
    <w:bookmarkStart w:name="z1463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проведение в пределах своей компетенции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1377"/>
    <w:bookmarkStart w:name="z1464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1378"/>
    <w:bookmarkStart w:name="z1465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1379"/>
    <w:bookmarkStart w:name="z1466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1380"/>
    <w:bookmarkStart w:name="z1467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1381"/>
    <w:bookmarkStart w:name="z1468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проведение осмотра судов,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 </w:t>
      </w:r>
    </w:p>
    <w:bookmarkEnd w:id="1382"/>
    <w:bookmarkStart w:name="z1469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1383"/>
    <w:bookmarkStart w:name="z1470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проведения технического надзора за маломерными судами;</w:t>
      </w:r>
    </w:p>
    <w:bookmarkEnd w:id="1384"/>
    <w:bookmarkStart w:name="z1471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1385"/>
    <w:bookmarkStart w:name="z1472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организации обеспечения безопасности судоходства, контроля за соблюдением физическими и юридическими лицами законодательных актов Республики Казахстан и иных нормативных правовых актов, определяющих порядок функционирования внутреннего водного транспорта;</w:t>
      </w:r>
    </w:p>
    <w:bookmarkEnd w:id="1386"/>
    <w:bookmarkStart w:name="z1473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контроля и надзора за соблюдением порядка технической эксплуатации, уставов службы на судах;</w:t>
      </w:r>
    </w:p>
    <w:bookmarkEnd w:id="1387"/>
    <w:bookmarkStart w:name="z1474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контроля и надзора за выполнением судовладельцами, членами экипажей судов, физическими и юридическими лицами, осуществляющими судоходство на внутренних водных путях, требований обеспечения безопасности эксплуатации судов в соответствии с законодательством Республики Казахстан о внутреннем водном транспорте;</w:t>
      </w:r>
    </w:p>
    <w:bookmarkEnd w:id="1388"/>
    <w:bookmarkStart w:name="z1475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1389"/>
    <w:bookmarkStart w:name="z1476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1390"/>
    <w:bookmarkStart w:name="z1477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1391"/>
    <w:bookmarkStart w:name="z1478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контроля и надзора за надлежащим содержанием судоходных водных путей и средств навигационного оборудования;</w:t>
      </w:r>
    </w:p>
    <w:bookmarkEnd w:id="1392"/>
    <w:bookmarkStart w:name="z1479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контроля и надзора в области внутреннего водного транспорта;</w:t>
      </w:r>
    </w:p>
    <w:bookmarkEnd w:id="1393"/>
    <w:bookmarkStart w:name="z1480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ведение реестра операторов технического осмотра;</w:t>
      </w:r>
    </w:p>
    <w:bookmarkEnd w:id="1394"/>
    <w:bookmarkStart w:name="z1481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1395"/>
    <w:bookmarkStart w:name="z1482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осуществление иных полномочий, предусмотренных законами Республики Казахстан, актами Президента Республики Казахстан, Правительства и приказами Министра Республики Казахстан.";</w:t>
      </w:r>
    </w:p>
    <w:bookmarkEnd w:id="13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84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Права и обязанности Инспекции:</w:t>
      </w:r>
    </w:p>
    <w:bookmarkEnd w:id="1397"/>
    <w:bookmarkStart w:name="z1485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Инспекция:</w:t>
      </w:r>
    </w:p>
    <w:bookmarkEnd w:id="1398"/>
    <w:bookmarkStart w:name="z1486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1399"/>
    <w:bookmarkStart w:name="z1487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1400"/>
    <w:bookmarkStart w:name="z1488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1401"/>
    <w:bookmarkStart w:name="z1489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1402"/>
    <w:bookmarkStart w:name="z1490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1403"/>
    <w:bookmarkStart w:name="z1491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 осмотр территорий, помещений, товаров, иного имущества, принадлежащих юридическому лицу, а также проверку соответствующих документов;</w:t>
      </w:r>
    </w:p>
    <w:bookmarkEnd w:id="1404"/>
    <w:bookmarkStart w:name="z1492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1405"/>
    <w:bookmarkStart w:name="z1493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1406"/>
    <w:bookmarkStart w:name="z1494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1407"/>
    <w:bookmarkStart w:name="z1495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1408"/>
    <w:bookmarkStart w:name="z1496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привлекает соответствующих специалистов для участия в экспертизах по вопросам, отнесенным к своей компетенции; </w:t>
      </w:r>
    </w:p>
    <w:bookmarkEnd w:id="1409"/>
    <w:bookmarkStart w:name="z1497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действующим законодательством.</w:t>
      </w:r>
    </w:p>
    <w:bookmarkEnd w:id="1410"/>
    <w:bookmarkStart w:name="z1498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Инспекции входят:</w:t>
      </w:r>
    </w:p>
    <w:bookmarkEnd w:id="1411"/>
    <w:bookmarkStart w:name="z1499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1412"/>
    <w:bookmarkStart w:name="z1500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1413"/>
    <w:bookmarkStart w:name="z1501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1414"/>
    <w:bookmarkStart w:name="z1502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1415"/>
    <w:bookmarkStart w:name="z1503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1416"/>
    <w:bookmarkStart w:name="z1504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Инспекции;</w:t>
      </w:r>
    </w:p>
    <w:bookmarkEnd w:id="1417"/>
    <w:bookmarkStart w:name="z1505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Казахстан.";</w:t>
      </w:r>
    </w:p>
    <w:bookmarkEnd w:id="1418"/>
    <w:bookmarkStart w:name="z1506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"Инспекция транспортного контроля по Южно-Казахстанской области Комитета транспорта Министерства по инвестициям и развитию Республики Казахстан", утвержденном указанным приказом:</w:t>
      </w:r>
    </w:p>
    <w:bookmarkEnd w:id="14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08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республиканского государственного учреждения "Инспекция транспортного контроля по Южно-Казахстанской области Комитета транспорта Министерства по инвестициям и развитию Республики Казахстан";</w:t>
      </w:r>
    </w:p>
    <w:bookmarkEnd w:id="14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10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и штатная численность Инспекции утверждается ответственным секретарем Министерства по инвестициям и развитию Республики Казахстан по согласованию с Министром по инвестициям и развитию Республики Казахстан";</w:t>
      </w:r>
    </w:p>
    <w:bookmarkEnd w:id="14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редакции:</w:t>
      </w:r>
    </w:p>
    <w:bookmarkStart w:name="z1512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"Основные задачи, функции, права и обязанности";</w:t>
      </w:r>
    </w:p>
    <w:bookmarkEnd w:id="14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14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Задачи Инспекции: </w:t>
      </w:r>
    </w:p>
    <w:bookmarkEnd w:id="1423"/>
    <w:bookmarkStart w:name="z1515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1424"/>
    <w:bookmarkStart w:name="z1516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1425"/>
    <w:bookmarkStart w:name="z1517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сферах.";</w:t>
      </w:r>
    </w:p>
    <w:bookmarkEnd w:id="1426"/>
    <w:bookmarkStart w:name="z1518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1427"/>
    <w:bookmarkStart w:name="z1519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Инспекция в соответствии с законодательством Республики Казахстан осуществляет следующие функции:</w:t>
      </w:r>
    </w:p>
    <w:bookmarkEnd w:id="1428"/>
    <w:bookmarkStart w:name="z1520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1429"/>
    <w:bookmarkStart w:name="z1521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1430"/>
    <w:bookmarkStart w:name="z1522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1431"/>
    <w:bookmarkStart w:name="z1523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1432"/>
    <w:bookmarkStart w:name="z1524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временного въезда иностранных автотранспортных средств;</w:t>
      </w:r>
    </w:p>
    <w:bookmarkEnd w:id="1433"/>
    <w:bookmarkStart w:name="z1525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1434"/>
    <w:bookmarkStart w:name="z1526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1435"/>
    <w:bookmarkStart w:name="z1527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 допущении транспортного средства к перевозке опасных грузов в международном сообщении;</w:t>
      </w:r>
    </w:p>
    <w:bookmarkEnd w:id="1436"/>
    <w:bookmarkStart w:name="z1528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1437"/>
    <w:bookmarkStart w:name="z1529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соблюдением законодательства Республики Казахстан об автомобильном транспорте;</w:t>
      </w:r>
    </w:p>
    <w:bookmarkEnd w:id="1438"/>
    <w:bookmarkStart w:name="z1530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1439"/>
    <w:bookmarkStart w:name="z1531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1440"/>
    <w:bookmarkStart w:name="z1532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</w:p>
    <w:bookmarkEnd w:id="1441"/>
    <w:bookmarkStart w:name="z1533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1442"/>
    <w:bookmarkStart w:name="z1534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сервисными центрами, осуществляющими деятельность по установке и обслуживанию тахографов;</w:t>
      </w:r>
    </w:p>
    <w:bookmarkEnd w:id="1443"/>
    <w:bookmarkStart w:name="z1535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1444"/>
    <w:bookmarkStart w:name="z1536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специального разрешения на перевозку опасного груза по территории Республики Казахстан;</w:t>
      </w:r>
    </w:p>
    <w:bookmarkEnd w:id="1445"/>
    <w:bookmarkStart w:name="z1537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1446"/>
    <w:bookmarkStart w:name="z1538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контроля за соблюдением правил перевозок пассажиров и грузов, в том числе опасных грузов;</w:t>
      </w:r>
    </w:p>
    <w:bookmarkEnd w:id="1447"/>
    <w:bookmarkStart w:name="z1539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1448"/>
    <w:bookmarkStart w:name="z1540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части соблюдения ими:</w:t>
      </w:r>
    </w:p>
    <w:bookmarkEnd w:id="1449"/>
    <w:bookmarkStart w:name="z1541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1450"/>
    <w:bookmarkStart w:name="z1542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 и грузобагажа, а также Правил перевозок грузов;</w:t>
      </w:r>
    </w:p>
    <w:bookmarkEnd w:id="1451"/>
    <w:bookmarkStart w:name="z1543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1452"/>
    <w:bookmarkStart w:name="z1544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государственной регистрации подвижного состава и залога подвижного состава;</w:t>
      </w:r>
    </w:p>
    <w:bookmarkEnd w:id="1453"/>
    <w:bookmarkStart w:name="z1545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государственной регистрации подвижного состава и залога подвижного состава;</w:t>
      </w:r>
    </w:p>
    <w:bookmarkEnd w:id="1454"/>
    <w:bookmarkStart w:name="z1546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Министра;</w:t>
      </w:r>
    </w:p>
    <w:bookmarkEnd w:id="1455"/>
    <w:bookmarkStart w:name="z1547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участие в расследовании крушений, аварий на железнодорожном транспорте на территории Республики Казахстан;</w:t>
      </w:r>
    </w:p>
    <w:bookmarkEnd w:id="1456"/>
    <w:bookmarkStart w:name="z1548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1457"/>
    <w:bookmarkStart w:name="z1549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1458"/>
    <w:bookmarkStart w:name="z1550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контроля и надзора за обеспечением безопасности судоходства;</w:t>
      </w:r>
    </w:p>
    <w:bookmarkEnd w:id="1459"/>
    <w:bookmarkStart w:name="z1551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формирование статистической информации о нарушениях требований безопасности движения;</w:t>
      </w:r>
    </w:p>
    <w:bookmarkEnd w:id="1460"/>
    <w:bookmarkStart w:name="z1552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461"/>
    <w:bookmarkStart w:name="z1553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1462"/>
    <w:bookmarkStart w:name="z1554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1463"/>
    <w:bookmarkStart w:name="z1555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1464"/>
    <w:bookmarkStart w:name="z1556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технического надзора за судами, подлежащими государственной регистрации в судовой книге;</w:t>
      </w:r>
    </w:p>
    <w:bookmarkEnd w:id="1465"/>
    <w:bookmarkStart w:name="z1557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1466"/>
    <w:bookmarkStart w:name="z1558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 в области внутреннего водного транспорта;</w:t>
      </w:r>
    </w:p>
    <w:bookmarkEnd w:id="1467"/>
    <w:bookmarkStart w:name="z1559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проведение в пределах своей компетенции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1468"/>
    <w:bookmarkStart w:name="z1560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1469"/>
    <w:bookmarkStart w:name="z1561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1470"/>
    <w:bookmarkStart w:name="z1562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1471"/>
    <w:bookmarkStart w:name="z1563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1472"/>
    <w:bookmarkStart w:name="z1564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проведение осмотра судов (в том числе маломерных),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 </w:t>
      </w:r>
    </w:p>
    <w:bookmarkEnd w:id="1473"/>
    <w:bookmarkStart w:name="z1565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1474"/>
    <w:bookmarkStart w:name="z1566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осуществление проведения технического надзора за маломерными судами;</w:t>
      </w:r>
    </w:p>
    <w:bookmarkEnd w:id="1475"/>
    <w:bookmarkStart w:name="z1567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1476"/>
    <w:bookmarkStart w:name="z1568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организации обеспечения безопасности судоходства, контроля за соблюдением физическими и юридическими лицами законодательных актов Республики Казахстан и иных нормативных правовых актов, определяющих порядок функционирования внутреннего водного транспорта;</w:t>
      </w:r>
    </w:p>
    <w:bookmarkEnd w:id="1477"/>
    <w:bookmarkStart w:name="z1569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контроля и надзора за соблюдением порядка технической эксплуатации, уставов службы на судах;</w:t>
      </w:r>
    </w:p>
    <w:bookmarkEnd w:id="1478"/>
    <w:bookmarkStart w:name="z1570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контроля и надзора за выполнением судовладельцами, членами экипажей судов, физическими и юридическими лицами, осуществляющими судоходство на внутренних водных путях, требований обеспечения безопасности эксплуатации судов в соответствии с законодательством Республики Казахстан о внутреннем водном транспорте;</w:t>
      </w:r>
    </w:p>
    <w:bookmarkEnd w:id="1479"/>
    <w:bookmarkStart w:name="z1571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1480"/>
    <w:bookmarkStart w:name="z1572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1481"/>
    <w:bookmarkStart w:name="z1573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1482"/>
    <w:bookmarkStart w:name="z1574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осуществление контроля и надзора за надлежащим содержанием судоходных водных путей и средств навигационного оборудования;</w:t>
      </w:r>
    </w:p>
    <w:bookmarkEnd w:id="1483"/>
    <w:bookmarkStart w:name="z1575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контроля и надзора в области внутреннего водного транспорта;</w:t>
      </w:r>
    </w:p>
    <w:bookmarkEnd w:id="1484"/>
    <w:bookmarkStart w:name="z1576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ведение реестра операторов технического осмотра;</w:t>
      </w:r>
    </w:p>
    <w:bookmarkEnd w:id="1485"/>
    <w:bookmarkStart w:name="z1577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1486"/>
    <w:bookmarkStart w:name="z1578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иных полномочий, предусмотренных законами Республики Казахстан, актами Президента Республики Казахстан, Правительства и приказами Министра Республики Казахстан.";</w:t>
      </w:r>
    </w:p>
    <w:bookmarkEnd w:id="14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80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Права и обязанности Инспекции:</w:t>
      </w:r>
    </w:p>
    <w:bookmarkEnd w:id="1488"/>
    <w:bookmarkStart w:name="z1581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Инспекция:</w:t>
      </w:r>
    </w:p>
    <w:bookmarkEnd w:id="1489"/>
    <w:bookmarkStart w:name="z1582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1490"/>
    <w:bookmarkStart w:name="z1583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1491"/>
    <w:bookmarkStart w:name="z1584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1492"/>
    <w:bookmarkStart w:name="z1585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1493"/>
    <w:bookmarkStart w:name="z1586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1494"/>
    <w:bookmarkStart w:name="z1587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 осмотр территорий, помещений, товаров, иного имущества, принадлежащих юридическому лицу, а также проверку соответствующих документов;</w:t>
      </w:r>
    </w:p>
    <w:bookmarkEnd w:id="1495"/>
    <w:bookmarkStart w:name="z1588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1496"/>
    <w:bookmarkStart w:name="z1589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1497"/>
    <w:bookmarkStart w:name="z1590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1498"/>
    <w:bookmarkStart w:name="z1591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1499"/>
    <w:bookmarkStart w:name="z1592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привлекает соответствующих специалистов для участия в экспертизах по вопросам, отнесенным к своей компетенции; </w:t>
      </w:r>
    </w:p>
    <w:bookmarkEnd w:id="1500"/>
    <w:bookmarkStart w:name="z1593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действующим законодательством.</w:t>
      </w:r>
    </w:p>
    <w:bookmarkEnd w:id="1501"/>
    <w:bookmarkStart w:name="z1594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Инспекции входят:</w:t>
      </w:r>
    </w:p>
    <w:bookmarkEnd w:id="1502"/>
    <w:bookmarkStart w:name="z1595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1503"/>
    <w:bookmarkStart w:name="z1596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1504"/>
    <w:bookmarkStart w:name="z1597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1505"/>
    <w:bookmarkStart w:name="z1598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1506"/>
    <w:bookmarkStart w:name="z1599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1507"/>
    <w:bookmarkStart w:name="z1600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Инспекции;</w:t>
      </w:r>
    </w:p>
    <w:bookmarkEnd w:id="1508"/>
    <w:bookmarkStart w:name="z1601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Казахстан.";</w:t>
      </w:r>
    </w:p>
    <w:bookmarkEnd w:id="1509"/>
    <w:bookmarkStart w:name="z1602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"Морская администрации портов Актау и Баутино" Комитета транспорта Министерства по инвестициям и развитию Республики Казахстан", утвержденном указанным приказом:</w:t>
      </w:r>
    </w:p>
    <w:bookmarkEnd w:id="15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04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республиканского государственного учреждения "Морская администрация портов Актау и Баутино" Комитета транспорта Министерства по инвестициям и развитию Республики Казахстан";</w:t>
      </w:r>
    </w:p>
    <w:bookmarkEnd w:id="15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06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Государственное учреждение "Морская администрация портов Актау и Баутино" Комитета транспорта Министерства по инвестициям и развитию Республики Казахстан" (далее – МАП) является территориальным подразделением Комитета транспорта Министерства по инвестициям и развитию Республики Казахстан (далее – Комитет), осуществляющим контрольно-надзорные и реализационные функции в области эксплуатации морских судов на акватории морских портов.";</w:t>
      </w:r>
    </w:p>
    <w:bookmarkEnd w:id="15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08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Основной задачей МАП является контроль за обеспечением безопасной эксплуатацией судов на акватории морских портов."</w:t>
      </w:r>
    </w:p>
    <w:bookmarkEnd w:id="1513"/>
    <w:bookmarkStart w:name="z1609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14"/>
    <w:bookmarkStart w:name="z1610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1515"/>
    <w:bookmarkStart w:name="z1611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ведение реестров и выдача удостоверений личности моряка Республики Казахстан, мореходных книжек, а также выдача, приостановление срока действия, изъятие профессиональных дипломов, льготных разрешений;";</w:t>
      </w:r>
    </w:p>
    <w:bookmarkEnd w:id="1516"/>
    <w:bookmarkStart w:name="z1612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11) изложить в следующей редакции:</w:t>
      </w:r>
    </w:p>
    <w:bookmarkEnd w:id="1517"/>
    <w:bookmarkStart w:name="z1613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оповещение уполномоченного органа об аварийном случае, сбор необходимой информации и доказательств для расследования аварийных случаев с судами в соответствии с Правилами, утвержденными уполномоченным органом;";</w:t>
      </w:r>
    </w:p>
    <w:bookmarkEnd w:id="1518"/>
    <w:bookmarkStart w:name="z1614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12) изложить в следующей редакции:</w:t>
      </w:r>
    </w:p>
    <w:bookmarkEnd w:id="1519"/>
    <w:bookmarkStart w:name="z1615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определение места нахождения на территории морского порта государственных органов (пограничных, санитарно-карантинных, фитосанитарных, ветеринарных, органов государственных доходов и других);";</w:t>
      </w:r>
    </w:p>
    <w:bookmarkEnd w:id="1520"/>
    <w:bookmarkStart w:name="z1616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15) на государственном языке вносятся изменения, текст на русском языке не меняется;</w:t>
      </w:r>
    </w:p>
    <w:bookmarkEnd w:id="1521"/>
    <w:bookmarkStart w:name="z1617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16), 17), 18), 19), 20), 21), 22), 23), 24), 25), 26), 27), 28) и 29) следующего содержания:</w:t>
      </w:r>
    </w:p>
    <w:bookmarkEnd w:id="1522"/>
    <w:bookmarkStart w:name="z1618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осуществление контроля и надзора за обеспечением безопасности судоходства и мореплавания;</w:t>
      </w:r>
    </w:p>
    <w:bookmarkEnd w:id="1523"/>
    <w:bookmarkStart w:name="z1619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1524"/>
    <w:bookmarkStart w:name="z1620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внесение в государственные органы предложений о мерах по предупреждению аварийных случаев и транспортных происшествий, нарушений порядка эксплуатации водного транспорта;</w:t>
      </w:r>
    </w:p>
    <w:bookmarkEnd w:id="1525"/>
    <w:bookmarkStart w:name="z1621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государственного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пассажирами;</w:t>
      </w:r>
    </w:p>
    <w:bookmarkEnd w:id="1526"/>
    <w:bookmarkStart w:name="z1622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и надзора за безопасной эксплуатацией портовых сооружений;</w:t>
      </w:r>
    </w:p>
    <w:bookmarkEnd w:id="1527"/>
    <w:bookmarkStart w:name="z1623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в порядке и случаях, предусмотренных законодательством Республики Казахстан, административного задержания морских судов, произведение досмотра морских судов;</w:t>
      </w:r>
    </w:p>
    <w:bookmarkEnd w:id="1528"/>
    <w:bookmarkStart w:name="z1624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в пределах своей компетенции проведения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1529"/>
    <w:bookmarkStart w:name="z1625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контроля за соблюдением требований, предъявляемых к комплектованию экипажа судна;</w:t>
      </w:r>
    </w:p>
    <w:bookmarkEnd w:id="1530"/>
    <w:bookmarkStart w:name="z1626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контроля и надзора за соблюдением физическими и юридическими лицами требований законов Республики Казахстан и постановлений Правительства Республики Казахстан, определяющих порядок функционирования водного транспорта, выявление и принятие мер по пресечению их нарушений;</w:t>
      </w:r>
    </w:p>
    <w:bookmarkEnd w:id="1531"/>
    <w:bookmarkStart w:name="z1627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1532"/>
    <w:bookmarkStart w:name="z1628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проверок наличия судовых документов на судне;</w:t>
      </w:r>
    </w:p>
    <w:bookmarkEnd w:id="1533"/>
    <w:bookmarkStart w:name="z1629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задержания судов, плотов и иных плавучих объектов, не соответствующих требованиям обеспечения безопасности эксплуатации судов;</w:t>
      </w:r>
    </w:p>
    <w:bookmarkEnd w:id="1534"/>
    <w:bookmarkStart w:name="z1630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приостановления и запрещения движения,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1535"/>
    <w:bookmarkStart w:name="z1631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иных полномочий, предусмотренных законами Республики Казахстан, актами Президента Республики Казахстан, Правительства и приказами Министра Республики Казахстан.".</w:t>
      </w:r>
    </w:p>
    <w:bookmarkEnd w:id="1536"/>
    <w:bookmarkStart w:name="z1632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обеспечить:</w:t>
      </w:r>
    </w:p>
    <w:bookmarkEnd w:id="1537"/>
    <w:bookmarkStart w:name="z1633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в течение пяти рабочих дней копии настоящего приказа в Министерство юстиции Республики Казахстан;</w:t>
      </w:r>
    </w:p>
    <w:bookmarkEnd w:id="1538"/>
    <w:bookmarkStart w:name="z1634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утверждения настоящего приказа направление его копии в печатном и электронном виде на официальное опубликование в периодических печатных изданиях и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1539"/>
    <w:bookmarkStart w:name="z1635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1540"/>
    <w:bookmarkStart w:name="z1636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утверждения настоящего приказа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 настоящего пункта.</w:t>
      </w:r>
    </w:p>
    <w:bookmarkEnd w:id="1541"/>
    <w:bookmarkStart w:name="z1637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542"/>
    <w:bookmarkStart w:name="z1638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подписания.</w:t>
      </w:r>
    </w:p>
    <w:bookmarkEnd w:id="15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"Комитет транспорта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1649" w:id="1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органов, находящихся в ведении республиканского государственного учреждения "Комитет транспорта Министерства по инвестициям и развитию Республики Казахстан"</w:t>
      </w:r>
    </w:p>
    <w:bookmarkEnd w:id="1544"/>
    <w:bookmarkStart w:name="z1650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"Инспекция транспортного контроля по Акмолинской области" Комитета транспорта Министерства по инвестициям и развитию Республики Казахстан;</w:t>
      </w:r>
    </w:p>
    <w:bookmarkEnd w:id="1545"/>
    <w:bookmarkStart w:name="z1651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"Инспекция транспортного контроля по Актюбинской области" Комитета транспорта Министерства по инвестициям и развитию Республики Казахстан;</w:t>
      </w:r>
    </w:p>
    <w:bookmarkEnd w:id="1546"/>
    <w:bookmarkStart w:name="z1652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учреждение "Инспекция транспортного контроля по Алматинской области" Комитета транспорта Министерства по инвестициям и развитию Республики Казахстан;</w:t>
      </w:r>
    </w:p>
    <w:bookmarkEnd w:id="1547"/>
    <w:bookmarkStart w:name="z1653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учреждение "Инспекция транспортного контроля по городу Алматы" Комитета транспорта Министерства по инвестициям и развитию Республики Казахстан;</w:t>
      </w:r>
    </w:p>
    <w:bookmarkEnd w:id="1548"/>
    <w:bookmarkStart w:name="z1654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Республиканское государственное учреждение "Инспекция транспортного контроля по городу Астане" Комитета транспорта Министерства по инвестициям и развитию Республики Казахстан;</w:t>
      </w:r>
    </w:p>
    <w:bookmarkEnd w:id="1549"/>
    <w:bookmarkStart w:name="z1655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Республиканское государственное учреждение "Инспекция транспортного контроля по Атырауской области" Комитета транспорта Министерства по инвестициям и развитию Республики Казахстан;</w:t>
      </w:r>
    </w:p>
    <w:bookmarkEnd w:id="1550"/>
    <w:bookmarkStart w:name="z1656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Республиканское государственное учреждение "Инспекция транспортного контроля по Восточно-Казахстанской области" Комитета транспорта Министерства по инвестициям и развитию Республики Казахстан;</w:t>
      </w:r>
    </w:p>
    <w:bookmarkEnd w:id="1551"/>
    <w:bookmarkStart w:name="z1657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Республиканское государственное учреждение "Инспекция транспортного контроля по Жамбылской области" Комитета транспорта Министерства по инвестициям и развитию Республики Казахстан;</w:t>
      </w:r>
    </w:p>
    <w:bookmarkEnd w:id="1552"/>
    <w:bookmarkStart w:name="z1658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Республиканское государственное учреждение "Инспекция транспортного контроля по Западно-Казахстанской области" Комитета транспорта Министерства по инвестициям и развитию Республики Казахстан;</w:t>
      </w:r>
    </w:p>
    <w:bookmarkEnd w:id="1553"/>
    <w:bookmarkStart w:name="z1659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Республиканское государственное учреждение "Инспекция транспортного контроля по Карагандинской области" Комитета транспорта Министерства по инвестициям и развитию Республики Казахстан;</w:t>
      </w:r>
    </w:p>
    <w:bookmarkEnd w:id="1554"/>
    <w:bookmarkStart w:name="z1660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Республиканское государственное учреждение "Инспекция транспортного контроля по Костанайской области" Комитета транспорта Министерства по инвестициям и развитию Республики Казахстан;</w:t>
      </w:r>
    </w:p>
    <w:bookmarkEnd w:id="1555"/>
    <w:bookmarkStart w:name="z1661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Республиканское государственное учреждение "Инспекция транспортного контроля по Кызылординской области" Комитета транспорта Министерства по инвестициям и развитию Республики Казахстан;</w:t>
      </w:r>
    </w:p>
    <w:bookmarkEnd w:id="1556"/>
    <w:bookmarkStart w:name="z1662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Республиканское государственное учреждение "Инспекция транспортного контроля по Мангистауской области" Комитета транспорта Министерства по инвестициям и развитию Республики Казахстан;</w:t>
      </w:r>
    </w:p>
    <w:bookmarkEnd w:id="1557"/>
    <w:bookmarkStart w:name="z1663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Республиканское государственное учреждение "Инспекция транспортного контроля по Павлодарской области" Комитета транспорта Министерства по инвестициям и развитию Республики Казахстан;</w:t>
      </w:r>
    </w:p>
    <w:bookmarkEnd w:id="1558"/>
    <w:bookmarkStart w:name="z1664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Республиканское государственное учреждение "Инспекция транспортного контроля по Северо-Казахстанской области" Комитета транспорта Министерства по инвестициям и развитию Республики Казахстан;</w:t>
      </w:r>
    </w:p>
    <w:bookmarkEnd w:id="1559"/>
    <w:bookmarkStart w:name="z1665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Республиканское государственное учреждение "Инспекция транспортного контроля по Южно-Казахстанской области" Комитета транспорта Министерства по инвестициям и развитию Республики Казахстан;</w:t>
      </w:r>
    </w:p>
    <w:bookmarkEnd w:id="1560"/>
    <w:bookmarkStart w:name="z1666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Республиканское государственное учреждение "Морская администрация портов Актау и Баутино" Комитета транспорта Министерства по инвестициям и развитию Республики Казахстан.</w:t>
      </w:r>
    </w:p>
    <w:bookmarkEnd w:id="1561"/>
    <w:bookmarkStart w:name="z1667" w:id="15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республиканского государственного учреждения "Комитет транспорта Министерства по инвестициям и развитию Республики Казахстан"</w:t>
      </w:r>
    </w:p>
    <w:bookmarkEnd w:id="1562"/>
    <w:bookmarkStart w:name="z1668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казенное предприятие "Қазақстан су жолдары" Комитета транспорта Министерства по инвестициям и развитию Республики Казахстан;</w:t>
      </w:r>
    </w:p>
    <w:bookmarkEnd w:id="1563"/>
    <w:bookmarkStart w:name="z1669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казенное предприятие "Балхашское предприятие водных путей" Комитета транспорта Министерства по инвестициям и развитию Республики Казахстан;</w:t>
      </w:r>
    </w:p>
    <w:bookmarkEnd w:id="1564"/>
    <w:bookmarkStart w:name="z1670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казенное предприятие "Регистр судоходства Казахстана" Комитета транспорта Министерства по инвестициям и развитию Республики Казахстан.</w:t>
      </w:r>
    </w:p>
    <w:bookmarkEnd w:id="15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