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f683" w14:textId="0dff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"Комитета индустриального развития и промышленной безопасности Министерства по инвестициям и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15 июня 2017 года № 351. Утратил силу приказом Министра индустрии и инфраструктурного развития Республики Казахстан от 7 февраля 2019 года № 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07.02.2019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995 "Некоторые вопросы Министерства по инвестициям и развитию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индустриального развития и промышленной безопасности Министерства по инвестициям и развитию Республики Казахстан"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23 октября 2014 года № 97 "Об утверждении Положения о государственном учреждении "Комитета индустриального развития и промышленной безопасности Министерства по инвестициям и развитию Республики Казахстан" (опубликованный 4 ноября 2014 года в информационно-правовой системе "Әділет".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и промышленной безопасности Министерства по инвестициям и развитию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течение пяти рабочих дней копии настоящего приказа в Министерство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утверждения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"Комитет индустриального развития и промышленной безопасности Министерства по инвестициям и развитию Республики Казахстан"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индустриального развития и промышленной безопасности Министерства по инвестициям и развитию Республики Казахстан" (далее – Комитет) является ведомством Министерства по инвестициям и развитию Республики Казахстан (далее – Министерство), осуществляющим регулятивные, реализационные, контрольно-надзорные функции, а также участвующим в выполнении стратегических функций Министерства в сферах индустриальной политики: горно-металлургического комплекса, машиностроения, химической, фармацевтической, легкой, деревообрабатывающей и мебельной промышленности, производства строительных материалов, развития местного содержания, экспортного контроля и лицензирования отдельных видов деятельности, энергосбережения и повышения энергоэффективности, промышленной безопасности (далее – регулируемые сферы).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Республики Казахстан порядке принимает решения, оформляемые приказами председателя Комитета.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010000, город Астана, район Есиль, проспект Кабанбай батыра, 32/1, здание "Транспорт Тауэр".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индустриального развития и промышленной безопасности Министерства по инвестициям и развитию Республики Казахстан".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Республики Казахстан Комитету прав по осуществлению деятельности, приносящей доход, то доходы, полученные от такой деятельности, направляются в доход республиканского бюджета.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Комитета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Комитета: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реализация государственной политики в сферах индустриального развития страны: горно-металлургического комплекса, машиностроения, химической, фармацевтической, легкой, деревообрабатывающей и мебельной промышленности, производства строительных материалов, развития местного содержания, экспортного контроля и лицензирования отдельных видов деятельности, обеспечение государственного контроля в области энергосбережения и повышения энергоэффективности, обеспечение контроля и надзора в области промышленной безопасности.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 Комитета: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формировании и реализации государственной политики: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сферах индустриального развития страны: горно-металлургического комплекса, машиностроения, химической, фармацевтической, легкой, деревообрабатывающей, мебельной промышленности и производства строительных материалов;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в области местного содержания;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экспортного контроля и лицензирования отдельных видов деятельности;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энергосбережения и повышения энергоэффективности,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промышленной безопасности (далее – регулируемые сферы);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 вредного воздействия опасных производственных факторов, возникающих при авариях, инцидентах на опасных производственных объектах;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Комитета: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регулятивные, реализационные и контрольно-надзорные функции и участвует в выполнении стратегических функций Министерства в пределах компетенции Комитета;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международное сотрудничество в пределах своей компетенции в регулируемых сферах;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разрабатывает, согласовывает и утверждает в пределах своей компетенции нормативные правовые акты за исключением нормативных правовых актов, затрагивающих права и свободы человека и гражданина;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со стандартами и регламентами государственных услуг;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производство дел об административных правонарушениях в регулируемых сферах;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разрабатывает совместно с уполномоченным органом по предпринимательству формы проверочных листов, критериев оценки степени риска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разрабатывает квартальные, полугодовые графики проведения проверок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реализует государственную политику в области регулирования производства драгоценных металлов, оборота драгоценных металлов и сырьевых товаров, содержащих драгоценные металлы;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подтверждение нормы выхода продуктов переработки из драгоценных металлов и сырьевых товаров, содержащих драгоценные металлы, отраженных в представленных документах при их ввозе на территорию Республики Казахстан и вывозе с территории Республики Казахстан для переработки;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ведет специальный учет юридических лиц и индивидуальных предпринимателей, осуществляющих операции с драгоценными металлами, за исключением изделий из них, и сырьевыми товарами, содержащие драгоценные металлы;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выдает заключение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выдает акт государственного контроля при ввозе на территорию Республики Казахстан из стран, не входящих в Таможенный союз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выдает акт государственного контроля и оценки стоимости при вывозе с территории Республики Казахстан в страны, не входящие в Таможенный союз, драгоценных металлов (за исключением изделий из них), лома и отходов драгоценных металлов, экспорт которых осуществляется на основании лицензий (без лицензии);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выдает заключение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перечень субъектов производства драгоценных металлов;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порядок заключения, условий и типовой формы Соглашения о промышленной сборке моторных транспортных средств с юридическими лицами – резидентами Республики Казахстан;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подготовку заключения с юридическими лицами – резидентами Республики Казахстан Соглашения о промышленной сборке моторных транспортных средств по утвержденной форме;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перечень автокомпонентов, используемых налогоплательщиком, заключившим соглашение о промышленной сборке моторных транспортных средств, импорт которых освобождается от налога на добавленную стоимость;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устанавливает факт соблюдения юридическим лицом при производстве моделей моторных транспортных средств требований, установленных в соответствии с абзацем первым подпункта 4) пункта 1 Решения Высшего Евразийского экономического совета от 29 мая 2014 года № 72 "Об условиях применения понятия "промышленная сборка моторных транспортных средств" на территориях государств-членов Таможенного союза и Единого экономического пространства" и разработка проектов решений о соответствии моделей моторных транспортных средств таким юридическим лицом, установленным требованиям;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мониторинг за деятельностью уполномоченных организаций, организаций-изготовителей, включенных в единый реестр уполномоченных органов (организаций) государств-членов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формирует для представления по запросам заинтересованных лиц сведений, содержащихся в национальных частях единого реестра уполномоченных органов (организаций) государств-членов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правила стимулирования производства в Республике Казахстан экологически чистых автомобильных транспортных средств (соответствующих экологическому классу 4 и выше; с электродвигателями) и их компонентов совместно с уполномоченным органом в области охраны окружающей среды;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регистрирует химическую продукцию на территории Республики Казахстан и ведет ее учет;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утверждает порядок учета отдельных видов химической продукции;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свод и анализ общей информации по местному содержанию в закупках недропользователей товаров, работ и услуг;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координацию и методологическое обеспечение деятельности государственных органов по вопросам местного содержания;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участвует в мониторинге казахстанского содержания в закупках товаров, работ и услуг организаций по перечню, утвержденному Правительством Республики Казахстан, а также в проведении анализа представляемой соответствующими организациями информации о проведенных, проводимых и планируемых на следующий год закупках товаров, работ и услуг;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мониторинг казахстанского содержания в закупках национального управляющего холдинга, национальных холдингов, национальных компаний, их дочерних и аффилированных компаний, иных юридических лиц с участием государства;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формирование и ведение реестра товаров, работ и услуг, используемых при проведении операций по недропользованию, и их производителей, а также участвует в разработке критериев их оценки для внесения в данный реестр;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участвует в выработке мер и реализации государственной политики по увеличению доли местного содержания при закупках товаров, работ и услуг организациями и государственными органами, осуществляемых на территории Республики Казахстан;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разрабатывает порядок формирования и ведения базы данных товаров, работ, услуг и их поставщиков;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разрабатывает единую методику расчета организациями местного содержания при закупке товаров, работ и услуг;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разрабатывает правила проведения экспертизы по местному содержанию;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разрабатывает порядок синхронизации работ систем электронного закупа с работой реестра товаров, работ и услуг, используемых при проведении операций по недропользованию, и их производителей;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разрабатывает порядок исчисления минимального местного содержания в товарах, работах и услугах при проведении операций по недропользованию, включаемого в условия конкурса на предоставление права недропользования;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разрабатывает совместно с уполномоченным органом в области нефти и газа формы и порядок составления и представления годовой, среднесрочной, долгосрочной программ закупа товаров, работ и услуг, отчетов недропользователей о приобретенных товарах, работах и об услугах и исполнении обязательств по местному содержанию в кадрах;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разрабатывает совместно с уполномоченным органом в области нефти и газа формы и порядок составления и представления отчетов недропользователей по исполнению обязательств по размеру расходов, направляемых на обучение, повышение квалификации и переподготовку работников, являющихся гражданами Республики Казахстан, задействованных при исполнении контракта, или обучение граждан Республики Казахстан по перечню специальностей, согласованному с компетентным органом;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разрабатывает порядок приобретения товаров, работ и услуг при проведении операций по недропользованию;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разрабатывает правила приобретения товаров, работ и услуг при проведении операций по недропользованию посредством государственной информационной системы "Реестр товаров, работ и услуг, используемых при проведении операций по недропользованию, и их производителей";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участвует в разработке правил по определению страны происхождения товара, выдаче сертификата о происхождении товара и отмене его действия;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разрабатывает правила предоставления государственной поддержки субъектам индустриально-инновационной деятельности, направленной на повышение производительности труда и развитие территориальных кластеров;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участвует в предоставлении с привлечением национального института развития в области развития индустрии государственной поддержки субъектам индустриально-инновационной деятельности, направленной на повышение производительности труда;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вносит предложения о выделении средств на возмещение затрат субъектов индустриально-инновационной деятельности по продвижению отечественных обработанных товаров, работ и услуг на внутренний рынок;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в обеспечении методического руководства деятельностью местных исполнительных органов областей (города республиканского значения, столицы) по формированию перечня товаров, работ и услуг, производимых на территории области (города республиканского значения, столицы), и их производителей;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разрабатывает правила возмещения части затрат субъектов индустриально-инновационной деятельности по продвижению отечественных обработанных товаров, работ, услуг на внутреннем рынке;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выдает гарантийные обязательства (сертификаты конечного пользователя);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лицензирование видов деятельности в регулируемых сферах, экспорта и импорта отдельных видов товаров, а также продукции, подлежащей экспортному контролю;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выдает разрешения на транзит, реэкспорт продукции, подлежащей экспортному контролю;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выдает заявителям и заинтересованным государственным органам заключения об отнесении товаров, технологий, работ, услуг, информации к продукции, подлежащей экспортному контролю;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выдает разрешения на переработку продукции вне территории Республики Казахстан;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выдает в установленном порядке лицензии участникам внешнеэкономической деятельности (заявителям) на осуществление внешнеэкономических сделок с продукцией, результатами интеллектуальной творческой деятельности, не подпадающими под действие статьи 8 Закона Республики Казахстан "Об экспортном контроле";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разрабатывает нормативные правовые акты об утверждении квалификационных требований и перечня документов, подтверждающих соответствие им;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осуществляет при необходимости контроль и (или) проверки на предотгрузочном этапе и (или) конечного использования продукции совместно с государственными органами Республики Казахстан системы экспортного контроля;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осуществляет контроль за экспортом, реэкспортом, импортом, реимпортом, транзитом и переработкой продукции вне территории Республики Казахстан в пределах установленной компетенции;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выдает лицензию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разрабатывает и утверждает квалификационные требования для осуществления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 и перечня документов, подтверждающих соответствие им;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осуществляет реализацию государственной политики в области экспертного контроля и координирует деятельность государственных органов Республики Казахстан системы экспертного контроля;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осуществляет разрешительный контроль в области оборота ядов, вооружения, военной техники и отдельных видов оружия, взрывчатых и пиротехнических веществ и изделий с их применением, в области промышленности;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ведет реестр юридических лиц, осуществляющих деятельность в области энергосбережения и повышения энергоэффективности и формирует реестр учебных центров;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осуществляет координацию формирования, ведения и реализации карты энергоэффективности, проведения научно-исследовательских, опытно-конструкторских и технологических работ в области энергосбережения и повышения энергоэффективности;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осуществляет прием уведомлений в области энергосбережения и повышения энергоэффективности;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проводит аттестацию кандидатов в энергоаудиторы и утверждает форму аттестата энергоаудитора в области энергосбережения и повышения энергоэффективности;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разрабатывает по согласованию с уполномоченным государственным органом в области образования учебные программы и планы в области энергосбережения и повышения энергоэффективности;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разрабатывает типовое соглашение в области энергосбережения и повышения энергоэффективности;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разрабатывает типовые формы энергосервисного договора;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участвует в осуществлении межотраслевой координации деятельности государственных органов в области энергосбережения и повышения энергоэффективности;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формирует и размещает на интернет-ресурсе Комитета перечень субъектов Государственного энергетического реестра, не обеспечивших ежегодное снижение объема потребления энергетических ресурсов, воды на единицу продукции, площади зданий, строений и сооружений до величин, определенных по итогам энергоаудита, в том числе включающий государственные учреждения, не соблюдающие нормативы энергопотребления;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мониторинг за реализацией государственной политики в области энергосбережения и повышения энергоэффективности, проведение анализа представляемых отчетов центральными уполномоченными органами по форме и в сроки, установленные приказом Министра;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вносит на утверждение руководству Министерства предложение по определению национального института развития в области энергосбережения и повышения энергоэффективности;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получает от национального института развития в области энергосбережения и повышения энергоэффективности информацию о субъектах Государственного энергетического реестра, уклоняющихся от предоставления информации или предоставляющих недостоверную информацию;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рассматривает предложения от национального института развития в области энергосбережения и повышения энергоэффективности по формированию и ведению Государственного энергетического реестра и карты энергоэффективности;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получает от национального института развития в области энергосбережения и повышения энергоэффективности информацию о проведенном им анализе заключений энергоаудитов;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получает от национального института развития в области энергосбережения и повышения энергоэффективности экспертные заключения и (или) рекомендации в области энергосбережения и повышения энергоэффективности;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разрабатывает перечень информационно-измерительных комплексов и технических средств, необходимых для осуществления деятельности в области энергосбережения и повышения энергоэффективности;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выдает физическим и юридическим лицам Акт о результатах проверки, предписания по выявленным нарушениям в области промышленной безопасности, энергосбережения и повышения энергоэффективности;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анализ и прогнозирование энергоемкости внутреннего валового продукта и эффективности использования энергетических ресурсов в Республике Казахстан на основе данных Государственного энергетического реестра и государственных органов;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информационное обеспечение деятельности по энергосбережению и повышению энергоэффективности;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осуществляет разрешительный контроль соответствия заявителя квалификационным и/или разрешительным требованиям промышленной безопасности и энергосбережения и повышения энергоэффективности;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разрабатывает образцы служебного удостоверения, нагрудного знака, номерного штампа и пломбира государственного инспектора по промышленной безопасности;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разрабатывает формы актов в области промышленной безопасности и в области энергосбережения и повышения энергоэффективности;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разрабатывает порядок сдачи экзаменов и проверки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участвует в организации мониторинга состояния антитеррористической защищенности опасных производственных объектов;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координацию деятельности подведомственных военизированных, горноспасательных, газоспасательных и противофонтанных служб и формирований;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проводит аттестацию юридических лиц на право проведения работ в области промышленной безопасности;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выдает разрешение на применение технологий, технических устройств и материалов, применяемых на опасных производственных объектах, опасных технических устройств;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выдает разрешение на постоянное применение взрывчатых веществ и изделий на их основе;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выдает разрешение на производство взрывных работ;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 в порядке, установленном Законом Республики Казахстан "О гражданской защите" и законодательством Республики Казахстан об архитектурной, градостроительной и строительной деятельности;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проводит регистрацию деклараций промышленной безопасности опасного производственного объекта;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осуществляет организацию и проведение совместно с заинтересованными государственными органами в пределах своей компетенции расследования аварий на опасных производственных объектах;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участвует в проведении учебной тревоги и противоаварийной тренировки на опасном производственном объекте;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проводит проверку знаний (экзамены) руководителей юридических лиц опасных производственных объектов, декларирующих промышленную безопасность, а также членов постоянно действующих экзаменационных комиссий указанных юридических лиц;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участвует в комиссии по проведению контрольных и приемочных испытаниях в производственных условиях опытной партии взрывчатых веществ и изделий на их основе;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осуществляет постановку на учет и снятие с учета опасных технических устройств;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осуществляет государственный надзор за соблюдением юридическими и физическими лицами, организациями, эксплуатирующими опасные технические устройства, требований Закона Республики Казахстан "О гражданской защите", в части обеспечения промышленной безопасности;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осуществляет государственный контроль за выполнением владельцами объектов, деятельность которых связана с опасностью причинения вреда третьим лицам, обязанности по заключению договора обязательного страхования ответственности владельцев объектов и соблюдение ими требований Закона Республики Казахстан "Об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лицам";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Комитета: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правовые акты в пределах своей компетенции;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создавать при Комитете консультативно-совещательные органы (рабочих групп, комиссий, советов) по курируемым направлениям деятельности;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и проводить совещания, семинары, конференции, в том числе международные по вопросам, входящим в его компетенцию.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Обязанности Комитета: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решения по вопросам, входящим в компетенцию;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своевременное и качественное исполнение поручений Главы государства, Администрации Президента Республики Казахстан и Правительства Республики Казахстан, а также планов законопроектных работ Правительства Республики Казахстан на соответствующие годы;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законодательство Республики Казахстан, права и охраняемые законом интересы физических и юридических лиц;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выполнять административно-распорядительные и контрольные функции по отношению к территориальным органам, подведомственным учреждениям и организациям Комитета;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принимать соответствующие решения по вопросам, входящим в компетенцию Комитета;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и обязанности, предусмотренные действующими законодательными актами Республики Казахстан.</w:t>
      </w:r>
    </w:p>
    <w:bookmarkEnd w:id="154"/>
    <w:bookmarkStart w:name="z16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Комитет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нормативно-правовыми актами Республики Казахстан.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Комитет возглавляет Председатель – Главный государственный инспектор Республики Казахстан по государственному надзору в области промышленной безопасности (далее – Председатель), назначаемый на должность и освобождаемый от должности Министром по инвестициям и развитию Республики Казахстан.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имеет заместителей, назначаемых на должности и освобождаемых от должностей приказом Ответственного секретаря Министерства.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Комитета организует и осуществляет руководство деятельностью Комитета, несет персональную ответственность за выполнение возложенных на Комитет задач и осуществление им своих функций.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Председатель Комитета: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и утверждает обязанности и полномочия своих заместителей, руководителей структурных подразделений и работников Комитета;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подписывает приказы;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Комитет в государственных органах и иных организациях в соответствии с действующим законодательством;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структурных подразделений Комитета;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порядке поощряет и налагает дисциплинарные взыскания на сотрудников Комитета;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соблюдение сотрудниками Комитета норм служебной этики государственных служащих;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Комитете, и несет персональную ответственность за принятие антикоррупционных мер;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его компетенции;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представляет руководству Министерства предложения по структуре и штатному расписанию Комитета;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прием граждан;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общее руководство деятельностью дисциплинарной, аттестационной и конкурсной комиссий Комитета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 в соответствии с законодательством Республики Казахстан.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председателя Комитета: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Комитета в пределах своих полномочий;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председателя Комитета осуществляют общее руководство деятельностью Комитета и несут персональную ответственность за выполнение возложенных на Комитет задач и осуществление им своих функций;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функции, возложенные Председателем Комитета.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Документы, направляемые от имени Комитета в другие структурные подразделения Министерства по вопросам, входящую в компетенцию Комитета подписываются председателем и/или заместителями Председателя в соответствии с распределением обязанностей.</w:t>
      </w:r>
    </w:p>
    <w:bookmarkEnd w:id="182"/>
    <w:bookmarkStart w:name="z18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Комитет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Комитетом, относится к республиканской собственности.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87"/>
    <w:bookmarkStart w:name="z19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Комитета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Комитета осуществляются в соответствии с законодательством Республики Казахстан.</w:t>
      </w:r>
    </w:p>
    <w:bookmarkEnd w:id="189"/>
    <w:bookmarkStart w:name="z196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Комитета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"Научный центр противоинфекционных препаратов";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"NADLOС";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Акционерное общество "Институт развития электроэнергетики и энергосбережения (Казахэнергоэкспертиза)";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Акционерное общество "Национальный научно-технический центр промышленной безопасности";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предприятие на праве хозяйственного ведения "Жезкагазканредмет";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предприятие на праве хозяйственного ведения "Национальный центр по комплексной переработке минерального сырья Республики Казахстан";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предприятие на праве хозяйственного ведения "Национальный центр технологического прогнозирования";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предприятие на праве хозяйственного ведения "Профессиональная военизированная аварийно – спасательная служба".</w:t>
      </w:r>
    </w:p>
    <w:bookmarkEnd w:id="1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