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6aca" w14:textId="a286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Председателя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6 октября 2017 года № 91/нс.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Председателя Комитета национальной безопасности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Территориальным органам Комитета национальной безопасности Республики Казахстан: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известить соответствующие территориальные органы Министерства юстиции Республики Казахстан о внесенных изменениях и дополнениях,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двухмесячный срок информировать Юридический департамент Комитета национальной безопасности Республики Казахстан об исполнении мероприятия,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 настоящим приказом ознакомить сотрудников и военнослужащих органов национальной безопасности Республики Казахстан.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2017 года № 91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Председателя Комитета национальной безопасности Республики Казахстан, в которые вносятся изменения и дополнения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6 ноября 2014 года № 369 "Об утверждении Положения о Департаменте Комитета национальной безопасности Республики Казахстан по Алматинской области" (зарегистрированный в Реестре государственной регистрации нормативных правовых актов под № 9886, опубликованный в информационно-правовой системе "Әділет" 14 января 2015 года):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Алматинской области, утвержденном указанным приказом: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15) и 16)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Каратальский районный отдел. Зона обслуживания – город Уштобе, Каратальский район;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Саркандский районный отдел. Зона обслуживания – город Сарканд, Саркандский и Аксуский районы;";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23-1) и 23-2) следующего содержания: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осуществляет мероприятия по киберзащите информации, коммуникаций и стратегических объектов инфраструктуры государства в киберпростанстве;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24), 29) и 32) исключить;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38) и 39) изложить в следующей редакции: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обеспечивает порядок организации архивного дела в Департаменте и использует в этих целях информационные системы;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39-1) следующего содержания: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региона и других стратегических объектов;";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9 декабря 2014 года № 397 "Об утверждении Положения о Департаменте Комитета национальной безопасности Республики Казахстан по Акмолинской области" (зарегистрированный в Реестре государственной регистрации нормативных правовых актов за № 10010, опубликованный в информационно-правовой системе "Әділет" от 16 января 2015 года):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Акмолинской области, утвержденном указанным приказом: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Степногорский городской отдел. Зона обеспечения – город Степногорск, поселки Бестобе, Заводской и Аксу;";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23-1) и 23-2) следующего содержания: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осуществляет мероприятия по киберзащите информации, коммуникаций и стратегических объектов инфраструктуры государства в киберпространстве;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24), 29) и 32) исключить;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38) и 39) изложить в следующей редакции: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обеспечивает организацию архивного дела в Департаменте и использует в этих целях информационные системы;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39-1) следующего содержания: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 </w:t>
      </w:r>
    </w:p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региона и других стратегических объектов;";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 Утратил силу приказом Председателя Комитета национальной безопасности РК от 24.09.2018 </w:t>
      </w:r>
      <w:r>
        <w:rPr>
          <w:rFonts w:ascii="Times New Roman"/>
          <w:b w:val="false"/>
          <w:i w:val="false"/>
          <w:color w:val="000000"/>
          <w:sz w:val="28"/>
        </w:rPr>
        <w:t>№ 73/қе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27 апреля 2015 года № 28 "Об утверждении Положения о Департаменте Комитета национальной безопасности Республики Казахстан по Мангистауской области" (зарегистрированный в Реестре государственной регистрации нормативных правовых актов за № 11022, опубликованный в информационно-правовой системе "Әділет" от 22 мая 2015 года):</w:t>
      </w:r>
    </w:p>
    <w:bookmarkEnd w:id="88"/>
    <w:bookmarkStart w:name="z13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Мангистауской области, утвержденном указанным приказом: </w:t>
      </w:r>
    </w:p>
    <w:bookmarkEnd w:id="89"/>
    <w:bookmarkStart w:name="z13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13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91"/>
    <w:bookmarkStart w:name="z13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92"/>
    <w:bookmarkStart w:name="z13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93"/>
    <w:bookmarkStart w:name="z14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94"/>
    <w:bookmarkStart w:name="z14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95"/>
    <w:bookmarkStart w:name="z14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6"/>
    <w:bookmarkStart w:name="z14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исключить; </w:t>
      </w:r>
    </w:p>
    <w:bookmarkEnd w:id="97"/>
    <w:bookmarkStart w:name="z14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</w:p>
    <w:bookmarkEnd w:id="98"/>
    <w:bookmarkStart w:name="z14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99"/>
    <w:bookmarkStart w:name="z14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14-1) следующего содержания: </w:t>
      </w:r>
    </w:p>
    <w:bookmarkEnd w:id="100"/>
    <w:bookmarkStart w:name="z14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101"/>
    <w:bookmarkStart w:name="z14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21-1) следующего содержания: </w:t>
      </w:r>
    </w:p>
    <w:bookmarkEnd w:id="102"/>
    <w:bookmarkStart w:name="z14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103"/>
    <w:bookmarkStart w:name="z15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104"/>
    <w:bookmarkStart w:name="z15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105"/>
    <w:bookmarkStart w:name="z15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23-1) и 23-2) следующего содержания: </w:t>
      </w:r>
    </w:p>
    <w:bookmarkEnd w:id="106"/>
    <w:bookmarkStart w:name="z15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осуществляет мероприятия по киберзащите информации, коммуникаций и стратегических объектов инфраструктуры государства в киберпростанстве;</w:t>
      </w:r>
    </w:p>
    <w:bookmarkEnd w:id="107"/>
    <w:bookmarkStart w:name="z15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108"/>
    <w:bookmarkStart w:name="z15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24), 25) и 32) исключить;</w:t>
      </w:r>
    </w:p>
    <w:bookmarkEnd w:id="109"/>
    <w:bookmarkStart w:name="z15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38) и 39) изложить в следующей редакции: </w:t>
      </w:r>
    </w:p>
    <w:bookmarkEnd w:id="110"/>
    <w:bookmarkStart w:name="z15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обеспечивает организацию архивного дела в Департаменте и использует в этих целях информационные системы;</w:t>
      </w:r>
    </w:p>
    <w:bookmarkEnd w:id="111"/>
    <w:bookmarkStart w:name="z15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112"/>
    <w:bookmarkStart w:name="z15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39-1) следующего содержания:</w:t>
      </w:r>
    </w:p>
    <w:bookmarkEnd w:id="113"/>
    <w:bookmarkStart w:name="z16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114"/>
    <w:bookmarkStart w:name="z16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5"/>
    <w:bookmarkStart w:name="z16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региона и других стратегических объектов;"; </w:t>
      </w:r>
    </w:p>
    <w:bookmarkEnd w:id="116"/>
    <w:bookmarkStart w:name="z16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"/>
    <w:bookmarkStart w:name="z16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118"/>
    <w:bookmarkStart w:name="z16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119"/>
    <w:bookmarkStart w:name="z16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120"/>
    <w:bookmarkStart w:name="z16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121"/>
    <w:bookmarkStart w:name="z16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</w:p>
    <w:bookmarkEnd w:id="122"/>
    <w:bookmarkStart w:name="z16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123"/>
    <w:bookmarkStart w:name="z17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124"/>
    <w:bookmarkStart w:name="z17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125"/>
    <w:bookmarkStart w:name="z17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17 июня 2015 года № 50 "Об утверждении Положения о Департаменте Комитета национальной безопасности Республики Казахстан по Жамбылской области" (зарегистрированный в Реестре государственной регистрации нормативных правовых актов за №11707, опубликованный в информационно-правовой системе "Әділет" 20 августа 2015 года):</w:t>
      </w:r>
    </w:p>
    <w:bookmarkEnd w:id="126"/>
    <w:bookmarkStart w:name="z17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Жамбылской области, утвержденном указанным приказом:</w:t>
      </w:r>
    </w:p>
    <w:bookmarkEnd w:id="127"/>
    <w:bookmarkStart w:name="z17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8"/>
    <w:bookmarkStart w:name="z17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129"/>
    <w:bookmarkStart w:name="z17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130"/>
    <w:bookmarkStart w:name="z17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131"/>
    <w:bookmarkStart w:name="z17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132"/>
    <w:bookmarkStart w:name="z17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133"/>
    <w:bookmarkStart w:name="z18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4"/>
    <w:bookmarkStart w:name="z18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135"/>
    <w:bookmarkStart w:name="z18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</w:p>
    <w:bookmarkEnd w:id="136"/>
    <w:bookmarkStart w:name="z18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137"/>
    <w:bookmarkStart w:name="z18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138"/>
    <w:bookmarkStart w:name="z18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139"/>
    <w:bookmarkStart w:name="z18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140"/>
    <w:bookmarkStart w:name="z18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141"/>
    <w:bookmarkStart w:name="z18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142"/>
    <w:bookmarkStart w:name="z18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143"/>
    <w:bookmarkStart w:name="z19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23-1) и 23-2) следующего содержания:</w:t>
      </w:r>
    </w:p>
    <w:bookmarkEnd w:id="144"/>
    <w:bookmarkStart w:name="z19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 осуществляет мероприятия по киберзащите информации, коммуникаций и стратегических объектов инфраструктуры государства в киберпростанстве;</w:t>
      </w:r>
    </w:p>
    <w:bookmarkEnd w:id="145"/>
    <w:bookmarkStart w:name="z19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146"/>
    <w:bookmarkStart w:name="z19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24), 25) и 32) исключить;</w:t>
      </w:r>
    </w:p>
    <w:bookmarkEnd w:id="147"/>
    <w:bookmarkStart w:name="z19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38) и 39) изложить в следующей редакции:</w:t>
      </w:r>
    </w:p>
    <w:bookmarkEnd w:id="148"/>
    <w:bookmarkStart w:name="z19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обеспечивает порядок организации архивного дела в Департаменте и использует в этих целях информационные системы;</w:t>
      </w:r>
    </w:p>
    <w:bookmarkEnd w:id="149"/>
    <w:bookmarkStart w:name="z19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150"/>
    <w:bookmarkStart w:name="z19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39-1) следующего содержания:</w:t>
      </w:r>
    </w:p>
    <w:bookmarkEnd w:id="151"/>
    <w:bookmarkStart w:name="z19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152"/>
    <w:bookmarkStart w:name="z19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3"/>
    <w:bookmarkStart w:name="z20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регионов и других стратегических объектов;";</w:t>
      </w:r>
    </w:p>
    <w:bookmarkEnd w:id="154"/>
    <w:bookmarkStart w:name="z20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5"/>
    <w:bookmarkStart w:name="z20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156"/>
    <w:bookmarkStart w:name="z20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 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 </w:t>
      </w:r>
    </w:p>
    <w:bookmarkEnd w:id="157"/>
    <w:bookmarkStart w:name="z20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158"/>
    <w:bookmarkStart w:name="z20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159"/>
    <w:bookmarkStart w:name="z20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</w:p>
    <w:bookmarkEnd w:id="160"/>
    <w:bookmarkStart w:name="z20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161"/>
    <w:bookmarkStart w:name="z20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162"/>
    <w:bookmarkStart w:name="z20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163"/>
    <w:bookmarkStart w:name="z21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27 июля 2015 года № 62 "Об утверждении Положения о Департаменте Комитета национальной безопасности Республики Казахстан по Северо-Казахстанской области" (зарегистрированный в Реестре государственной регистрации нормативных правовых актов под № 12002, опубликованный в информационно-правовой системе "Әділет" от 6 октября 2015 года):</w:t>
      </w:r>
    </w:p>
    <w:bookmarkEnd w:id="164"/>
    <w:bookmarkStart w:name="z21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Северо-Казахстанской области, утвержденном указанным приказом: 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21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Айыртауский районный отдел. Зона обслуживания – Айыртауский, Г.Мусрепова и Тайыншинский районы;";</w:t>
      </w:r>
    </w:p>
    <w:bookmarkEnd w:id="166"/>
    <w:bookmarkStart w:name="z21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169"/>
    <w:bookmarkStart w:name="z21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170"/>
    <w:bookmarkStart w:name="z22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172"/>
    <w:bookmarkStart w:name="z22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173"/>
    <w:bookmarkStart w:name="z22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174"/>
    <w:bookmarkStart w:name="z22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175"/>
    <w:bookmarkStart w:name="z22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177"/>
    <w:bookmarkStart w:name="z23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23-1) и 23-2) следующего содержания:</w:t>
      </w:r>
    </w:p>
    <w:bookmarkEnd w:id="178"/>
    <w:bookmarkStart w:name="z23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осуществляет мероприятия по киберзащите информации, коммуникаций и стратегических объектов инфраструктуры государства в киберпростанстве;</w:t>
      </w:r>
    </w:p>
    <w:bookmarkEnd w:id="179"/>
    <w:bookmarkStart w:name="z23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"37) обеспечивает порядок организации архивного дела в Департаменте и использует в этих целях информационные системы;</w:t>
      </w:r>
    </w:p>
    <w:bookmarkEnd w:id="181"/>
    <w:bookmarkStart w:name="z23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182"/>
    <w:bookmarkStart w:name="z23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38-1) следующего содержания:</w:t>
      </w:r>
    </w:p>
    <w:bookmarkEnd w:id="183"/>
    <w:bookmarkStart w:name="z23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24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регионов и других стратегических объектов;";</w:t>
      </w:r>
    </w:p>
    <w:bookmarkEnd w:id="185"/>
    <w:bookmarkStart w:name="z24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 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 </w:t>
      </w:r>
    </w:p>
    <w:bookmarkEnd w:id="187"/>
    <w:bookmarkStart w:name="z24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188"/>
    <w:bookmarkStart w:name="z24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191"/>
    <w:bookmarkStart w:name="z25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21 сентября 2015 года № 75 "Об утверждении Положения о Департаменте Комитета национальной безопасности Республики Казахстан по городу Алматы" (зарегистрированный в Реестре государственной регистрации нормативных правовых актов под №12206, опубликованный в информационно-правовой системе "Әділет" 28 октября 2015 года):</w:t>
      </w:r>
    </w:p>
    <w:bookmarkEnd w:id="192"/>
    <w:bookmarkStart w:name="z25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городу Алматы, утвержденном указанным приказом:</w:t>
      </w:r>
    </w:p>
    <w:bookmarkEnd w:id="193"/>
    <w:bookmarkStart w:name="z25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4"/>
    <w:bookmarkStart w:name="z25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195"/>
    <w:bookmarkStart w:name="z25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196"/>
    <w:bookmarkStart w:name="z25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197"/>
    <w:bookmarkStart w:name="z25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198"/>
    <w:bookmarkStart w:name="z25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199"/>
    <w:bookmarkStart w:name="z25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0"/>
    <w:bookmarkStart w:name="z25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201"/>
    <w:bookmarkStart w:name="z26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</w:p>
    <w:bookmarkEnd w:id="202"/>
    <w:bookmarkStart w:name="z26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203"/>
    <w:bookmarkStart w:name="z26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204"/>
    <w:bookmarkStart w:name="z26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205"/>
    <w:bookmarkStart w:name="z26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206"/>
    <w:bookmarkStart w:name="z26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207"/>
    <w:bookmarkStart w:name="z26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208"/>
    <w:bookmarkStart w:name="z26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 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209"/>
    <w:bookmarkStart w:name="z26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23-1) и 23-2) следующего содержания:</w:t>
      </w:r>
    </w:p>
    <w:bookmarkEnd w:id="210"/>
    <w:bookmarkStart w:name="z26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 осуществляет мероприятия по киберзащите информации, коммуникаций и стратегических объектов инфраструктуры государства в киберпростанстве;</w:t>
      </w:r>
    </w:p>
    <w:bookmarkEnd w:id="211"/>
    <w:bookmarkStart w:name="z27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212"/>
    <w:bookmarkStart w:name="z27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30) исключить;</w:t>
      </w:r>
    </w:p>
    <w:bookmarkEnd w:id="213"/>
    <w:bookmarkStart w:name="z27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36) и 37) изложить в следующей редакции:</w:t>
      </w:r>
    </w:p>
    <w:bookmarkEnd w:id="214"/>
    <w:bookmarkStart w:name="z27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обеспечивает порядок организации архивного дела в Департаменте и использует в этих целях информационные системы;</w:t>
      </w:r>
    </w:p>
    <w:bookmarkEnd w:id="215"/>
    <w:bookmarkStart w:name="z27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216"/>
    <w:bookmarkStart w:name="z27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37-1) следующего содержания:</w:t>
      </w:r>
    </w:p>
    <w:bookmarkEnd w:id="217"/>
    <w:bookmarkStart w:name="z27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218"/>
    <w:bookmarkStart w:name="z27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9"/>
    <w:bookmarkStart w:name="z27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регионов и других стратегических объектов;";</w:t>
      </w:r>
    </w:p>
    <w:bookmarkEnd w:id="220"/>
    <w:bookmarkStart w:name="z27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1"/>
    <w:bookmarkStart w:name="z28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222"/>
    <w:bookmarkStart w:name="z28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 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 </w:t>
      </w:r>
    </w:p>
    <w:bookmarkEnd w:id="223"/>
    <w:bookmarkStart w:name="z28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224"/>
    <w:bookmarkStart w:name="z28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225"/>
    <w:bookmarkStart w:name="z28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</w:p>
    <w:bookmarkEnd w:id="226"/>
    <w:bookmarkStart w:name="z28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227"/>
    <w:bookmarkStart w:name="z28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228"/>
    <w:bookmarkStart w:name="z28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229"/>
    <w:bookmarkStart w:name="z28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25 сентября 2015 года № 76 "Об утверждении Положения о Департаменте Комитета национальной безопасности Республики Казахстан по Актюбинской области" (зарегистрированный в Реестре государственной регистрации нормативных правовых актов под № 12212, опубликованный в информационно-правовой системе "Әділет".):</w:t>
      </w:r>
    </w:p>
    <w:bookmarkEnd w:id="230"/>
    <w:bookmarkStart w:name="z28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Актюбинской области, утвержденном указанным приказом: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Департамент состоит из управлений, отделов, отделений, образующих его структуру. В его состав входят следующие обособленные структурные подразделения: </w:t>
      </w:r>
    </w:p>
    <w:bookmarkEnd w:id="232"/>
    <w:bookmarkStart w:name="z29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Мартукский районный отдел, место дислокации: Актюбинская область, посҰлок Мартук. Зона обслуживания – Мартукский, Хобдинский и Каргалинский районы;</w:t>
      </w:r>
    </w:p>
    <w:bookmarkEnd w:id="233"/>
    <w:bookmarkStart w:name="z29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Мугалжарский районный отдел, место дислокации: Актюбинская область, город Кандыагаш. Зона обслуживания – Мугалжарский район;</w:t>
      </w:r>
    </w:p>
    <w:bookmarkEnd w:id="234"/>
    <w:bookmarkStart w:name="z29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Темирский районный отдел, место дислокации: Актюбинская область, посҰлок городского типа Шубаркудук. Зона обслуживания – Темирский, Байганинский и Уилский районы;</w:t>
      </w:r>
    </w:p>
    <w:bookmarkEnd w:id="235"/>
    <w:bookmarkStart w:name="z29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Шалкарский районный отдел, место дислокации: Актюбинская область, город Шалкар. Зона обслуживания – Шалкарский и Иргизский районы;</w:t>
      </w:r>
    </w:p>
    <w:bookmarkEnd w:id="236"/>
    <w:bookmarkStart w:name="z29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Хромтауский районный отдел место дислокации: Актюбинская область, город Хромтау. Зона обслуживания – Хромтауский и Айтекебийский районы.";</w:t>
      </w:r>
    </w:p>
    <w:bookmarkEnd w:id="237"/>
    <w:bookmarkStart w:name="z29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8"/>
    <w:bookmarkStart w:name="z29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239"/>
    <w:bookmarkStart w:name="z29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240"/>
    <w:bookmarkStart w:name="z30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241"/>
    <w:bookmarkStart w:name="z30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242"/>
    <w:bookmarkStart w:name="z30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243"/>
    <w:bookmarkStart w:name="z30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4"/>
    <w:bookmarkStart w:name="z30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245"/>
    <w:bookmarkStart w:name="z30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</w:p>
    <w:bookmarkEnd w:id="246"/>
    <w:bookmarkStart w:name="z30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247"/>
    <w:bookmarkStart w:name="z30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248"/>
    <w:bookmarkStart w:name="z30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249"/>
    <w:bookmarkStart w:name="z30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250"/>
    <w:bookmarkStart w:name="z31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251"/>
    <w:bookmarkStart w:name="z31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252"/>
    <w:bookmarkStart w:name="z31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 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253"/>
    <w:bookmarkStart w:name="z31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23-1) и 23-2) следующего содержания:</w:t>
      </w:r>
    </w:p>
    <w:bookmarkEnd w:id="254"/>
    <w:bookmarkStart w:name="z31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 осуществляет мероприятия по киберзащите информации, коммуникаций и стратегических объектов инфраструктуры государства в киберпростанстве;</w:t>
      </w:r>
    </w:p>
    <w:bookmarkEnd w:id="255"/>
    <w:bookmarkStart w:name="z31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256"/>
    <w:bookmarkStart w:name="z31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24) и 31) исключить;</w:t>
      </w:r>
    </w:p>
    <w:bookmarkEnd w:id="257"/>
    <w:bookmarkStart w:name="z31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37) и 38) изложить в следующей редакции:</w:t>
      </w:r>
    </w:p>
    <w:bookmarkEnd w:id="258"/>
    <w:bookmarkStart w:name="z31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"37) обеспечивает порядок организации архивного дела в Департаменте и использует в этих целях информационные системы;</w:t>
      </w:r>
    </w:p>
    <w:bookmarkEnd w:id="259"/>
    <w:bookmarkStart w:name="z31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260"/>
    <w:bookmarkStart w:name="z32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38-1) следующего содержания:</w:t>
      </w:r>
    </w:p>
    <w:bookmarkEnd w:id="261"/>
    <w:bookmarkStart w:name="z32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262"/>
    <w:bookmarkStart w:name="z32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3"/>
    <w:bookmarkStart w:name="z32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регионов и других стратегических объектов;";</w:t>
      </w:r>
    </w:p>
    <w:bookmarkEnd w:id="264"/>
    <w:bookmarkStart w:name="z32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5"/>
    <w:bookmarkStart w:name="z32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266"/>
    <w:bookmarkStart w:name="z32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 </w:t>
      </w:r>
    </w:p>
    <w:bookmarkEnd w:id="267"/>
    <w:bookmarkStart w:name="z32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268"/>
    <w:bookmarkStart w:name="z32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269"/>
    <w:bookmarkStart w:name="z32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</w:p>
    <w:bookmarkEnd w:id="270"/>
    <w:bookmarkStart w:name="z33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271"/>
    <w:bookmarkStart w:name="z33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272"/>
    <w:bookmarkStart w:name="z33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273"/>
    <w:bookmarkStart w:name="z33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6 октября 2015 года № 78 "Об утверждении Положения о Департаменте Комитета национальной безопасности Республики Казахстан по городу Астане" (зарегистрированный в Реестре государственной регистрации нормативных правовых актов под № 12265, опубликованный в информационно-правовой системе "Әділет" от 27 ноября 2015 года):</w:t>
      </w:r>
    </w:p>
    <w:bookmarkEnd w:id="274"/>
    <w:bookmarkStart w:name="z33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городу Астане, утвержденном указанным приказом:</w:t>
      </w:r>
    </w:p>
    <w:bookmarkEnd w:id="275"/>
    <w:bookmarkStart w:name="z33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6"/>
    <w:bookmarkStart w:name="z33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277"/>
    <w:bookmarkStart w:name="z33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278"/>
    <w:bookmarkStart w:name="z33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279"/>
    <w:bookmarkStart w:name="z33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280"/>
    <w:bookmarkStart w:name="z34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281"/>
    <w:bookmarkStart w:name="z34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2"/>
    <w:bookmarkStart w:name="z34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283"/>
    <w:bookmarkStart w:name="z34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</w:p>
    <w:bookmarkEnd w:id="284"/>
    <w:bookmarkStart w:name="z34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285"/>
    <w:bookmarkStart w:name="z34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286"/>
    <w:bookmarkStart w:name="z34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287"/>
    <w:bookmarkStart w:name="z34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288"/>
    <w:bookmarkStart w:name="z34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289"/>
    <w:bookmarkStart w:name="z34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290"/>
    <w:bookmarkStart w:name="z35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291"/>
    <w:bookmarkStart w:name="z35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23-1) и 23-2) следующего содержания: </w:t>
      </w:r>
    </w:p>
    <w:bookmarkEnd w:id="292"/>
    <w:bookmarkStart w:name="z35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осуществляет мероприятия по киберзащите информации, коммуникаций и стратегических объектов инфраструктуры государства в киберпростанстве;</w:t>
      </w:r>
    </w:p>
    <w:bookmarkEnd w:id="293"/>
    <w:bookmarkStart w:name="z35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294"/>
    <w:bookmarkStart w:name="z35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30) исключить; </w:t>
      </w:r>
    </w:p>
    <w:bookmarkEnd w:id="295"/>
    <w:bookmarkStart w:name="z35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36) и 37) изложить в следующей редакции:</w:t>
      </w:r>
    </w:p>
    <w:bookmarkEnd w:id="296"/>
    <w:bookmarkStart w:name="z35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обеспечивает порядок организации архивного дела в Департаменте и использует в этих целях информационные системы;</w:t>
      </w:r>
    </w:p>
    <w:bookmarkEnd w:id="297"/>
    <w:bookmarkStart w:name="z35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298"/>
    <w:bookmarkStart w:name="z35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37-1) следующего содержания:</w:t>
      </w:r>
    </w:p>
    <w:bookmarkEnd w:id="299"/>
    <w:bookmarkStart w:name="z35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300"/>
    <w:bookmarkStart w:name="z36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1"/>
    <w:bookmarkStart w:name="z36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региона и других стратегических объектов;";</w:t>
      </w:r>
    </w:p>
    <w:bookmarkEnd w:id="302"/>
    <w:bookmarkStart w:name="z36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3"/>
    <w:bookmarkStart w:name="z36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304"/>
    <w:bookmarkStart w:name="z36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305"/>
    <w:bookmarkStart w:name="z36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306"/>
    <w:bookmarkStart w:name="z36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307"/>
    <w:bookmarkStart w:name="z36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</w:p>
    <w:bookmarkEnd w:id="308"/>
    <w:bookmarkStart w:name="z36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309"/>
    <w:bookmarkStart w:name="z36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310"/>
    <w:bookmarkStart w:name="z37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311"/>
    <w:bookmarkStart w:name="z37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6 октября 2015 года № 79 "Об утверждении Положения о Департаменте Комитета национальной безопасности Республики Казахстан по Карагандинской области" (зарегистрированный в Реестре государственной регистрации нормативных правовых актов за №12261, опубликованный в информационно-правовой системе "Әділет" от 4 февраля 2016 года):</w:t>
      </w:r>
    </w:p>
    <w:bookmarkEnd w:id="312"/>
    <w:bookmarkStart w:name="z37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Карагандинской области, утвержденном указанным приказом:</w:t>
      </w:r>
    </w:p>
    <w:bookmarkEnd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Департамент состоит из управлений, отделов, отделений, образующих его структуру. В его состав входят следующие обособленные структурные подразделения: </w:t>
      </w:r>
    </w:p>
    <w:bookmarkEnd w:id="314"/>
    <w:bookmarkStart w:name="z37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в городе Темиртау. Зона обслуживания – город Темиртау, Нуринский и Осакаровский районы;</w:t>
      </w:r>
    </w:p>
    <w:bookmarkEnd w:id="315"/>
    <w:bookmarkStart w:name="z37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в городе Жезказган. Зона обслуживания – города Жезказган, Каражал, поселки Жайрем, Кенгир, Талап, Жанааркинский район;</w:t>
      </w:r>
    </w:p>
    <w:bookmarkEnd w:id="316"/>
    <w:bookmarkStart w:name="z37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Балхашский городской отдел. Зона обслуживания – города Балхаш, Приозерск, поселки Саяк, Гульшат, станции Сарышаган, Коктаз, Новалы, Весна, Караженгил, Шешен-кара, Актогайский район;</w:t>
      </w:r>
    </w:p>
    <w:bookmarkEnd w:id="317"/>
    <w:bookmarkStart w:name="z37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Шахтинский городской отдел. Зона обслуживания – города Шахтинск, Сарань, поселки Актас, Новодолинский, Шахан, Долинка, Абайский и Шетский районы;</w:t>
      </w:r>
    </w:p>
    <w:bookmarkEnd w:id="318"/>
    <w:bookmarkStart w:name="z37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Каркаралинский отдел управления в городе Темиртау. Зона обслуживания – город Каркаралинск, Каркаралинский и Бухар-Жырауский районы;</w:t>
      </w:r>
    </w:p>
    <w:bookmarkEnd w:id="319"/>
    <w:bookmarkStart w:name="z38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Сатпаевский городской отдел. Зона обслуживания – город Сатпаев, поселки Весовой и Крестовский, Улытауский район.";</w:t>
      </w:r>
    </w:p>
    <w:bookmarkEnd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100000, Республика Казахстан, Карагандинская область, город Караганда, проспект Бухар-Жырау, 17.";</w:t>
      </w:r>
    </w:p>
    <w:bookmarkEnd w:id="321"/>
    <w:bookmarkStart w:name="z38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2"/>
    <w:bookmarkStart w:name="z38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323"/>
    <w:bookmarkStart w:name="z38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324"/>
    <w:bookmarkStart w:name="z38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325"/>
    <w:bookmarkStart w:name="z38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326"/>
    <w:bookmarkStart w:name="z38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327"/>
    <w:bookmarkStart w:name="z38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8"/>
    <w:bookmarkStart w:name="z39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329"/>
    <w:bookmarkStart w:name="z39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</w:p>
    <w:bookmarkEnd w:id="330"/>
    <w:bookmarkStart w:name="z39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331"/>
    <w:bookmarkStart w:name="z39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332"/>
    <w:bookmarkStart w:name="z39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333"/>
    <w:bookmarkStart w:name="z39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334"/>
    <w:bookmarkStart w:name="z39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335"/>
    <w:bookmarkStart w:name="z39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336"/>
    <w:bookmarkStart w:name="z39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 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337"/>
    <w:bookmarkStart w:name="z39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23-1) и 23-2) следующего содержания: </w:t>
      </w:r>
    </w:p>
    <w:bookmarkEnd w:id="338"/>
    <w:bookmarkStart w:name="z40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 осуществляет мероприятия по киберзащите информации, коммуникаций и стратегических объектов инфраструктуры государства в киберпростанстве;</w:t>
      </w:r>
    </w:p>
    <w:bookmarkEnd w:id="339"/>
    <w:bookmarkStart w:name="z40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340"/>
    <w:bookmarkStart w:name="z40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30) исключить; </w:t>
      </w:r>
    </w:p>
    <w:bookmarkEnd w:id="341"/>
    <w:bookmarkStart w:name="z40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36) и 37) изложить в следующей редакции:</w:t>
      </w:r>
    </w:p>
    <w:bookmarkEnd w:id="342"/>
    <w:bookmarkStart w:name="z40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обеспечивает порядок организации архивного дела в Департаменте и использует в этих целях информационные системы;</w:t>
      </w:r>
    </w:p>
    <w:bookmarkEnd w:id="343"/>
    <w:bookmarkStart w:name="z40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344"/>
    <w:bookmarkStart w:name="z40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37-1) следующего содержания:</w:t>
      </w:r>
    </w:p>
    <w:bookmarkEnd w:id="345"/>
    <w:bookmarkStart w:name="z40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346"/>
    <w:bookmarkStart w:name="z40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7"/>
    <w:bookmarkStart w:name="z40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региона и других стратегических объектов;";</w:t>
      </w:r>
    </w:p>
    <w:bookmarkEnd w:id="348"/>
    <w:bookmarkStart w:name="z41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9"/>
    <w:bookmarkStart w:name="z41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350"/>
    <w:bookmarkStart w:name="z41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351"/>
    <w:bookmarkStart w:name="z41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352"/>
    <w:bookmarkStart w:name="z41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353"/>
    <w:bookmarkStart w:name="z41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</w:p>
    <w:bookmarkEnd w:id="354"/>
    <w:bookmarkStart w:name="z41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355"/>
    <w:bookmarkStart w:name="z41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356"/>
    <w:bookmarkStart w:name="z41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357"/>
    <w:bookmarkStart w:name="z41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6 октября 2015 года № 80 "Об утверждении Положения о Департаменте Комитета национальной безопасности Республики Казахстан по Павлодарской области" (зарегистрированный в Реестре государственной регистрации нормативных правовых актов за №12254, опубликованный в информационно-правовой системе "Әділет" 21 января 2016 года):</w:t>
      </w:r>
    </w:p>
    <w:bookmarkEnd w:id="358"/>
    <w:bookmarkStart w:name="z42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Павлодарской области, утвержденном указанным приказом:</w:t>
      </w:r>
    </w:p>
    <w:bookmarkEnd w:id="359"/>
    <w:bookmarkStart w:name="z42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0"/>
    <w:bookmarkStart w:name="z42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Управление в городе Экибастузе. Зона обслуживания – город Экибастуз, Экибастузская сельская зона и Баянаульский район;";</w:t>
      </w:r>
    </w:p>
    <w:bookmarkEnd w:id="361"/>
    <w:bookmarkStart w:name="z42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2"/>
    <w:bookmarkStart w:name="z42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363"/>
    <w:bookmarkStart w:name="z42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364"/>
    <w:bookmarkStart w:name="z42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365"/>
    <w:bookmarkStart w:name="z42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366"/>
    <w:bookmarkStart w:name="z42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367"/>
    <w:bookmarkStart w:name="z42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8"/>
    <w:bookmarkStart w:name="z43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369"/>
    <w:bookmarkStart w:name="z43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</w:p>
    <w:bookmarkEnd w:id="370"/>
    <w:bookmarkStart w:name="z43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371"/>
    <w:bookmarkStart w:name="z43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372"/>
    <w:bookmarkStart w:name="z43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373"/>
    <w:bookmarkStart w:name="z43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374"/>
    <w:bookmarkStart w:name="z43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375"/>
    <w:bookmarkStart w:name="z43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376"/>
    <w:bookmarkStart w:name="z43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377"/>
    <w:bookmarkStart w:name="z43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23-1) и 23-2) следующего содержания: </w:t>
      </w:r>
    </w:p>
    <w:bookmarkEnd w:id="378"/>
    <w:bookmarkStart w:name="z44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осуществляет мероприятия по киберзащите информации, коммуникаций и стратегических объектов инфраструктуры государства в киберпростанстве;</w:t>
      </w:r>
    </w:p>
    <w:bookmarkEnd w:id="379"/>
    <w:bookmarkStart w:name="z44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380"/>
    <w:bookmarkStart w:name="z44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30) исключить; </w:t>
      </w:r>
    </w:p>
    <w:bookmarkEnd w:id="381"/>
    <w:bookmarkStart w:name="z44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36) и 37) изложить в следующей редакции:</w:t>
      </w:r>
    </w:p>
    <w:bookmarkEnd w:id="382"/>
    <w:bookmarkStart w:name="z44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обеспечивает порядок организации архивного дела в Департаменте и использует в этих целях информационные системы;</w:t>
      </w:r>
    </w:p>
    <w:bookmarkEnd w:id="383"/>
    <w:bookmarkStart w:name="z44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384"/>
    <w:bookmarkStart w:name="z44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37-1) следующего содержания:</w:t>
      </w:r>
    </w:p>
    <w:bookmarkEnd w:id="385"/>
    <w:bookmarkStart w:name="z44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386"/>
    <w:bookmarkStart w:name="z44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7"/>
    <w:bookmarkStart w:name="z44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региона и других стратегических объектов;";</w:t>
      </w:r>
    </w:p>
    <w:bookmarkEnd w:id="388"/>
    <w:bookmarkStart w:name="z45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9"/>
    <w:bookmarkStart w:name="z45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390"/>
    <w:bookmarkStart w:name="z45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391"/>
    <w:bookmarkStart w:name="z45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392"/>
    <w:bookmarkStart w:name="z45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393"/>
    <w:bookmarkStart w:name="z45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</w:p>
    <w:bookmarkEnd w:id="394"/>
    <w:bookmarkStart w:name="z45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395"/>
    <w:bookmarkStart w:name="z45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396"/>
    <w:bookmarkStart w:name="z45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397"/>
    <w:bookmarkStart w:name="z45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6 октября 2015 года № 81 "Об утверждении Положения о Департаменте Комитета национальной безопасности Республики Казахстан по Кызылординской области и городу Байконыр" (зарегистрированный в Реестре государственной регистрации нормативных правовых актов за №12262, опубликованный в информационно-правовой системе "Әділет" 10 ноября 2015 года):</w:t>
      </w:r>
    </w:p>
    <w:bookmarkEnd w:id="398"/>
    <w:bookmarkStart w:name="z46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Кызылординской области и городу Байконыр, утвержденном указанным приказом:</w:t>
      </w:r>
    </w:p>
    <w:bookmarkEnd w:id="399"/>
    <w:bookmarkStart w:name="z46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0"/>
    <w:bookmarkStart w:name="z46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401"/>
    <w:bookmarkStart w:name="z46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402"/>
    <w:bookmarkStart w:name="z46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403"/>
    <w:bookmarkStart w:name="z46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404"/>
    <w:bookmarkStart w:name="z46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405"/>
    <w:bookmarkStart w:name="z46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6"/>
    <w:bookmarkStart w:name="z46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407"/>
    <w:bookmarkStart w:name="z46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</w:p>
    <w:bookmarkEnd w:id="408"/>
    <w:bookmarkStart w:name="z47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409"/>
    <w:bookmarkStart w:name="z47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410"/>
    <w:bookmarkStart w:name="z47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411"/>
    <w:bookmarkStart w:name="z47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412"/>
    <w:bookmarkStart w:name="z47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413"/>
    <w:bookmarkStart w:name="z47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414"/>
    <w:bookmarkStart w:name="z47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415"/>
    <w:bookmarkStart w:name="z47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23-1) и 23-2) следующего содержания: </w:t>
      </w:r>
    </w:p>
    <w:bookmarkEnd w:id="416"/>
    <w:bookmarkStart w:name="z47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осуществляет мероприятия по киберзащите информации, коммуникаций и стратегических объектов инфраструктуры государства в киберпростанстве;</w:t>
      </w:r>
    </w:p>
    <w:bookmarkEnd w:id="417"/>
    <w:bookmarkStart w:name="z47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418"/>
    <w:bookmarkStart w:name="z48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30) исключить; </w:t>
      </w:r>
    </w:p>
    <w:bookmarkEnd w:id="419"/>
    <w:bookmarkStart w:name="z48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36) и 37) изложить в следующей редакции:</w:t>
      </w:r>
    </w:p>
    <w:bookmarkEnd w:id="420"/>
    <w:bookmarkStart w:name="z48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обеспечивает порядок организации архивного дела в Департаменте и использует в этих целях информационные системы;</w:t>
      </w:r>
    </w:p>
    <w:bookmarkEnd w:id="421"/>
    <w:bookmarkStart w:name="z48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422"/>
    <w:bookmarkStart w:name="z48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37-1) следующего содержания:</w:t>
      </w:r>
    </w:p>
    <w:bookmarkEnd w:id="423"/>
    <w:bookmarkStart w:name="z48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424"/>
    <w:bookmarkStart w:name="z48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5"/>
    <w:bookmarkStart w:name="z48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региона и других стратегических объектов;";</w:t>
      </w:r>
    </w:p>
    <w:bookmarkEnd w:id="426"/>
    <w:bookmarkStart w:name="z48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7"/>
    <w:bookmarkStart w:name="z48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428"/>
    <w:bookmarkStart w:name="z49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429"/>
    <w:bookmarkStart w:name="z49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430"/>
    <w:bookmarkStart w:name="z49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431"/>
    <w:bookmarkStart w:name="z49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</w:p>
    <w:bookmarkEnd w:id="432"/>
    <w:bookmarkStart w:name="z49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433"/>
    <w:bookmarkStart w:name="z49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434"/>
    <w:bookmarkStart w:name="z49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435"/>
    <w:bookmarkStart w:name="z49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6 октября 2015 года № 82 "Об утверждении Положения о Департаменте Комитета национальной безопасности Республики Казахстан по Восточно-Казахстанской области" (зарегистрированный в Реестре государственной регистрации нормативных правовых актов Республики Казахстан 9 ноября 2015 года № 12253, опубликованный в информационно-правовой системе "Әділет" от 4 февраля 2016 года):</w:t>
      </w:r>
    </w:p>
    <w:bookmarkEnd w:id="436"/>
    <w:bookmarkStart w:name="z49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Восточно-Казахстанской области, утвержденном указанным приказом:</w:t>
      </w:r>
    </w:p>
    <w:bookmarkEnd w:id="437"/>
    <w:bookmarkStart w:name="z49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8"/>
    <w:bookmarkStart w:name="z50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439"/>
    <w:bookmarkStart w:name="z50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Управление департамента в городе Семее. Зона обслуживания – город Семей, Абайский и Бескарагайский районы;";</w:t>
      </w:r>
    </w:p>
    <w:bookmarkEnd w:id="440"/>
    <w:bookmarkStart w:name="z50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441"/>
    <w:bookmarkStart w:name="z50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Зыряновский районный отдел. Зона обслуживания – Зыряновский и Катон-Карагайский районы;";</w:t>
      </w:r>
    </w:p>
    <w:bookmarkEnd w:id="442"/>
    <w:bookmarkStart w:name="z50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9) и 11) исключить;</w:t>
      </w:r>
    </w:p>
    <w:bookmarkEnd w:id="443"/>
    <w:bookmarkStart w:name="z50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4"/>
    <w:bookmarkStart w:name="z50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445"/>
    <w:bookmarkStart w:name="z50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446"/>
    <w:bookmarkStart w:name="z50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447"/>
    <w:bookmarkStart w:name="z50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448"/>
    <w:bookmarkStart w:name="z51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449"/>
    <w:bookmarkStart w:name="z51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0"/>
    <w:bookmarkStart w:name="z51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451"/>
    <w:bookmarkStart w:name="z51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</w:p>
    <w:bookmarkEnd w:id="452"/>
    <w:bookmarkStart w:name="z51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453"/>
    <w:bookmarkStart w:name="z51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454"/>
    <w:bookmarkStart w:name="z51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455"/>
    <w:bookmarkStart w:name="z51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456"/>
    <w:bookmarkStart w:name="z51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457"/>
    <w:bookmarkStart w:name="z51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458"/>
    <w:bookmarkStart w:name="z52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459"/>
    <w:bookmarkStart w:name="z52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23-1) и 23-2) следующего содержания: </w:t>
      </w:r>
    </w:p>
    <w:bookmarkEnd w:id="460"/>
    <w:bookmarkStart w:name="z52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осуществляет мероприятия по киберзащите информации, коммуникаций и стратегических объектов инфраструктуры государства в киберпростанстве;</w:t>
      </w:r>
    </w:p>
    <w:bookmarkEnd w:id="461"/>
    <w:bookmarkStart w:name="z52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462"/>
    <w:bookmarkStart w:name="z52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30) исключить; </w:t>
      </w:r>
    </w:p>
    <w:bookmarkEnd w:id="463"/>
    <w:bookmarkStart w:name="z52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36) и 37) изложить в следующей редакции:</w:t>
      </w:r>
    </w:p>
    <w:bookmarkEnd w:id="464"/>
    <w:bookmarkStart w:name="z52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обеспечивает порядок организации архивного дела в Департаменте и использует в этих целях информационные системы;</w:t>
      </w:r>
    </w:p>
    <w:bookmarkEnd w:id="465"/>
    <w:bookmarkStart w:name="z52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466"/>
    <w:bookmarkStart w:name="z52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37-1) следующего содержания:</w:t>
      </w:r>
    </w:p>
    <w:bookmarkEnd w:id="467"/>
    <w:bookmarkStart w:name="z52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468"/>
    <w:bookmarkStart w:name="z53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9"/>
    <w:bookmarkStart w:name="z53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региона и других стратегических объектов;";</w:t>
      </w:r>
    </w:p>
    <w:bookmarkEnd w:id="470"/>
    <w:bookmarkStart w:name="z53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1"/>
    <w:bookmarkStart w:name="z53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472"/>
    <w:bookmarkStart w:name="z53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473"/>
    <w:bookmarkStart w:name="z53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474"/>
    <w:bookmarkStart w:name="z53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475"/>
    <w:bookmarkStart w:name="z53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</w:p>
    <w:bookmarkEnd w:id="476"/>
    <w:bookmarkStart w:name="z53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477"/>
    <w:bookmarkStart w:name="z53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478"/>
    <w:bookmarkStart w:name="z54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479"/>
    <w:bookmarkStart w:name="z54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13 октября 2015 года № 84 "Об утверждении Положения о Департаменте Комитета национальной безопасности Республики Казахстан по Западно-Казахстанской области" (зарегистрированный в Реестре государственной регистрации нормативных правовых актов под № 12271, опубликованный в информационно-правовой системе "Әділет" от 31 декабря 2015 года):</w:t>
      </w:r>
    </w:p>
    <w:bookmarkEnd w:id="480"/>
    <w:bookmarkStart w:name="z54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Западно-Казахстанской области, утвержденном указанным приказом:</w:t>
      </w:r>
    </w:p>
    <w:bookmarkEnd w:id="481"/>
    <w:bookmarkStart w:name="z54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2"/>
    <w:bookmarkStart w:name="z54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483"/>
    <w:bookmarkStart w:name="z54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Зеленовский районный отдел, место дислокации: Западно-Казахстанская область, поселок Переметное. Зона обслуживания – Зеленовский и Таскалинский районы;";</w:t>
      </w:r>
    </w:p>
    <w:bookmarkEnd w:id="484"/>
    <w:bookmarkStart w:name="z54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485"/>
    <w:bookmarkStart w:name="z54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 Жангалинский районный отдел, место дислокации: Западно-Казахстанская область, поселок Жангала. Зона обслуживания – Жангалинский и Акжаикский районы;";</w:t>
      </w:r>
    </w:p>
    <w:bookmarkEnd w:id="486"/>
    <w:bookmarkStart w:name="z54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487"/>
    <w:bookmarkStart w:name="z54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 Жанибекский районный отдел, место дислокации: Западно-Казахстанская область, поселок Жанибек. Зона обслуживания – Жанибекский, Казталовский и Бокейординский районы.";</w:t>
      </w:r>
    </w:p>
    <w:bookmarkEnd w:id="488"/>
    <w:bookmarkStart w:name="z55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9"/>
    <w:bookmarkStart w:name="z55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490"/>
    <w:bookmarkStart w:name="z55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491"/>
    <w:bookmarkStart w:name="z55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492"/>
    <w:bookmarkStart w:name="z55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493"/>
    <w:bookmarkStart w:name="z55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494"/>
    <w:bookmarkStart w:name="z55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5"/>
    <w:bookmarkStart w:name="z55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496"/>
    <w:bookmarkStart w:name="z55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</w:p>
    <w:bookmarkEnd w:id="497"/>
    <w:bookmarkStart w:name="z55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498"/>
    <w:bookmarkStart w:name="z56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499"/>
    <w:bookmarkStart w:name="z56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500"/>
    <w:bookmarkStart w:name="z56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501"/>
    <w:bookmarkStart w:name="z56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502"/>
    <w:bookmarkStart w:name="z56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503"/>
    <w:bookmarkStart w:name="z56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504"/>
    <w:bookmarkStart w:name="z56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23-1) и 23-2) следующего содержания: </w:t>
      </w:r>
    </w:p>
    <w:bookmarkEnd w:id="505"/>
    <w:bookmarkStart w:name="z56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осуществляет мероприятия по киберзащите информации, коммуникаций и стратегических объектов инфраструктуры государства в киберпростанстве;</w:t>
      </w:r>
    </w:p>
    <w:bookmarkEnd w:id="506"/>
    <w:bookmarkStart w:name="z56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507"/>
    <w:bookmarkStart w:name="z56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30) исключить;</w:t>
      </w:r>
    </w:p>
    <w:bookmarkEnd w:id="508"/>
    <w:bookmarkStart w:name="z57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36) и 37) изложить в следующей редакции:</w:t>
      </w:r>
    </w:p>
    <w:bookmarkEnd w:id="509"/>
    <w:bookmarkStart w:name="z57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обеспечивает порядок организации архивного дела в Департаменте и использует в этих целях информационные системы;</w:t>
      </w:r>
    </w:p>
    <w:bookmarkEnd w:id="510"/>
    <w:bookmarkStart w:name="z57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511"/>
    <w:bookmarkStart w:name="z57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37-1) следующего содержания:</w:t>
      </w:r>
    </w:p>
    <w:bookmarkEnd w:id="512"/>
    <w:bookmarkStart w:name="z57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513"/>
    <w:bookmarkStart w:name="z57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4"/>
    <w:bookmarkStart w:name="z57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региона и других стратегических объектов;";</w:t>
      </w:r>
    </w:p>
    <w:bookmarkEnd w:id="515"/>
    <w:bookmarkStart w:name="z57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6"/>
    <w:bookmarkStart w:name="z57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517"/>
    <w:bookmarkStart w:name="z57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518"/>
    <w:bookmarkStart w:name="z58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519"/>
    <w:bookmarkStart w:name="z58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520"/>
    <w:bookmarkStart w:name="z58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</w:p>
    <w:bookmarkEnd w:id="521"/>
    <w:bookmarkStart w:name="z58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522"/>
    <w:bookmarkStart w:name="z58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523"/>
    <w:bookmarkStart w:name="z58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524"/>
    <w:bookmarkStart w:name="z58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13 октября 2015 года № 85 "Об утверждении Положения о Департаменте Комитета национальной безопасности Республики Казахстан по Атырауской области" (зарегистрированный в Реестре государственной регистрации нормативных правовых актов под № 12279, опубликованный в информационно-правовой системе "Әділет" от 14 декабря 2015 года):</w:t>
      </w:r>
    </w:p>
    <w:bookmarkEnd w:id="525"/>
    <w:bookmarkStart w:name="z58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Атырауской области, утвержденном указанным приказом:</w:t>
      </w:r>
    </w:p>
    <w:bookmarkEnd w:id="5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Департамент состоит из управлений, отделов, отделений, образующих его структуру. В его состав входят следующие обособленные структурные подразделения: </w:t>
      </w:r>
    </w:p>
    <w:bookmarkEnd w:id="527"/>
    <w:bookmarkStart w:name="z59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Жылыойский районный отдел, место дислокации: Атырауская область, Жылойский район, город Кульсары. Зона обслуживания – город Қульсары, сельские округа: Каратон, Эмба, Косшагыл, Шокпартогай, Майкумген, Жанатан, вахтовый поселок "Тенгиз", месторождения "Тенгизшевройл";</w:t>
      </w:r>
    </w:p>
    <w:bookmarkEnd w:id="528"/>
    <w:bookmarkStart w:name="z59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Курмангазинский районный отдел, место дислокации Атырауская область, Курмангазинский район, поселок Ганюшкино. Зона обслуживания – сельские округа: Бирлик, Кудряшов, Байда, Шортанбай, Коптогай, Дыңгызыл, Нуржау, Дашино, Ақколь, Приморье, Сафоновка, Орлы, Макаш, Енбекши, Суюндук, Асан, Азгир, Кигач;</w:t>
      </w:r>
    </w:p>
    <w:bookmarkEnd w:id="529"/>
    <w:bookmarkStart w:name="z59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Макатский районный отдел, место дислокации Атырауская область, Макатский район, поселок Макат. Зона обслуживания – поселки Доссор, Макат, сельский округ Байгетобе;</w:t>
      </w:r>
    </w:p>
    <w:bookmarkEnd w:id="530"/>
    <w:bookmarkStart w:name="z59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Исатайский районный отдел, место дислокации Атырауская область, Исатайский район, поселок Аккистау. Зона обслуживания – сельские округа Аккистау, Жанбай, Х.Ергалиев, Тущыкудук, Нарын, Исатай, Зиниден;</w:t>
      </w:r>
    </w:p>
    <w:bookmarkEnd w:id="531"/>
    <w:bookmarkStart w:name="z59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Кызылкугинский районный отдел, место дислокации Атырауская область, Кызылкугинский район, поселок Миялы. Зона обслуживания – сельские округа Абай, Жангельдин, Жаскайрат, Тайсойган, Сагиз, Мукур, Карабау, Миялы, Коздикара, Тасшагыл;</w:t>
      </w:r>
    </w:p>
    <w:bookmarkEnd w:id="532"/>
    <w:bookmarkStart w:name="z59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Индерский районный отдел, место дислокации Атырауская область, Индерский район, поселок Индербор. Зона обслуживания – поселковые округа Индербор, Жарсуат, Будене, Аккала, Есбол, Елтай, Ынтымак, Коктогай, а также сельские округа Махамбет, Актогой, Сартогай, Тандай, Жалгансай, Сарайчик, Бейбарыс, Аккайын, Талдыкол, Алмалы, Береке, Акжайык, Ортакшыл, Алга.";</w:t>
      </w:r>
    </w:p>
    <w:bookmarkEnd w:id="533"/>
    <w:bookmarkStart w:name="z59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4"/>
    <w:bookmarkStart w:name="z59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535"/>
    <w:bookmarkStart w:name="z59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536"/>
    <w:bookmarkStart w:name="z59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7) и 8) изложить в следующей редакции:</w:t>
      </w:r>
    </w:p>
    <w:bookmarkEnd w:id="537"/>
    <w:bookmarkStart w:name="z60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538"/>
    <w:bookmarkStart w:name="z60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539"/>
    <w:bookmarkStart w:name="z60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0"/>
    <w:bookmarkStart w:name="z60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541"/>
    <w:bookmarkStart w:name="z60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изложить в следующей редакции: </w:t>
      </w:r>
    </w:p>
    <w:bookmarkEnd w:id="542"/>
    <w:bookmarkStart w:name="z60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543"/>
    <w:bookmarkStart w:name="z60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544"/>
    <w:bookmarkStart w:name="z60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545"/>
    <w:bookmarkStart w:name="z60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546"/>
    <w:bookmarkStart w:name="z60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547"/>
    <w:bookmarkStart w:name="z61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548"/>
    <w:bookmarkStart w:name="z61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549"/>
    <w:bookmarkStart w:name="z61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23-1) и 23-2) следующего содержания: </w:t>
      </w:r>
    </w:p>
    <w:bookmarkEnd w:id="550"/>
    <w:bookmarkStart w:name="z613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осуществляет мероприятия по киберзащите информации, коммуникаций и стратегических объектов инфраструктуры государства в киберпростанстве;</w:t>
      </w:r>
    </w:p>
    <w:bookmarkEnd w:id="551"/>
    <w:bookmarkStart w:name="z61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552"/>
    <w:bookmarkStart w:name="z61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30) исключить;</w:t>
      </w:r>
    </w:p>
    <w:bookmarkEnd w:id="553"/>
    <w:bookmarkStart w:name="z61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36) и 37) изложить в следующей редакции:</w:t>
      </w:r>
    </w:p>
    <w:bookmarkEnd w:id="554"/>
    <w:bookmarkStart w:name="z617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обеспечивает порядок организации архивного дела в Департаменте и использует в этих целях информационные системы;</w:t>
      </w:r>
    </w:p>
    <w:bookmarkEnd w:id="555"/>
    <w:bookmarkStart w:name="z618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 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556"/>
    <w:bookmarkStart w:name="z61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37-1) следующего содержания:</w:t>
      </w:r>
    </w:p>
    <w:bookmarkEnd w:id="557"/>
    <w:bookmarkStart w:name="z62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558"/>
    <w:bookmarkStart w:name="z62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9"/>
    <w:bookmarkStart w:name="z62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региона и других стратегических объектов;";</w:t>
      </w:r>
    </w:p>
    <w:bookmarkEnd w:id="560"/>
    <w:bookmarkStart w:name="z62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1"/>
    <w:bookmarkStart w:name="z624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562"/>
    <w:bookmarkStart w:name="z62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563"/>
    <w:bookmarkStart w:name="z626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564"/>
    <w:bookmarkStart w:name="z627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565"/>
    <w:bookmarkStart w:name="z628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</w:p>
    <w:bookmarkEnd w:id="566"/>
    <w:bookmarkStart w:name="z62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567"/>
    <w:bookmarkStart w:name="z63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568"/>
    <w:bookmarkStart w:name="z631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569"/>
    <w:bookmarkStart w:name="z63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9 апреля 2015 года № 22 "Об утверждении Положения о Департаменте Комитета национальной безопасности Республики Казахстан по Костанайской области" (зарегистрированный в Реестре государственной регистрации нормативных правовых актов под № 10771, опубликованный в информационно-правовой системе "Әділет" 29 апреля 2015 года):</w:t>
      </w:r>
    </w:p>
    <w:bookmarkEnd w:id="570"/>
    <w:bookmarkStart w:name="z63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национальной безопасности Республики Казахстан по Костанайской области, утвержденном указанным приказом:</w:t>
      </w:r>
    </w:p>
    <w:bookmarkEnd w:id="571"/>
    <w:bookmarkStart w:name="z63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</w:p>
    <w:bookmarkEnd w:id="5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Лисаковский городской отдел. Зона обслуживания – город Лисаковск, Тарановский и Денисовский районы;</w:t>
      </w:r>
    </w:p>
    <w:bookmarkEnd w:id="573"/>
    <w:bookmarkStart w:name="z63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Житикаринский городской отдел. Зона обслуживания – город Житикара, Житикаринский и Камыстинский районы.";</w:t>
      </w:r>
    </w:p>
    <w:bookmarkEnd w:id="574"/>
    <w:bookmarkStart w:name="z63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</w:p>
    <w:bookmarkEnd w:id="5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контрразведывательной деятельности;";</w:t>
      </w:r>
    </w:p>
    <w:bookmarkEnd w:id="5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организация и проведение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</w:t>
      </w:r>
    </w:p>
    <w:bookmarkEnd w:id="577"/>
    <w:bookmarkStart w:name="z64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условий для обеспечения проведения контрразведывательных, специальных оперативно-розыскных мероприятий по заданиям субъектов контрразведывательной, оперативно-розыскной деятельности;";</w:t>
      </w:r>
    </w:p>
    <w:bookmarkEnd w:id="578"/>
    <w:bookmarkStart w:name="z64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5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4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организует и непосредственно осуществляет контрразведывательную и оперативно-розыскную деятельность, досудебное расследование в установленном законодательством порядке;";</w:t>
      </w:r>
    </w:p>
    <w:bookmarkEnd w:id="580"/>
    <w:bookmarkStart w:name="z64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</w:t>
      </w:r>
    </w:p>
    <w:bookmarkEnd w:id="581"/>
    <w:bookmarkStart w:name="z64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оказывает содействие государственным органам и организациям в продвижении национальных интересов Республики Казахстан;";</w:t>
      </w:r>
    </w:p>
    <w:bookmarkEnd w:id="582"/>
    <w:bookmarkStart w:name="z65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</w:p>
    <w:bookmarkEnd w:id="583"/>
    <w:bookmarkStart w:name="z65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 проводит обязательную специальную проверку иностранцев, привлекаемых на работу в государственные органы Республики Казахстан, в пределах и порядке, установленных законодательством Республики Казахстан;";</w:t>
      </w:r>
    </w:p>
    <w:bookmarkEnd w:id="584"/>
    <w:bookmarkStart w:name="z65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585"/>
    <w:bookmarkStart w:name="z65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организует техническое обеспечение контрразведывательных, оперативно-розыскных мероприятий и следственных действий, проводимых органами национальной безопасности Республики Казахстан;";</w:t>
      </w:r>
    </w:p>
    <w:bookmarkEnd w:id="586"/>
    <w:bookmarkStart w:name="z65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23-1) и 23-2) следующего содержания: </w:t>
      </w:r>
    </w:p>
    <w:bookmarkEnd w:id="587"/>
    <w:bookmarkStart w:name="z65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осуществляет мероприятия по киберзащите информации, коммуникаций и стратегических объектов инфраструктуры государства в киберпростанстве;</w:t>
      </w:r>
    </w:p>
    <w:bookmarkEnd w:id="588"/>
    <w:bookmarkStart w:name="z65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технически осуществляет контрразведывательные, специальные оперативно-розыскные мероприятия, связанные с использованием сети связи в интересах решения задач всеми органами, осуществляющими контрразведывательную, оперативно-розыскную деятельность;";</w:t>
      </w:r>
    </w:p>
    <w:bookmarkEnd w:id="5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обеспечивает порядок организации архивного дела в Департаменте и использует в этих целях информационные системы;</w:t>
      </w:r>
    </w:p>
    <w:bookmarkEnd w:id="590"/>
    <w:bookmarkStart w:name="z66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 проводит психолого-социологические и психофизиологические исследования в рамках обеспечения оперативно-служебной деятельности;";</w:t>
      </w:r>
    </w:p>
    <w:bookmarkEnd w:id="591"/>
    <w:bookmarkStart w:name="z66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39-1) следующего содержания:</w:t>
      </w:r>
    </w:p>
    <w:bookmarkEnd w:id="592"/>
    <w:bookmarkStart w:name="z662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"39-1) проводит полиграфологические исследования и осуществляет учет результатов в информационной системе в органах национальной безопасности Республики Казахстан;";</w:t>
      </w:r>
    </w:p>
    <w:bookmarkEnd w:id="5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66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участвовать в разработке и осуществлении мер по обеспечению безопасности объектов оборонно-промышленного комплекса, атомной энергетики, биотехнологического комплекса, транспорта и связи, объектов жизнеобеспечения региона и других стратегических объектов;";</w:t>
      </w:r>
    </w:p>
    <w:bookmarkEnd w:id="594"/>
    <w:bookmarkStart w:name="z66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5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6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проводить общие и специальные оперативно-розыскные и контрразведывательные мероприятия, криминалистические, психолого-социологические и полиграфологические исследования в целях выявления, предупреждения, пресечения и раскрытия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596"/>
    <w:bookmarkStart w:name="z66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597"/>
    <w:bookmarkStart w:name="z66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объявлять физическим и юридическим лицам в письменной форме обязательные для исполнения официальные предостережения о недопустимости деяния (действия или бездействия), создающего условия для совершения уголовных правонарушений, расследование которых отнесено законодательством к ведению органов национальной безопасности Республики Казахстан;";</w:t>
      </w:r>
    </w:p>
    <w:bookmarkEnd w:id="5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71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осуществлять допуск физических и юридических лиц к работам по обслуживанию объектов Департамента после проведения изучения и проверки в соответствии с законодательством Республики Казахстан;";</w:t>
      </w:r>
    </w:p>
    <w:bookmarkEnd w:id="5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7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Департамента;".</w:t>
      </w:r>
    </w:p>
    <w:bookmarkEnd w:id="6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