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3ab8" w14:textId="0dd3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30 мая 2016 года № 148 "Об утверждении Положения государственного учреждения "Комитет по делам спорта и физической культуры Министерства культуры и 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12 апреля 2017 года № 99.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февраля 2017 года № 85 "О некоторых вопросах Министерства культуры и спорта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мая 2016 года № 148 "Об утверждении Положения государственного учреждения "Комитет по делам спорта и физической культуры Министерства культуры и спорта Республики Казахстан"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по делам спорта и физической культуры Министерства культуры и спорта Республики Казахстан", утвержденным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Комитета: 010000, город Астана, Есильский район, проспект Мәңгілік Ел, дом 8, здание "Дом министерств", подъезд № 15.".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подписания настоящего приказа направление его копии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 и Комитета по делам спорта и физической культуры Министерства культуры и спорта Республики Казахстан в течение десяти дней со дня его вступления в действие.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культуры и спорта Республики Казахстан.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