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54a9" w14:textId="10e5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 июня 2016 года № 234 "Об утверждении Положения о Комитете по делам строительства и жилищно-коммунального хозяйства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января 2017 года № 23. Утратил силу приказом Министра индустрии и инфраструктурного развития Республики Казахстан от 30 января 2019 года №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30.01.2019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 июня 2016 года № 234 "Об утверждении Положения о Комитете по делам строительства и жилищно-коммунального хозяйства Министерства национальной экономики Республики Казахстан" (опубликованный в информационно-правовой системе "Әділет" 17 июня 2016 года)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делам строительства и жилищно-коммунального хозяйства Министерства национальной экономики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Комитета: 010000, город Астана, район Есиль, проспект Мангилик Ел, здание 8.";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Задача: Развитие жилищного строительства.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жилищных программ;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единой государственной политики в сфере долевого участия в жилищном строительстве;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мониторинг, сбор информации и ее обобщение по вопросам жилищного строительства;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вопросам улучшения государственной политики в области жилищного строительства;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сбор информации о выданных разрешениях на привлечение денег дольщиков.".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национальной экономики Республики Казахстан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утверждения настоящего приказа направление его копии в печатном и электронном виде на официальное опубликование в периодических печатных изданиях,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интернет-портале государственных органов;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настоящего пункта.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