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2d66" w14:textId="f342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 Министерства здравоохранения Республики Казахстан от 1 ноября 2017 года № 281. Отменен приказом председателя Комитета фармации Министерства здравоохранения Республики Казахстан от 15 мая 2018 года № 177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Комитета фармации Министерства здравоохранения РК от 15.05.2018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к административным государственным должностям Комитета фармации Министерства здравоохранения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согласие Агентства Республики Казахстан по делам государственной службы и противодействию коррупции от 1 ноября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Бюрабекова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фармации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2017 года № 281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административным государственным должностям корпуса "Б" Комитета Фармации Министерства здравоохранения Республики Казахстан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 юрисконсульт, категория С-5 (1 единица), № 18-1-1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"/>
        <w:gridCol w:w="12147"/>
      </w:tblGrid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6"/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7"/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право (юриспруденция)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Компетенций </w:t>
            </w:r>
          </w:p>
          <w:bookmarkEnd w:id="8"/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 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9"/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10"/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установленном порядке интересов Комитета в суде, а также в других организациях при рассмотрении правовых вопросов деятельности Комитета. Координация и ведение мониторинга нормативных правовых актов Республики Казахстан. Участие в разработке проектов нормативных и правовых актов, договоров, процессуальных документов, а также других документов юридического характера, разрабатываемых Комитетом. Участие при прохождении законопроектов в Парламенте Республики Казахстан. Участие в разработке и реализации ежегодных мероприятий по пропаганде законодательства Республики Казахстан, в том числе антикоррупционного законодательства, организации правового всеобуча в Комитете. Организация систематизированного учета и хранения поступающих в Комитет нормативных правовых актов Республики Казахстан. Анализ состояния исковой работы, судебной практики по спорам с участием Комитета и ТД с целью выявления основных причин и условий, повлекших соответствующее судебное разбирательство и вносить предложения по их устранению и привлечению к ответственности виновных должностных лиц. Своевременно принимать меры по обжалованию судебного акта, принятого не в пользу Комитета, во всех судебных инстанциях, а также в установленном законодательством порядке обращаться в органы прокуратуры с ходатайствами о принесении протестов в порядке надзора. Обеспечение принятия мер по исполнению вступивших в законную силу судебных актов. Осуществление мер по борьбе с коррупцией в Комитете и территориальных Департаментах.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 Контроль за состоянием исполнительской дисциплины, реализацией законодательства о языках и государственных символах в системе Комитета.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 по управлению персоналом, категория С-5 (1 единица), № 18-1-2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2121"/>
      </w:tblGrid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12"/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3"/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обеспечение, право (юриспруденция) или социальные науки, экономика и бизнес (экономика, менеджмент, учет и аудит, финансы, государственное и местное управление).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Компетенций </w:t>
            </w:r>
          </w:p>
          <w:bookmarkEnd w:id="14"/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 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15"/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16"/>
        </w:tc>
        <w:tc>
          <w:tcPr>
            <w:tcW w:w="1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соблюдения трудовой и исполнительской дисциплины. Разработка и реализация стратегии управления персоналом. Анализ и планирование потребности в кадрах, в том числе по специальностям и квалификациям. Формирование кадрового состава и организация конкурсного отбора. Проведение мониторинга кадров и ведение кадрового делопроизводства, в том числе посредством информационной системы управления персоналом "Е-қызмет". Создание условия для профессиональной адаптации и организация наставничества в Комитете. Обеспечение профессионального развития кадров, в том числе путем организации переподготовки, повышения квалификации, стажировок. Организация и обеспечение деятельности конкурсной, аттестационной, дисциплинарной комиссий, комиссий по исчислению стажа и иных комиссий по кадровым вопросам. Обеспечение соблюдения процедур поступления, прохождения и прекращения государственной службы. Организация проведения оценки деятельности государственных служащих, соблюдение процедур их аттестации. Координация деятельности структурных и территориальных подразделений Комитета по исполнению законодательства Республики Казахстан о государственной службе, в том числе антикоррупционного законодательства. Рассмотрение обращения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Управления фармацевтического инспектората - государственный фармацевтический инспектор, (при наличии фармацевтического образования) категория С-3 (1 единица), № 18-2-1-01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"/>
        <w:gridCol w:w="12159"/>
      </w:tblGrid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18"/>
        </w:tc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9"/>
        </w:tc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(фармация), технические науки и технологии (технология фармацевтического производства, биотехнология, химическая технология органических веществ)</w:t>
            </w:r>
          </w:p>
        </w:tc>
      </w:tr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Компетенций </w:t>
            </w:r>
          </w:p>
          <w:bookmarkEnd w:id="20"/>
        </w:tc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21"/>
        </w:tc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22"/>
        </w:tc>
        <w:tc>
          <w:tcPr>
            <w:tcW w:w="1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компетенции управления. Реализация государственной политики в сфере обращения лекарственных средств, изделий медицинского назначения и медицинской техники. Координация вопросов и проведение инспекций на соответствие стандартам надлежащих фармацевтических практик в сфере обращения лекарственных средств, изделий медицинского назначения и медицинской техники, в том числе за соблюдением квалификационных требований и правил лицензирования фармацевтической деятельности, аккредитации клинических и лабораторных баз. Координация работы РГП на ПХВ "Национальный центр экспертизы лекарственных средств, изделий медицинского назначения и медицинской техники" в части фармацевтического инспектората. Рассмотрение обращений физических и юридических лиц в пределах компетенции. Осуществление мероприятий по пресечению реализации фальсифицированных лекарственных средств, изделий медицинского назначения и медицинской техники. Участие в разработке стратегий развития фармацевтической отрасли, законодательных и иных нормативных правовых актов, регламентирующих вопросы обращения лекарственных средств, изделий медицинского назначения и медицинской техники в Республике Казахстан. Осуществление контроля за деятельностью сотрудников Управления, обеспечение соблюдения сотрудниками исполнительской и трудовой дисциплины, оказание им практической и методической помощи. Внесение предложений о поощрении и наложении дисциплинарных взысканий на сотрудников Управления, а также их перемещении.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Казахстан. Выполнение иных обязанностей в соответствии с законодательством Республики Казахстан.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Управления фармацевтического инспектората - государственный фармацевтический инспектор (при наличии фармацевтического образования), категория С-4 (5 единиц) № № 18-2-1-02, 18-2-1-03, 18-2-1-04, 18-2-1-05, 18-2-1-06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"/>
        <w:gridCol w:w="12085"/>
      </w:tblGrid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24"/>
        </w:tc>
        <w:tc>
          <w:tcPr>
            <w:tcW w:w="1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25"/>
        </w:tc>
        <w:tc>
          <w:tcPr>
            <w:tcW w:w="1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(фармация), технические науки и технологии (технология фармацевтического производства, биотехнология, химическая технология органических веществ)</w:t>
            </w:r>
          </w:p>
        </w:tc>
      </w:tr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Компетенций</w:t>
            </w:r>
          </w:p>
          <w:bookmarkEnd w:id="26"/>
        </w:tc>
        <w:tc>
          <w:tcPr>
            <w:tcW w:w="1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 </w:t>
            </w:r>
          </w:p>
        </w:tc>
      </w:tr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27"/>
        </w:tc>
        <w:tc>
          <w:tcPr>
            <w:tcW w:w="1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28"/>
        </w:tc>
        <w:tc>
          <w:tcPr>
            <w:tcW w:w="1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средств, изделий медицинского назначения и медицинской техники. Участие и проведение фармацевтических инспекций на соответствие стандартам надлежащих фармацевтических практик в сфере обращения лекарственных средств, изделий медицинского назначения и медицинской техники, в том числе за соблюдением квалификационных требований и правил лицензирования фармацевтической деятельности. Проведение инспекций на соответствие стандартам надлежащих фармацевтических практик, аккредитации клинических и лабораторных баз. Рассмотрение обращений физических и юридических лиц в пределах компетенции. Анализ деятельности территориальных подразделений Комитета в пределах компетенции Управления. Организация работы по пресечению реализации фальсифицированных лекарственных средств, изделий медицинского назначения и медицинской техники. Участие в разработке стратегий развития фармацевтической отрасли, законодательных и иных нормативных правовых актов, регламентирующих вопросы обращения лекарственных средств, изделий медицинского назначения и медицинской техники в Республике Казахстан. Выполнение иных обязанностей в соответствии с законодательством Республики Казахстан.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Управления координации использования лекарственных средств и медицинских изделий - государственный фармацевтический инспектор инспектор (при наличии фармацевтического образования), категория С-3 (1 единица), № 18-2-2-01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"/>
        <w:gridCol w:w="12189"/>
      </w:tblGrid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30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31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(фармация, общественное здравоохранение), технические науки и технологии (технология фармацевтического производства, биотехнология, химическая технология органических веществ)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Компетенций </w:t>
            </w:r>
          </w:p>
          <w:bookmarkEnd w:id="32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33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34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компетенции управления. Реализация государственной политики в сфере обращения лекарственных средств, в том числе совместных международных проектов. Реализация мероприятий по совершенствованию формулярной системы в пределах компетенции, согласование лекарственных формуляров и координация работы формулярных комиссий Управлений здравоохранения областей, городов Алматы и Астаны, республиканских организаций здравоохранения. Координация деятельности Лекарственного информационного аналитического центра, Всемирного банка по вопросам рационального использования лекарственных средств, РГП на ПХВ "Национальный центр экспертизы лекарственных средств, изделий медицинского назначения и медицинской техники". Координация Единого дистрибьютора в части обеспечения лекарственными средствами и изделиями медицинского назначения. Курация вопросов по разработке (пересмотру) Справочника по лекарственным средствам, изделиям медицинского назначения в рамках гарантированного объема бесплатной медицинской помощи, в том числе и мониторингу цен. Осуществление мероприятий по совершенствованию лекарственного обеспечения, в том числе и амбулаторного. Осуществление мониторинга использования лекарственных средств, изделий медицинского назначения в рамках гарантированного объема бесплатной медицинской помощи, в том числе в сфере обращения наркотических средств, психотропных веществ и прекурсоров, оборота спирта этилового безакцизного. Взаимодействие с местными исполнительными органами,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помощи. Рассмотрение обращений физических и юридических лиц в пределах компетенции. Участие в разработке нормативных правовых актов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Управления, а также их перемещении.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Управления координации использования лекарственных средств и медицинских изделий - государственный фармацевтический инспектор (при наличии фармацевтического образования), категория С-4 (3 единицы), № № 18-2-2-02, 18-2-2-03, 18-2-2-04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"/>
        <w:gridCol w:w="12155"/>
      </w:tblGrid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36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37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(фармация, общественное здравоохранение), технические науки и технологии (технология фармацевтического производства, биотехнология, химическая технология органических веществ)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Компетенций</w:t>
            </w:r>
          </w:p>
          <w:bookmarkEnd w:id="38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 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39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40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средств, в том числе совместных международных проектов. Реализация мероприятий по совершенствованию формулярной системы в пределах компетенции, согласование лекарственных формуляров и координация работы формулярных комиссий Управлений здравоохранения областей, городов Алматы и Астаны, республиканских организаций здравоохранения. Координация деятельности Лекарственного информационного аналитического центра, Всемирного банка, РГП на ПХВ "Национальный центр экспертизы лекарственных средств, изделий медицинского назначения и медицинской техники" по вопросам рационального использования лекарственных средств. Координация Единого дистрибьютора в части обеспечения лекарственными средствами и изделиями медицинского назначения. Курация вопросов по разработке (пересмотру) Справочника по лекарственным средствам, изделиям медицинского назначения в рамках гарантированного объема бесплатной медицинской помощи, в том числе и мониторингу цен. Осуществление мероприятий по совершенствованию лекарственного обеспечения, в том числе и амбулаторного. Осуществление мониторинга использования лекарственных средств, изделий медицинского назначения в рамках гарантированного объема бесплатной медицинской помощи, в том числе в сфере обращения наркотических средств, психотропных веществ и прекурсоров, оборота спирта этилового безакцизного. Взаимодействие с местными исполнительными органами,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 Управления координации использования лекарственных средств и медицинских изделий - государственный фармацевтический инспектор (при наличии фармацевтического образования), категория С-5 (2 единицы) № 18-2-2-05, 18-2-2-06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"/>
        <w:gridCol w:w="12155"/>
      </w:tblGrid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42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43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(фармация, общественное здравоохранение), технические науки и технологии (технология фармацевтического производства, биотехнология, химическая технология органических веществ)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Компетенций</w:t>
            </w:r>
          </w:p>
          <w:bookmarkEnd w:id="44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 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45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46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средств, в том числе совместных международных проектов. Реализация мероприятий по совершенствованию формулярной системы в пределах компетенции, согласование лекарственных формуляров и координация работы формулярных комиссий Управлений здравоохранения областей, городов Алматы и Астаны, республиканских организаций здравоохранения. Координация деятельности Лекарственного информационного аналитического центра, Всемирного банка, РГП на ПХВ "Национальный центр экспертизы лекарственных средств, изделий медицинского назначения и медицинской техники" по вопросам рационального использования лекарственных средств. Координация Единого дистрибьютора в части обеспечения лекарственными средствами и изделиями медицинского назначения. Курация вопросов по разработке (пересмотру) Справочника по лекарственным средствам, изделиям медицинского назначения в рамках гарантированного объема бесплатной медицинской помощи, в том числе и мониторингу цен. Осуществление мероприятий по совершенствованию лекарственного обеспечения, в том числе и амбулаторного. Осуществление мониторинга использования лекарственных средств, изделий медицинского назначения в рамках гарантированного объема бесплатной медицинской помощи, в том числе в сфере обращения наркотических средств, психотропных веществ и прекурсоров, оборота спирта этилового безакцизного. Взаимодействие с местными исполнительными органами,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Управления государственных услуг в сфере фармацевтической деятельности и интеграции - государственный фармацевтический инспектор, категория С-3 (1 единица), № 18-2-3-01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"/>
        <w:gridCol w:w="12143"/>
      </w:tblGrid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48"/>
        </w:tc>
        <w:tc>
          <w:tcPr>
            <w:tcW w:w="1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49"/>
        </w:tc>
        <w:tc>
          <w:tcPr>
            <w:tcW w:w="1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(фармация), технические науки и технологии (технология фармацевтического производства, биотехнология, химическая технология органических веществ)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Компетенций </w:t>
            </w:r>
          </w:p>
          <w:bookmarkEnd w:id="50"/>
        </w:tc>
        <w:tc>
          <w:tcPr>
            <w:tcW w:w="1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51"/>
        </w:tc>
        <w:tc>
          <w:tcPr>
            <w:tcW w:w="1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52"/>
        </w:tc>
        <w:tc>
          <w:tcPr>
            <w:tcW w:w="1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оказания государственных услуг в сфере фармацевтической деятельности, в том числе электронных. Своевременное и качественное осуществление государственных услуг. Реализация государственной политики в сфере обращения лекарственных средств, изделий медицинского назначения, в том числе совместных международных проектов. Осуществление государственного регулирования в области здравоохранения путем проведения государственной регистрации, перерегистрации и внесения изменений в регистрационное досье лекарственных средств, изделий медицинского назначения и медицинской техники. Организация мероприятий по обеспечению взаимодействия в рамках Таможенного союза, Единого экономического пространства и Всемирной торговой организации. Координация вопросов интеллектуальной собственности и охраны товарных знаков, оценки безопасности и качества зарегистрированных лекарственных средств, изделий медицинского назначения. Участие в разработке стратегий развития фармацевтической отрасли, законодательных и иных нормативных правовых актов в пределах компетенции.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Внесение предложений о поощрении и наложении дисциплинарных взысканий на сотрудников Управления, а также их перемещении. Выполнение иных обязанностей в соответствии с законодательством Республики Казахстан.</w:t>
            </w:r>
          </w:p>
        </w:tc>
      </w:tr>
    </w:tbl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эксперт Управления государственных услуг в сфере фармацевтической деятельности и интеграции - государственный фармацевтический инспектор, категория С-4 (4 единицы), № № 18-2-3-02, 18-2-3-03, 18-2-3-04, 18-2-3-05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"/>
        <w:gridCol w:w="12083"/>
      </w:tblGrid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bookmarkEnd w:id="54"/>
        </w:tc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5"/>
        </w:tc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(фармация), технические науки и технологии (технология фармацевтического производства, биотехнология, химическая технология органических веществ)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Компетенций</w:t>
            </w:r>
          </w:p>
          <w:bookmarkEnd w:id="56"/>
        </w:tc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 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57"/>
        </w:tc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приказом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58"/>
        </w:tc>
        <w:tc>
          <w:tcPr>
            <w:tcW w:w="1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средств, изделий медицинского назначения, в том числе совместных международных проектов. Осуществление государственного регулирования в области здравоохранения путем проведения государственной регистрации, перерегистрации и внесения изменений в регистрационное досье лекарственных средств, изделий медицинского назначения и медицинской техники. Проведение мероприятий по вопросам координации и оказания государственных услуг в сфере фармацевтической деятельности, в том числе электронных. Организация мероприятий по обеспечению взаимодействия в рамках Таможенного союза, Единого экономического пространства и Всемирной торговой организации. Координация вопросов интеллектуальной собственности и охраны товарных знаков, оценки безопасности и качества зарегистрированных лекарственных средств, изделий медицинского назначения. Участие в разработке стратегий развития фармацевтической отрасли, законодательных и иных нормативных правовых актов в пределах компетенции. Рассмотрение обращений физических и юридических лиц в пределах компетенции. Выполнение иных обязанностей в соответствии с законодательством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