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ce95" w14:textId="e10c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информации и коммуникаций Республики Казахстан от 5 июля 2016 года № 25 "Об утверждении положений территориальных органов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коммуникаций Республики Казахстан от 12 октября 2017 года № 364. Утратил силу приказом Министра информации и коммуникаций Республики Казахстан от 15 декабря 2017 года № 453.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15.12.2017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"Об электронном документе и электронной цифровой подписи" и подпунктом 74)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информации и коммуникаций Республики Казахстан, утвержденного постановлением Правительства Республики Казахстан от 16 июня 2016 года № 353 "Некоторые вопросы Министерства информации и коммуникаций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5 июля 2016 года № 25 "Об утверждении положений территориальных органов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Астана и Акмолинской области", утвержденным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Алматы и Алматинской области", утвержденным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Республики Казахстан по Актюбинской области", утвержденным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Республики Казахстан по Атырауской области", утвержденным указанным приказом: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Восточно-Казахстанской области", утвержденным указанным приказом: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Жамбылской области", утвержденным указанным приказом: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Западно-Казахстанской области", утвержденным указанным приказом: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Карагандинской области", утвержденным указанным приказом: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Кызылординской области", утвержденным указанным приказом: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Костанайской области", утвержденным указанным приказом: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Мангистауской области", утвержденным указанным приказом: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Павлодарской области", утвержденным указанным приказом: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Северо-Казахстанской области", утвержденным указанным приказом: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Южно-Казахстанской области"", утвержденным указанным приказом: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 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подписи".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коммуникаций Республики Казахстан;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извещение органа юстиции в месячный срок со дня принятия настоящего приказа.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информации и коммуникаций Республики Казахстан Балыкбаева К.Т. 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