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a8f1" w14:textId="ad6a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территориальных органов Комитета телекоммуникаций Министерства информации и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15 декабря 2017 года № 453. Утратил силу приказом Министра информации и коммуникаций Республики Казахстан от 15 октября 2018 года № 440 (вводится в действие с 4 декабря 2018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коммуникаций РК от 15.10.2018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04.12.2018).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25 ноября 2017 года № 773 "О некоторых вопросах Министерства информации и коммуникаций Республики Казахстан" (далее – постановление)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городу Астане и Акмолинской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Республиканском государственном учреждении "Межрегиональная инспекция связи Комитета телекоммуникаций Министерства информации и коммуникаций Республики Казахстан по городу Алматы и Алматинской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Актюбинской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Жамбылской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Западно-Казахстанской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Карагандинской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Кызылординской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Костанайской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Мангистауской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Павлодарской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Северо-Казахстанской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городу Шымкент и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Министра информации и коммуникаций РК от 15.08.2018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; и.о. Министра информации и коммуникаций РК от 11.09.2018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5 июля 2016 года № 25 "Об утверждении положений территориальных органов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октября 2017 года № 364 "О внесении дополнений в приказ Министра информации и коммуникаций Республики Казахстан от 5 июля 2016 года № 25 "Об утверждении положений территориальных органов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Казахстан".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телекоммуникаций Министерства информации и коммуникаций Республики Казахстан обеспечить: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введения в действия настоящего приказа перерегистрацию в органах юстиции;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утверждения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его подписания и вводится в действие со дня введения в действие постановления.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городу Астане и Акмолинской области"</w:t>
      </w:r>
    </w:p>
    <w:bookmarkEnd w:id="26"/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городу Астане и Акмолинской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010000, город Астана, Сарыаркинский район, проспект Республики, 13.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городу Астане и Акмолинской области".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 Настоящее Положение является учредительным документом Инспекции.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9"/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 правил оказания услуг связи;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71"/>
    <w:bookmarkStart w:name="z7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76"/>
    <w:bookmarkStart w:name="z8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92"/>
    <w:bookmarkStart w:name="z9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10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"Межрегиональная инспекция связи Комитета телекоммуникаций Министерства информации и коммуникаций Республики Казахстан по городу Алматы и Алматинской области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информации и коммуникаций РК от 11.09.2018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Алматы и Алматинской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информации и коммуникаций РК от 11.09.2018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050026, город Алматы, Алмалинский район, улица Жумалиева, 108.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Алматы и Алматинской области".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и.о. Министра информации и коммуникаций РК от 11.09.2018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08"/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 правил применения почтового штемпеля на почтовых отправлениях на территории Республики Казахстан;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140"/>
    <w:bookmarkStart w:name="z14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161"/>
    <w:bookmarkStart w:name="z16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17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Актюбинской области"</w:t>
      </w:r>
    </w:p>
    <w:bookmarkEnd w:id="164"/>
    <w:bookmarkStart w:name="z17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Актюбинской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030000, Актюбинская область, город Актобе, проспект Абилкайыр хана, 62.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Актюбинской области".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77"/>
    <w:bookmarkStart w:name="z18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 правил оказания услуг связи;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 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209"/>
    <w:bookmarkStart w:name="z21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214"/>
    <w:bookmarkStart w:name="z22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230"/>
    <w:bookmarkStart w:name="z239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242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Атырауской области"</w:t>
      </w:r>
    </w:p>
    <w:bookmarkEnd w:id="233"/>
    <w:bookmarkStart w:name="z244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Атырауской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060000, Атырауская область, город Атырау, улица Пушкина, Дом связи, кабинет 216.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Атырауской области".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46"/>
    <w:bookmarkStart w:name="z257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 правил оказания услуг связи;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 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 Республики Казахстан; 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278"/>
    <w:bookmarkStart w:name="z289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283"/>
    <w:bookmarkStart w:name="z294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299"/>
    <w:bookmarkStart w:name="z310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3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313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Восточно-Казахстанской области"</w:t>
      </w:r>
    </w:p>
    <w:bookmarkEnd w:id="302"/>
    <w:bookmarkStart w:name="z315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03"/>
    <w:bookmarkStart w:name="z31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Восточно-Казахстанской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304"/>
    <w:bookmarkStart w:name="z31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05"/>
    <w:bookmarkStart w:name="z31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06"/>
    <w:bookmarkStart w:name="z31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07"/>
    <w:bookmarkStart w:name="z32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308"/>
    <w:bookmarkStart w:name="z32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309"/>
    <w:bookmarkStart w:name="z32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310"/>
    <w:bookmarkStart w:name="z32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070000, Восточно-Казахстанская область, город Усть-Каменогорск, улица Карла Либкнехта, 19.</w:t>
      </w:r>
    </w:p>
    <w:bookmarkEnd w:id="311"/>
    <w:bookmarkStart w:name="z32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Восточно-Казахстанской области".</w:t>
      </w:r>
    </w:p>
    <w:bookmarkEnd w:id="312"/>
    <w:bookmarkStart w:name="z32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13"/>
    <w:bookmarkStart w:name="z32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314"/>
    <w:bookmarkStart w:name="z32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15"/>
    <w:bookmarkStart w:name="z328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316"/>
    <w:bookmarkStart w:name="z32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317"/>
    <w:bookmarkStart w:name="z33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318"/>
    <w:bookmarkStart w:name="z33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319"/>
    <w:bookmarkStart w:name="z33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320"/>
    <w:bookmarkStart w:name="z33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321"/>
    <w:bookmarkStart w:name="z33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322"/>
    <w:bookmarkStart w:name="z33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323"/>
    <w:bookmarkStart w:name="z33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 электромагнитной совместимости электронных средств и высокочастотных устройств; </w:t>
      </w:r>
    </w:p>
    <w:bookmarkEnd w:id="324"/>
    <w:bookmarkStart w:name="z33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325"/>
    <w:bookmarkStart w:name="z33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 правил оказания услуг связи;</w:t>
      </w:r>
    </w:p>
    <w:bookmarkEnd w:id="326"/>
    <w:bookmarkStart w:name="z33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 правил оказания услуг связи, правил предоставления услуг почтовой связи и правил применения почтового штемпеля на почтовых отправлениях на территории Республики Казахстан;</w:t>
      </w:r>
    </w:p>
    <w:bookmarkEnd w:id="327"/>
    <w:bookmarkStart w:name="z34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328"/>
    <w:bookmarkStart w:name="z34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329"/>
    <w:bookmarkStart w:name="z34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330"/>
    <w:bookmarkStart w:name="z34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331"/>
    <w:bookmarkStart w:name="z34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332"/>
    <w:bookmarkStart w:name="z34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333"/>
    <w:bookmarkStart w:name="z34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334"/>
    <w:bookmarkStart w:name="z34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иные функции в соответствии с законодательством Республики Казахстан.</w:t>
      </w:r>
    </w:p>
    <w:bookmarkEnd w:id="335"/>
    <w:bookmarkStart w:name="z34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336"/>
    <w:bookmarkStart w:name="z34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337"/>
    <w:bookmarkStart w:name="z35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338"/>
    <w:bookmarkStart w:name="z35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339"/>
    <w:bookmarkStart w:name="z35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340"/>
    <w:bookmarkStart w:name="z35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341"/>
    <w:bookmarkStart w:name="z35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342"/>
    <w:bookmarkStart w:name="z35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343"/>
    <w:bookmarkStart w:name="z35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344"/>
    <w:bookmarkStart w:name="z35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345"/>
    <w:bookmarkStart w:name="z35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346"/>
    <w:bookmarkStart w:name="z35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347"/>
    <w:bookmarkStart w:name="z36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348"/>
    <w:bookmarkStart w:name="z361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349"/>
    <w:bookmarkStart w:name="z36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350"/>
    <w:bookmarkStart w:name="z36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351"/>
    <w:bookmarkStart w:name="z36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352"/>
    <w:bookmarkStart w:name="z36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353"/>
    <w:bookmarkStart w:name="z366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354"/>
    <w:bookmarkStart w:name="z36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355"/>
    <w:bookmarkStart w:name="z36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356"/>
    <w:bookmarkStart w:name="z36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357"/>
    <w:bookmarkStart w:name="z37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358"/>
    <w:bookmarkStart w:name="z37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359"/>
    <w:bookmarkStart w:name="z37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360"/>
    <w:bookmarkStart w:name="z37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361"/>
    <w:bookmarkStart w:name="z37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362"/>
    <w:bookmarkStart w:name="z37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363"/>
    <w:bookmarkStart w:name="z37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364"/>
    <w:bookmarkStart w:name="z37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365"/>
    <w:bookmarkStart w:name="z37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366"/>
    <w:bookmarkStart w:name="z37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367"/>
    <w:bookmarkStart w:name="z38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368"/>
    <w:bookmarkStart w:name="z38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369"/>
    <w:bookmarkStart w:name="z382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370"/>
    <w:bookmarkStart w:name="z38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3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385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Жамбылской области"</w:t>
      </w:r>
    </w:p>
    <w:bookmarkEnd w:id="372"/>
    <w:bookmarkStart w:name="z387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73"/>
    <w:bookmarkStart w:name="z38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Жамбылской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374"/>
    <w:bookmarkStart w:name="z38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75"/>
    <w:bookmarkStart w:name="z39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76"/>
    <w:bookmarkStart w:name="z39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77"/>
    <w:bookmarkStart w:name="z3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378"/>
    <w:bookmarkStart w:name="z3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379"/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380"/>
    <w:bookmarkStart w:name="z3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080000, Жамбылская область, город Тараз, улица Аскарова, 20ж .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Жамбылской области".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384"/>
    <w:bookmarkStart w:name="z3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85"/>
    <w:bookmarkStart w:name="z400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388"/>
    <w:bookmarkStart w:name="z4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389"/>
    <w:bookmarkStart w:name="z4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390"/>
    <w:bookmarkStart w:name="z4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391"/>
    <w:bookmarkStart w:name="z4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392"/>
    <w:bookmarkStart w:name="z4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393"/>
    <w:bookmarkStart w:name="z4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394"/>
    <w:bookmarkStart w:name="z4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395"/>
    <w:bookmarkStart w:name="z4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 правил оказания услуг связи;</w:t>
      </w:r>
    </w:p>
    <w:bookmarkEnd w:id="396"/>
    <w:bookmarkStart w:name="z41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 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397"/>
    <w:bookmarkStart w:name="z4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398"/>
    <w:bookmarkStart w:name="z41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399"/>
    <w:bookmarkStart w:name="z4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400"/>
    <w:bookmarkStart w:name="z4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401"/>
    <w:bookmarkStart w:name="z41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402"/>
    <w:bookmarkStart w:name="z41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403"/>
    <w:bookmarkStart w:name="z4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404"/>
    <w:bookmarkStart w:name="z4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405"/>
    <w:bookmarkStart w:name="z42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406"/>
    <w:bookmarkStart w:name="z42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407"/>
    <w:bookmarkStart w:name="z42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408"/>
    <w:bookmarkStart w:name="z42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409"/>
    <w:bookmarkStart w:name="z42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410"/>
    <w:bookmarkStart w:name="z42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411"/>
    <w:bookmarkStart w:name="z4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412"/>
    <w:bookmarkStart w:name="z42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413"/>
    <w:bookmarkStart w:name="z42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414"/>
    <w:bookmarkStart w:name="z42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415"/>
    <w:bookmarkStart w:name="z43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416"/>
    <w:bookmarkStart w:name="z43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417"/>
    <w:bookmarkStart w:name="z432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418"/>
    <w:bookmarkStart w:name="z43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419"/>
    <w:bookmarkStart w:name="z43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420"/>
    <w:bookmarkStart w:name="z43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421"/>
    <w:bookmarkStart w:name="z43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422"/>
    <w:bookmarkStart w:name="z437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423"/>
    <w:bookmarkStart w:name="z43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424"/>
    <w:bookmarkStart w:name="z43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425"/>
    <w:bookmarkStart w:name="z44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426"/>
    <w:bookmarkStart w:name="z44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427"/>
    <w:bookmarkStart w:name="z44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428"/>
    <w:bookmarkStart w:name="z44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429"/>
    <w:bookmarkStart w:name="z44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430"/>
    <w:bookmarkStart w:name="z44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431"/>
    <w:bookmarkStart w:name="z44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432"/>
    <w:bookmarkStart w:name="z44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433"/>
    <w:bookmarkStart w:name="z44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434"/>
    <w:bookmarkStart w:name="z44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435"/>
    <w:bookmarkStart w:name="z45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436"/>
    <w:bookmarkStart w:name="z45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437"/>
    <w:bookmarkStart w:name="z45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438"/>
    <w:bookmarkStart w:name="z453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439"/>
    <w:bookmarkStart w:name="z45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4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456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Западно-Казахстанской области"</w:t>
      </w:r>
    </w:p>
    <w:bookmarkEnd w:id="441"/>
    <w:bookmarkStart w:name="z458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42"/>
    <w:bookmarkStart w:name="z45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Западно-Казахстанской области" (далее – Инспекция) является государственным,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443"/>
    <w:bookmarkStart w:name="z46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44"/>
    <w:bookmarkStart w:name="z46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45"/>
    <w:bookmarkStart w:name="z46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446"/>
    <w:bookmarkStart w:name="z46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447"/>
    <w:bookmarkStart w:name="z46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448"/>
    <w:bookmarkStart w:name="z46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449"/>
    <w:bookmarkStart w:name="z46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090000, Западно-Казахстанская область, город Уральск, проспект Достык, 186.</w:t>
      </w:r>
    </w:p>
    <w:bookmarkEnd w:id="450"/>
    <w:bookmarkStart w:name="z46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Западно-Казахстанской области".</w:t>
      </w:r>
    </w:p>
    <w:bookmarkEnd w:id="451"/>
    <w:bookmarkStart w:name="z46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452"/>
    <w:bookmarkStart w:name="z46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453"/>
    <w:bookmarkStart w:name="z47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454"/>
    <w:bookmarkStart w:name="z471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 и права Инспекции</w:t>
      </w:r>
    </w:p>
    <w:bookmarkEnd w:id="455"/>
    <w:bookmarkStart w:name="z47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Миссией Инспекции является осуществление эффективного государственного контроля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456"/>
    <w:bookmarkStart w:name="z47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457"/>
    <w:bookmarkStart w:name="z47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Инспекцией осуществляются в пределах своей компетенции следующие функции:</w:t>
      </w:r>
    </w:p>
    <w:bookmarkEnd w:id="458"/>
    <w:bookmarkStart w:name="z47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 </w:t>
      </w:r>
    </w:p>
    <w:bookmarkEnd w:id="459"/>
    <w:bookmarkStart w:name="z47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460"/>
    <w:bookmarkStart w:name="z47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461"/>
    <w:bookmarkStart w:name="z47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462"/>
    <w:bookmarkStart w:name="z47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463"/>
    <w:bookmarkStart w:name="z48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464"/>
    <w:bookmarkStart w:name="z48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465"/>
    <w:bookmarkStart w:name="z48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 и соблюдения операторами связи квалификационных требований к субъектам, осуществляющим предоставление услуг в области связи и правил оказания услуг связи;</w:t>
      </w:r>
    </w:p>
    <w:bookmarkEnd w:id="466"/>
    <w:bookmarkStart w:name="z48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467"/>
    <w:bookmarkStart w:name="z48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468"/>
    <w:bookmarkStart w:name="z48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469"/>
    <w:bookmarkStart w:name="z48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470"/>
    <w:bookmarkStart w:name="z48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471"/>
    <w:bookmarkStart w:name="z48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472"/>
    <w:bookmarkStart w:name="z48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473"/>
    <w:bookmarkStart w:name="z49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474"/>
    <w:bookmarkStart w:name="z49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Инспекции:</w:t>
      </w:r>
    </w:p>
    <w:bookmarkEnd w:id="475"/>
    <w:bookmarkStart w:name="z49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476"/>
    <w:bookmarkStart w:name="z49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477"/>
    <w:bookmarkStart w:name="z49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478"/>
    <w:bookmarkStart w:name="z49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479"/>
    <w:bookmarkStart w:name="z49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480"/>
    <w:bookmarkStart w:name="z49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481"/>
    <w:bookmarkStart w:name="z49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обязанности Инспекции входит:</w:t>
      </w:r>
    </w:p>
    <w:bookmarkEnd w:id="482"/>
    <w:bookmarkStart w:name="z49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483"/>
    <w:bookmarkStart w:name="z50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484"/>
    <w:bookmarkStart w:name="z50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485"/>
    <w:bookmarkStart w:name="z50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486"/>
    <w:bookmarkStart w:name="z50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487"/>
    <w:bookmarkStart w:name="z504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488"/>
    <w:bookmarkStart w:name="z50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Инспекция имеет на праве оперативного управления обособленное имущество.</w:t>
      </w:r>
    </w:p>
    <w:bookmarkEnd w:id="489"/>
    <w:bookmarkStart w:name="z50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 и состоит из основных и оборотных средств, а также иного имущества, стоимость которого отражается в балансе Инспекции.</w:t>
      </w:r>
    </w:p>
    <w:bookmarkEnd w:id="490"/>
    <w:bookmarkStart w:name="z50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 Инспекции относится к республиканской собственности.</w:t>
      </w:r>
    </w:p>
    <w:bookmarkEnd w:id="491"/>
    <w:bookmarkStart w:name="z50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492"/>
    <w:bookmarkStart w:name="z509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493"/>
    <w:bookmarkStart w:name="z51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494"/>
    <w:bookmarkStart w:name="z51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495"/>
    <w:bookmarkStart w:name="z51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этих целях Руководитель Инспекции:</w:t>
      </w:r>
    </w:p>
    <w:bookmarkEnd w:id="496"/>
    <w:bookmarkStart w:name="z51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497"/>
    <w:bookmarkStart w:name="z51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498"/>
    <w:bookmarkStart w:name="z51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499"/>
    <w:bookmarkStart w:name="z51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500"/>
    <w:bookmarkStart w:name="z51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501"/>
    <w:bookmarkStart w:name="z51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ведет работу по борьбе с коррупцией и несет персональную ответственность за работу в этом направлении; </w:t>
      </w:r>
    </w:p>
    <w:bookmarkEnd w:id="502"/>
    <w:bookmarkStart w:name="z51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503"/>
    <w:bookmarkStart w:name="z52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соответствии с законодательством Республики Казахстан в Инспекции образуются:</w:t>
      </w:r>
    </w:p>
    <w:bookmarkEnd w:id="504"/>
    <w:bookmarkStart w:name="z52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505"/>
    <w:bookmarkStart w:name="z52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506"/>
    <w:bookmarkStart w:name="z52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507"/>
    <w:bookmarkStart w:name="z52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508"/>
    <w:bookmarkStart w:name="z52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509"/>
    <w:bookmarkStart w:name="z526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Инспекции</w:t>
      </w:r>
    </w:p>
    <w:bookmarkEnd w:id="510"/>
    <w:bookmarkStart w:name="z52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Инспекции производится в соответствии с гражданским законодательством Республики Казахстан.</w:t>
      </w:r>
    </w:p>
    <w:bookmarkEnd w:id="5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529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Карагандинской области"</w:t>
      </w:r>
    </w:p>
    <w:bookmarkEnd w:id="512"/>
    <w:bookmarkStart w:name="z531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13"/>
    <w:bookmarkStart w:name="z53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Карагандинской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514"/>
    <w:bookmarkStart w:name="z53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15"/>
    <w:bookmarkStart w:name="z53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16"/>
    <w:bookmarkStart w:name="z53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517"/>
    <w:bookmarkStart w:name="z53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518"/>
    <w:bookmarkStart w:name="z53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519"/>
    <w:bookmarkStart w:name="z53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520"/>
    <w:bookmarkStart w:name="z53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Инспекции: Республика Казахстан, 100012, Карагандинская область, город Караганда, улица Воинов Интернационалистов, 14А. </w:t>
      </w:r>
    </w:p>
    <w:bookmarkEnd w:id="521"/>
    <w:bookmarkStart w:name="z54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Карагандинской области".</w:t>
      </w:r>
    </w:p>
    <w:bookmarkEnd w:id="522"/>
    <w:bookmarkStart w:name="z54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523"/>
    <w:bookmarkStart w:name="z54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524"/>
    <w:bookmarkStart w:name="z54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525"/>
    <w:bookmarkStart w:name="z544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526"/>
    <w:bookmarkStart w:name="z54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527"/>
    <w:bookmarkStart w:name="z54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528"/>
    <w:bookmarkStart w:name="z54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529"/>
    <w:bookmarkStart w:name="z54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530"/>
    <w:bookmarkStart w:name="z54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531"/>
    <w:bookmarkStart w:name="z55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532"/>
    <w:bookmarkStart w:name="z55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533"/>
    <w:bookmarkStart w:name="z55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 электромагнитной совместимости электронных средств и высокочастотных устройств; </w:t>
      </w:r>
    </w:p>
    <w:bookmarkEnd w:id="534"/>
    <w:bookmarkStart w:name="z55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535"/>
    <w:bookmarkStart w:name="z55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 правил оказания услуг связи;</w:t>
      </w:r>
    </w:p>
    <w:bookmarkEnd w:id="536"/>
    <w:bookmarkStart w:name="z55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 правил применения почтового штемпеля на почтовых отправлениях на территории Республики Казахстан;</w:t>
      </w:r>
    </w:p>
    <w:bookmarkEnd w:id="537"/>
    <w:bookmarkStart w:name="z55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538"/>
    <w:bookmarkStart w:name="z55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539"/>
    <w:bookmarkStart w:name="z55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540"/>
    <w:bookmarkStart w:name="z55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541"/>
    <w:bookmarkStart w:name="z56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542"/>
    <w:bookmarkStart w:name="z56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543"/>
    <w:bookmarkStart w:name="z56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544"/>
    <w:bookmarkStart w:name="z56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545"/>
    <w:bookmarkStart w:name="z56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546"/>
    <w:bookmarkStart w:name="z56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547"/>
    <w:bookmarkStart w:name="z56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548"/>
    <w:bookmarkStart w:name="z56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549"/>
    <w:bookmarkStart w:name="z56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550"/>
    <w:bookmarkStart w:name="z56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551"/>
    <w:bookmarkStart w:name="z57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552"/>
    <w:bookmarkStart w:name="z57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553"/>
    <w:bookmarkStart w:name="z57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554"/>
    <w:bookmarkStart w:name="z57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555"/>
    <w:bookmarkStart w:name="z57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556"/>
    <w:bookmarkStart w:name="z57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557"/>
    <w:bookmarkStart w:name="z576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558"/>
    <w:bookmarkStart w:name="z57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559"/>
    <w:bookmarkStart w:name="z57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560"/>
    <w:bookmarkStart w:name="z57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561"/>
    <w:bookmarkStart w:name="z580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562"/>
    <w:bookmarkStart w:name="z581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563"/>
    <w:bookmarkStart w:name="z58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564"/>
    <w:bookmarkStart w:name="z583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565"/>
    <w:bookmarkStart w:name="z58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566"/>
    <w:bookmarkStart w:name="z58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567"/>
    <w:bookmarkStart w:name="z58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568"/>
    <w:bookmarkStart w:name="z58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569"/>
    <w:bookmarkStart w:name="z58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570"/>
    <w:bookmarkStart w:name="z58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571"/>
    <w:bookmarkStart w:name="z590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572"/>
    <w:bookmarkStart w:name="z59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573"/>
    <w:bookmarkStart w:name="z59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574"/>
    <w:bookmarkStart w:name="z59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575"/>
    <w:bookmarkStart w:name="z59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576"/>
    <w:bookmarkStart w:name="z59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577"/>
    <w:bookmarkStart w:name="z59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578"/>
    <w:bookmarkStart w:name="z597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579"/>
    <w:bookmarkStart w:name="z59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5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600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Кызылординской области"</w:t>
      </w:r>
    </w:p>
    <w:bookmarkEnd w:id="581"/>
    <w:bookmarkStart w:name="z602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82"/>
    <w:bookmarkStart w:name="z60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Кызылординской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583"/>
    <w:bookmarkStart w:name="z60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84"/>
    <w:bookmarkStart w:name="z605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85"/>
    <w:bookmarkStart w:name="z60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586"/>
    <w:bookmarkStart w:name="z607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587"/>
    <w:bookmarkStart w:name="z608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588"/>
    <w:bookmarkStart w:name="z60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589"/>
    <w:bookmarkStart w:name="z61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120000, Кызылординская область, город Кызылорда, улица Айтеке би, 36А.</w:t>
      </w:r>
    </w:p>
    <w:bookmarkEnd w:id="590"/>
    <w:bookmarkStart w:name="z61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Кызылординской области".</w:t>
      </w:r>
    </w:p>
    <w:bookmarkEnd w:id="591"/>
    <w:bookmarkStart w:name="z61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592"/>
    <w:bookmarkStart w:name="z61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593"/>
    <w:bookmarkStart w:name="z61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594"/>
    <w:bookmarkStart w:name="z615" w:id="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595"/>
    <w:bookmarkStart w:name="z61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596"/>
    <w:bookmarkStart w:name="z61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597"/>
    <w:bookmarkStart w:name="z61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598"/>
    <w:bookmarkStart w:name="z619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599"/>
    <w:bookmarkStart w:name="z620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600"/>
    <w:bookmarkStart w:name="z621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601"/>
    <w:bookmarkStart w:name="z62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602"/>
    <w:bookmarkStart w:name="z62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603"/>
    <w:bookmarkStart w:name="z62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604"/>
    <w:bookmarkStart w:name="z62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605"/>
    <w:bookmarkStart w:name="z62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 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606"/>
    <w:bookmarkStart w:name="z62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607"/>
    <w:bookmarkStart w:name="z62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608"/>
    <w:bookmarkStart w:name="z62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609"/>
    <w:bookmarkStart w:name="z63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610"/>
    <w:bookmarkStart w:name="z63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611"/>
    <w:bookmarkStart w:name="z63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612"/>
    <w:bookmarkStart w:name="z63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613"/>
    <w:bookmarkStart w:name="z63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614"/>
    <w:bookmarkStart w:name="z63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615"/>
    <w:bookmarkStart w:name="z63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616"/>
    <w:bookmarkStart w:name="z637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617"/>
    <w:bookmarkStart w:name="z63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618"/>
    <w:bookmarkStart w:name="z63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619"/>
    <w:bookmarkStart w:name="z64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620"/>
    <w:bookmarkStart w:name="z64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621"/>
    <w:bookmarkStart w:name="z64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622"/>
    <w:bookmarkStart w:name="z64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623"/>
    <w:bookmarkStart w:name="z64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624"/>
    <w:bookmarkStart w:name="z64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625"/>
    <w:bookmarkStart w:name="z64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626"/>
    <w:bookmarkStart w:name="z647" w:id="6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627"/>
    <w:bookmarkStart w:name="z64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628"/>
    <w:bookmarkStart w:name="z64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629"/>
    <w:bookmarkStart w:name="z65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630"/>
    <w:bookmarkStart w:name="z65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631"/>
    <w:bookmarkStart w:name="z652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632"/>
    <w:bookmarkStart w:name="z65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633"/>
    <w:bookmarkStart w:name="z65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634"/>
    <w:bookmarkStart w:name="z65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635"/>
    <w:bookmarkStart w:name="z65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636"/>
    <w:bookmarkStart w:name="z65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637"/>
    <w:bookmarkStart w:name="z65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638"/>
    <w:bookmarkStart w:name="z659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639"/>
    <w:bookmarkStart w:name="z660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640"/>
    <w:bookmarkStart w:name="z66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641"/>
    <w:bookmarkStart w:name="z66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642"/>
    <w:bookmarkStart w:name="z663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643"/>
    <w:bookmarkStart w:name="z66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644"/>
    <w:bookmarkStart w:name="z665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645"/>
    <w:bookmarkStart w:name="z66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646"/>
    <w:bookmarkStart w:name="z66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647"/>
    <w:bookmarkStart w:name="z668" w:id="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648"/>
    <w:bookmarkStart w:name="z66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6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671" w:id="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Костанайской области"</w:t>
      </w:r>
    </w:p>
    <w:bookmarkEnd w:id="650"/>
    <w:bookmarkStart w:name="z673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51"/>
    <w:bookmarkStart w:name="z674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Костанайской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652"/>
    <w:bookmarkStart w:name="z675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53"/>
    <w:bookmarkStart w:name="z676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54"/>
    <w:bookmarkStart w:name="z677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655"/>
    <w:bookmarkStart w:name="z678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656"/>
    <w:bookmarkStart w:name="z679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657"/>
    <w:bookmarkStart w:name="z680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658"/>
    <w:bookmarkStart w:name="z681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110000, Костанайская область, город Костанай, улица Темирбаева, 14, кв. 58-59.</w:t>
      </w:r>
    </w:p>
    <w:bookmarkEnd w:id="659"/>
    <w:bookmarkStart w:name="z682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Костанайской области".</w:t>
      </w:r>
    </w:p>
    <w:bookmarkEnd w:id="660"/>
    <w:bookmarkStart w:name="z683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661"/>
    <w:bookmarkStart w:name="z684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662"/>
    <w:bookmarkStart w:name="z685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663"/>
    <w:bookmarkStart w:name="z686" w:id="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664"/>
    <w:bookmarkStart w:name="z687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665"/>
    <w:bookmarkStart w:name="z688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666"/>
    <w:bookmarkStart w:name="z689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667"/>
    <w:bookmarkStart w:name="z690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668"/>
    <w:bookmarkStart w:name="z691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669"/>
    <w:bookmarkStart w:name="z692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670"/>
    <w:bookmarkStart w:name="z693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671"/>
    <w:bookmarkStart w:name="z694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 электромагнитной совместимости электронных средств и высокочастотных устройств; </w:t>
      </w:r>
    </w:p>
    <w:bookmarkEnd w:id="672"/>
    <w:bookmarkStart w:name="z695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673"/>
    <w:bookmarkStart w:name="z696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 правил оказания услуг связи;</w:t>
      </w:r>
    </w:p>
    <w:bookmarkEnd w:id="674"/>
    <w:bookmarkStart w:name="z697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 правил применения почтового штемпеля на почтовых отправлениях на территории Республики Казахстан;</w:t>
      </w:r>
    </w:p>
    <w:bookmarkEnd w:id="675"/>
    <w:bookmarkStart w:name="z698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676"/>
    <w:bookmarkStart w:name="z699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677"/>
    <w:bookmarkStart w:name="z700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678"/>
    <w:bookmarkStart w:name="z701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679"/>
    <w:bookmarkStart w:name="z702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680"/>
    <w:bookmarkStart w:name="z703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681"/>
    <w:bookmarkStart w:name="z704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682"/>
    <w:bookmarkStart w:name="z705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683"/>
    <w:bookmarkStart w:name="z706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684"/>
    <w:bookmarkStart w:name="z707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685"/>
    <w:bookmarkStart w:name="z708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686"/>
    <w:bookmarkStart w:name="z709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687"/>
    <w:bookmarkStart w:name="z710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688"/>
    <w:bookmarkStart w:name="z711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689"/>
    <w:bookmarkStart w:name="z712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690"/>
    <w:bookmarkStart w:name="z713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691"/>
    <w:bookmarkStart w:name="z714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692"/>
    <w:bookmarkStart w:name="z71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693"/>
    <w:bookmarkStart w:name="z716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694"/>
    <w:bookmarkStart w:name="z717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695"/>
    <w:bookmarkStart w:name="z718" w:id="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696"/>
    <w:bookmarkStart w:name="z719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697"/>
    <w:bookmarkStart w:name="z720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698"/>
    <w:bookmarkStart w:name="z721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699"/>
    <w:bookmarkStart w:name="z722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700"/>
    <w:bookmarkStart w:name="z723" w:id="7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701"/>
    <w:bookmarkStart w:name="z724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702"/>
    <w:bookmarkStart w:name="z725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703"/>
    <w:bookmarkStart w:name="z726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704"/>
    <w:bookmarkStart w:name="z727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705"/>
    <w:bookmarkStart w:name="z728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706"/>
    <w:bookmarkStart w:name="z729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707"/>
    <w:bookmarkStart w:name="z730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708"/>
    <w:bookmarkStart w:name="z73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709"/>
    <w:bookmarkStart w:name="z73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710"/>
    <w:bookmarkStart w:name="z73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711"/>
    <w:bookmarkStart w:name="z73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712"/>
    <w:bookmarkStart w:name="z73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713"/>
    <w:bookmarkStart w:name="z73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714"/>
    <w:bookmarkStart w:name="z73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715"/>
    <w:bookmarkStart w:name="z73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716"/>
    <w:bookmarkStart w:name="z739" w:id="7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717"/>
    <w:bookmarkStart w:name="z74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7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742" w:id="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Мангистауской области"</w:t>
      </w:r>
    </w:p>
    <w:bookmarkEnd w:id="719"/>
    <w:bookmarkStart w:name="z744" w:id="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20"/>
    <w:bookmarkStart w:name="z74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Мангистауской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721"/>
    <w:bookmarkStart w:name="z74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22"/>
    <w:bookmarkStart w:name="z747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23"/>
    <w:bookmarkStart w:name="z748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724"/>
    <w:bookmarkStart w:name="z749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725"/>
    <w:bookmarkStart w:name="z750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726"/>
    <w:bookmarkStart w:name="z751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727"/>
    <w:bookmarkStart w:name="z752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130000, Мангистауская область, город Актау, микрорайон 9, Административное здание № 23.</w:t>
      </w:r>
    </w:p>
    <w:bookmarkEnd w:id="728"/>
    <w:bookmarkStart w:name="z753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Мангистауской области".</w:t>
      </w:r>
    </w:p>
    <w:bookmarkEnd w:id="729"/>
    <w:bookmarkStart w:name="z754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730"/>
    <w:bookmarkStart w:name="z755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731"/>
    <w:bookmarkStart w:name="z756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732"/>
    <w:bookmarkStart w:name="z757" w:id="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733"/>
    <w:bookmarkStart w:name="z758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734"/>
    <w:bookmarkStart w:name="z759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735"/>
    <w:bookmarkStart w:name="z760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736"/>
    <w:bookmarkStart w:name="z761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737"/>
    <w:bookmarkStart w:name="z762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738"/>
    <w:bookmarkStart w:name="z763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739"/>
    <w:bookmarkStart w:name="z764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740"/>
    <w:bookmarkStart w:name="z765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 электромагнитной совместимости электронных средств и высокочастотных устройств; </w:t>
      </w:r>
    </w:p>
    <w:bookmarkEnd w:id="741"/>
    <w:bookmarkStart w:name="z76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742"/>
    <w:bookmarkStart w:name="z767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743"/>
    <w:bookmarkStart w:name="z768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744"/>
    <w:bookmarkStart w:name="z76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745"/>
    <w:bookmarkStart w:name="z77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746"/>
    <w:bookmarkStart w:name="z77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747"/>
    <w:bookmarkStart w:name="z77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748"/>
    <w:bookmarkStart w:name="z77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749"/>
    <w:bookmarkStart w:name="z77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750"/>
    <w:bookmarkStart w:name="z77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751"/>
    <w:bookmarkStart w:name="z776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752"/>
    <w:bookmarkStart w:name="z777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753"/>
    <w:bookmarkStart w:name="z77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754"/>
    <w:bookmarkStart w:name="z779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755"/>
    <w:bookmarkStart w:name="z78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756"/>
    <w:bookmarkStart w:name="z781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757"/>
    <w:bookmarkStart w:name="z782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758"/>
    <w:bookmarkStart w:name="z783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759"/>
    <w:bookmarkStart w:name="z784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760"/>
    <w:bookmarkStart w:name="z785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761"/>
    <w:bookmarkStart w:name="z786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762"/>
    <w:bookmarkStart w:name="z787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763"/>
    <w:bookmarkStart w:name="z788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764"/>
    <w:bookmarkStart w:name="z789" w:id="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765"/>
    <w:bookmarkStart w:name="z790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766"/>
    <w:bookmarkStart w:name="z79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767"/>
    <w:bookmarkStart w:name="z792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768"/>
    <w:bookmarkStart w:name="z79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769"/>
    <w:bookmarkStart w:name="z794" w:id="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770"/>
    <w:bookmarkStart w:name="z79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771"/>
    <w:bookmarkStart w:name="z796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772"/>
    <w:bookmarkStart w:name="z797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773"/>
    <w:bookmarkStart w:name="z798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774"/>
    <w:bookmarkStart w:name="z799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775"/>
    <w:bookmarkStart w:name="z800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776"/>
    <w:bookmarkStart w:name="z801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777"/>
    <w:bookmarkStart w:name="z802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778"/>
    <w:bookmarkStart w:name="z803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779"/>
    <w:bookmarkStart w:name="z804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780"/>
    <w:bookmarkStart w:name="z805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781"/>
    <w:bookmarkStart w:name="z806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782"/>
    <w:bookmarkStart w:name="z807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783"/>
    <w:bookmarkStart w:name="z808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784"/>
    <w:bookmarkStart w:name="z809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785"/>
    <w:bookmarkStart w:name="z810" w:id="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786"/>
    <w:bookmarkStart w:name="z811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7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813" w:id="7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Павлодарской области"</w:t>
      </w:r>
    </w:p>
    <w:bookmarkEnd w:id="788"/>
    <w:bookmarkStart w:name="z815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89"/>
    <w:bookmarkStart w:name="z81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Павлодарской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790"/>
    <w:bookmarkStart w:name="z81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91"/>
    <w:bookmarkStart w:name="z81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92"/>
    <w:bookmarkStart w:name="z81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вступает в гражданско-правовые отношения от собственного имени.</w:t>
      </w:r>
    </w:p>
    <w:bookmarkEnd w:id="793"/>
    <w:bookmarkStart w:name="z82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794"/>
    <w:bookmarkStart w:name="z82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795"/>
    <w:bookmarkStart w:name="z82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Структура и лимит штатной численности утверждается в соответствии с законодательством Республики Казахстан. </w:t>
      </w:r>
    </w:p>
    <w:bookmarkEnd w:id="796"/>
    <w:bookmarkStart w:name="z82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Местонахождение Инспекции: Республика Казахстан, 140000, Павлодарская область, город Павлодар, улица Академика Сатпаева, 50.</w:t>
      </w:r>
    </w:p>
    <w:bookmarkEnd w:id="797"/>
    <w:bookmarkStart w:name="z82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Павлодарской области.</w:t>
      </w:r>
    </w:p>
    <w:bookmarkEnd w:id="798"/>
    <w:bookmarkStart w:name="z82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Настоящее Положение является учредительным документом Инспекции.</w:t>
      </w:r>
    </w:p>
    <w:bookmarkEnd w:id="799"/>
    <w:bookmarkStart w:name="z82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деятельности Инспекции осуществляется из республиканского бюджета.</w:t>
      </w:r>
    </w:p>
    <w:bookmarkEnd w:id="800"/>
    <w:bookmarkStart w:name="z82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801"/>
    <w:bookmarkStart w:name="z828" w:id="8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802"/>
    <w:bookmarkStart w:name="z82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803"/>
    <w:bookmarkStart w:name="z83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804"/>
    <w:bookmarkStart w:name="z83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805"/>
    <w:bookmarkStart w:name="z83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806"/>
    <w:bookmarkStart w:name="z83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807"/>
    <w:bookmarkStart w:name="z83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808"/>
    <w:bookmarkStart w:name="z83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809"/>
    <w:bookmarkStart w:name="z83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 электромагнитной совместимости электронных средств и высокочастотных устройств; </w:t>
      </w:r>
    </w:p>
    <w:bookmarkEnd w:id="810"/>
    <w:bookmarkStart w:name="z83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811"/>
    <w:bookmarkStart w:name="z83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 правил оказания услуг связи;</w:t>
      </w:r>
    </w:p>
    <w:bookmarkEnd w:id="812"/>
    <w:bookmarkStart w:name="z83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 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813"/>
    <w:bookmarkStart w:name="z84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814"/>
    <w:bookmarkStart w:name="z84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815"/>
    <w:bookmarkStart w:name="z84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816"/>
    <w:bookmarkStart w:name="z84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817"/>
    <w:bookmarkStart w:name="z84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818"/>
    <w:bookmarkStart w:name="z84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819"/>
    <w:bookmarkStart w:name="z84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820"/>
    <w:bookmarkStart w:name="z84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821"/>
    <w:bookmarkStart w:name="z84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822"/>
    <w:bookmarkStart w:name="z84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823"/>
    <w:bookmarkStart w:name="z85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проводить проверки работы сетей и средств связи;</w:t>
      </w:r>
    </w:p>
    <w:bookmarkEnd w:id="824"/>
    <w:bookmarkStart w:name="z85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обращаться в суд с исками, участвовать в их рассмотрении;</w:t>
      </w:r>
    </w:p>
    <w:bookmarkEnd w:id="825"/>
    <w:bookmarkStart w:name="z85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826"/>
    <w:bookmarkStart w:name="z85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в соответствии с законодательством Республики Казахстан.</w:t>
      </w:r>
    </w:p>
    <w:bookmarkEnd w:id="827"/>
    <w:bookmarkStart w:name="z85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828"/>
    <w:bookmarkStart w:name="z85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829"/>
    <w:bookmarkStart w:name="z85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830"/>
    <w:bookmarkStart w:name="z85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831"/>
    <w:bookmarkStart w:name="z85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832"/>
    <w:bookmarkStart w:name="z85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833"/>
    <w:bookmarkStart w:name="z860" w:id="8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834"/>
    <w:bookmarkStart w:name="z86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835"/>
    <w:bookmarkStart w:name="z86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836"/>
    <w:bookmarkStart w:name="z86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837"/>
    <w:bookmarkStart w:name="z86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838"/>
    <w:bookmarkStart w:name="z865" w:id="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839"/>
    <w:bookmarkStart w:name="z86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840"/>
    <w:bookmarkStart w:name="z86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841"/>
    <w:bookmarkStart w:name="z86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842"/>
    <w:bookmarkStart w:name="z86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приказы;</w:t>
      </w:r>
    </w:p>
    <w:bookmarkEnd w:id="843"/>
    <w:bookmarkStart w:name="z87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обязанности и полномочия сотрудников Инспекции;</w:t>
      </w:r>
    </w:p>
    <w:bookmarkEnd w:id="844"/>
    <w:bookmarkStart w:name="z87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845"/>
    <w:bookmarkStart w:name="z87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Инспекцию в государственных органах и иных организациях;</w:t>
      </w:r>
    </w:p>
    <w:bookmarkEnd w:id="846"/>
    <w:bookmarkStart w:name="z87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847"/>
    <w:bookmarkStart w:name="z87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Казахстан.</w:t>
      </w:r>
    </w:p>
    <w:bookmarkEnd w:id="848"/>
    <w:bookmarkStart w:name="z87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849"/>
    <w:bookmarkStart w:name="z87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850"/>
    <w:bookmarkStart w:name="z87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851"/>
    <w:bookmarkStart w:name="z87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852"/>
    <w:bookmarkStart w:name="z87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853"/>
    <w:bookmarkStart w:name="z88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854"/>
    <w:bookmarkStart w:name="z881" w:id="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855"/>
    <w:bookmarkStart w:name="z88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8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884" w:id="8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Северо-Казахстанской области"</w:t>
      </w:r>
    </w:p>
    <w:bookmarkEnd w:id="857"/>
    <w:bookmarkStart w:name="z886" w:id="8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58"/>
    <w:bookmarkStart w:name="z887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Северо-Казахстанской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859"/>
    <w:bookmarkStart w:name="z888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60"/>
    <w:bookmarkStart w:name="z889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61"/>
    <w:bookmarkStart w:name="z890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862"/>
    <w:bookmarkStart w:name="z891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863"/>
    <w:bookmarkStart w:name="z892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864"/>
    <w:bookmarkStart w:name="z893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865"/>
    <w:bookmarkStart w:name="z894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150000, Северо-Казахстанская область, город Петропавловск, улица Жумабаева, 109.</w:t>
      </w:r>
    </w:p>
    <w:bookmarkEnd w:id="866"/>
    <w:bookmarkStart w:name="z895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Северо-Казахстанской области".</w:t>
      </w:r>
    </w:p>
    <w:bookmarkEnd w:id="867"/>
    <w:bookmarkStart w:name="z896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868"/>
    <w:bookmarkStart w:name="z897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869"/>
    <w:bookmarkStart w:name="z898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870"/>
    <w:bookmarkStart w:name="z899" w:id="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871"/>
    <w:bookmarkStart w:name="z900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872"/>
    <w:bookmarkStart w:name="z901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873"/>
    <w:bookmarkStart w:name="z902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874"/>
    <w:bookmarkStart w:name="z903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875"/>
    <w:bookmarkStart w:name="z904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876"/>
    <w:bookmarkStart w:name="z905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877"/>
    <w:bookmarkStart w:name="z906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878"/>
    <w:bookmarkStart w:name="z907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879"/>
    <w:bookmarkStart w:name="z908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880"/>
    <w:bookmarkStart w:name="z909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881"/>
    <w:bookmarkStart w:name="z910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 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882"/>
    <w:bookmarkStart w:name="z911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883"/>
    <w:bookmarkStart w:name="z912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884"/>
    <w:bookmarkStart w:name="z913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885"/>
    <w:bookmarkStart w:name="z914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886"/>
    <w:bookmarkStart w:name="z915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887"/>
    <w:bookmarkStart w:name="z916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888"/>
    <w:bookmarkStart w:name="z917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889"/>
    <w:bookmarkStart w:name="z918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890"/>
    <w:bookmarkStart w:name="z919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891"/>
    <w:bookmarkStart w:name="z920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892"/>
    <w:bookmarkStart w:name="z921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893"/>
    <w:bookmarkStart w:name="z922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894"/>
    <w:bookmarkStart w:name="z923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895"/>
    <w:bookmarkStart w:name="z924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896"/>
    <w:bookmarkStart w:name="z925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897"/>
    <w:bookmarkStart w:name="z926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898"/>
    <w:bookmarkStart w:name="z927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899"/>
    <w:bookmarkStart w:name="z928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900"/>
    <w:bookmarkStart w:name="z929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901"/>
    <w:bookmarkStart w:name="z930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902"/>
    <w:bookmarkStart w:name="z931" w:id="9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903"/>
    <w:bookmarkStart w:name="z932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904"/>
    <w:bookmarkStart w:name="z933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905"/>
    <w:bookmarkStart w:name="z934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906"/>
    <w:bookmarkStart w:name="z935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907"/>
    <w:bookmarkStart w:name="z936" w:id="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908"/>
    <w:bookmarkStart w:name="z937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909"/>
    <w:bookmarkStart w:name="z938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910"/>
    <w:bookmarkStart w:name="z939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911"/>
    <w:bookmarkStart w:name="z940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912"/>
    <w:bookmarkStart w:name="z941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913"/>
    <w:bookmarkStart w:name="z942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914"/>
    <w:bookmarkStart w:name="z943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915"/>
    <w:bookmarkStart w:name="z944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916"/>
    <w:bookmarkStart w:name="z945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917"/>
    <w:bookmarkStart w:name="z946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918"/>
    <w:bookmarkStart w:name="z947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919"/>
    <w:bookmarkStart w:name="z948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920"/>
    <w:bookmarkStart w:name="z949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921"/>
    <w:bookmarkStart w:name="z950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922"/>
    <w:bookmarkStart w:name="z951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923"/>
    <w:bookmarkStart w:name="z952" w:id="9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924"/>
    <w:bookmarkStart w:name="z953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9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955" w:id="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городу Шымкент и Туркестанской области"</w:t>
      </w:r>
    </w:p>
    <w:bookmarkEnd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информации и коммуникаций РК от 15.08.2018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57" w:id="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27"/>
    <w:bookmarkStart w:name="z958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городу Шымкент и Туркестанской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9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информации и коммуникаций РК от 15.08.2018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9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29"/>
    <w:bookmarkStart w:name="z960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30"/>
    <w:bookmarkStart w:name="z961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931"/>
    <w:bookmarkStart w:name="z962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932"/>
    <w:bookmarkStart w:name="z963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933"/>
    <w:bookmarkStart w:name="z964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934"/>
    <w:bookmarkStart w:name="z965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160011, город Шымкент, Аль-Фарабийский район, проспект Тауке Хана, 35.</w:t>
      </w:r>
    </w:p>
    <w:bookmarkEnd w:id="9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информации и коммуникаций РК от 15.08.2018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6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городу Шымкент и Туркестанской области".</w:t>
      </w:r>
    </w:p>
    <w:bookmarkEnd w:id="9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информации и коммуникаций РК от 15.08.2018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7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937"/>
    <w:bookmarkStart w:name="z968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938"/>
    <w:bookmarkStart w:name="z969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939"/>
    <w:bookmarkStart w:name="z970" w:id="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940"/>
    <w:bookmarkStart w:name="z971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941"/>
    <w:bookmarkStart w:name="z972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942"/>
    <w:bookmarkStart w:name="z973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943"/>
    <w:bookmarkStart w:name="z974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944"/>
    <w:bookmarkStart w:name="z975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945"/>
    <w:bookmarkStart w:name="z976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946"/>
    <w:bookmarkStart w:name="z977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947"/>
    <w:bookmarkStart w:name="z978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 электромагнитной совместимости электронных средств и высокочастотных устройств; </w:t>
      </w:r>
    </w:p>
    <w:bookmarkEnd w:id="948"/>
    <w:bookmarkStart w:name="z979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949"/>
    <w:bookmarkStart w:name="z980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 правил оказания услуг связи;</w:t>
      </w:r>
    </w:p>
    <w:bookmarkEnd w:id="950"/>
    <w:bookmarkStart w:name="z981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 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951"/>
    <w:bookmarkStart w:name="z982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952"/>
    <w:bookmarkStart w:name="z983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953"/>
    <w:bookmarkStart w:name="z984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954"/>
    <w:bookmarkStart w:name="z985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955"/>
    <w:bookmarkStart w:name="z986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956"/>
    <w:bookmarkStart w:name="z987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957"/>
    <w:bookmarkStart w:name="z988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958"/>
    <w:bookmarkStart w:name="z989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959"/>
    <w:bookmarkStart w:name="z990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960"/>
    <w:bookmarkStart w:name="z991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961"/>
    <w:bookmarkStart w:name="z992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962"/>
    <w:bookmarkStart w:name="z993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963"/>
    <w:bookmarkStart w:name="z994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964"/>
    <w:bookmarkStart w:name="z995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965"/>
    <w:bookmarkStart w:name="z996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966"/>
    <w:bookmarkStart w:name="z997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967"/>
    <w:bookmarkStart w:name="z998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968"/>
    <w:bookmarkStart w:name="z999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969"/>
    <w:bookmarkStart w:name="z1000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970"/>
    <w:bookmarkStart w:name="z1001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971"/>
    <w:bookmarkStart w:name="z1002" w:id="9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972"/>
    <w:bookmarkStart w:name="z1003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973"/>
    <w:bookmarkStart w:name="z1004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974"/>
    <w:bookmarkStart w:name="z1005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975"/>
    <w:bookmarkStart w:name="z1006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976"/>
    <w:bookmarkStart w:name="z1007" w:id="9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977"/>
    <w:bookmarkStart w:name="z1008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978"/>
    <w:bookmarkStart w:name="z1009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979"/>
    <w:bookmarkStart w:name="z1010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980"/>
    <w:bookmarkStart w:name="z1011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981"/>
    <w:bookmarkStart w:name="z1012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982"/>
    <w:bookmarkStart w:name="z1013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983"/>
    <w:bookmarkStart w:name="z1014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984"/>
    <w:bookmarkStart w:name="z1015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985"/>
    <w:bookmarkStart w:name="z1016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986"/>
    <w:bookmarkStart w:name="z1017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987"/>
    <w:bookmarkStart w:name="z1018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988"/>
    <w:bookmarkStart w:name="z1019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989"/>
    <w:bookmarkStart w:name="z1020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990"/>
    <w:bookmarkStart w:name="z1021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991"/>
    <w:bookmarkStart w:name="z1022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992"/>
    <w:bookmarkStart w:name="z1023" w:id="9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993"/>
    <w:bookmarkStart w:name="z1024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9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