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e4087" w14:textId="67e40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"Главная военная прокуратура"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27 марта 2017 года № 33. Отменен приказом Генерального Прокурора Республики Казахстан от 3 ноября 2017 года № 126.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 приказом Генерального Прокурора РК от 03.11.2017 </w:t>
      </w:r>
      <w:r>
        <w:rPr>
          <w:rFonts w:ascii="Times New Roman"/>
          <w:b w:val="false"/>
          <w:i w:val="false"/>
          <w:color w:val="ff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дальнейшего совершенствования организации деятельности органов военной прокуратуры,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11,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Прокуратуре",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"Главная военная прокуратура".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Отменить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26 ноября 2014 года № 148 "Об утверждении Положения о государственном учреждении "Главная военная прокуратура".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Главной военной прокуратуре: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принять меры,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регистрации юридических лиц и учетной регистрации филиалов и представительств";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настоящий приказ довести до сведения системы органов прокуратуры.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исполнения настоящего приказа возложить на Главного военного прокурора.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Генеральный Прокурор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"Главная военная прокуратура"</w:t>
      </w:r>
    </w:p>
    <w:bookmarkEnd w:id="7"/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Положение регулирует деятельность государственного учреждения "Главная военная прокуратура" (далее по тексту - Главная военная прокуратура), определяет еҰ задачи и функции.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Деятельность Главной военной прокуратуры осуществляется в соответствии с Конституцией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Прокуратуре", иными правовыми актами Республики Казахстан, а также настоящим Положением.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Главная военная прокуратура является юридическим лицом в организационно-правовой форме государственного учреждения, имеет печати, штампы, бланки установленного образца, а также счета в соответствии с законодательством Республики Казахстан.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Главная военная прокуратура имеет территориальные подразделения в областях и городах Астана и Алматы - региональные и гарнизонные военные прокуратуры.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Статус Главной военной прокуратуры приравнивается к статусу прокуратуры области.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Главная военная прокуратура вступает в гражданско-правовые отношения от собственного имени, имеет право выступать стороной гражданско-правовых отношений от имени государства в порядке, предусмотренном законодательством Республики Казахстан.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Юридический адрес Главной военной прокуратуры:      010000,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Казахстан, город Астана, район "Есиль", проспект Мәнгілік Ел, дом 14.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Полное наименование Главной военной прокуратуры государственное учреждение "Главная военная прокуратура".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Финансирование и материально-техническое обеспечение Главной военной прокуратуры осуществляется за счҰт средств республиканского бюджета.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Структура и штат Главной военной прокуратуры определяются Генеральным Прокурором Республики Казахстан.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Главной военной прокуратуры.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функции Главной военной прокуратуры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Главная военная прокуратура действует от имени государства, в интересах обеспечения верховенства закона, укрепления законности и правопорядка.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Главная военная прокуратура в соответствии с возложенными на неҰ задачами выполняет следующие функции: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надзора за применением законов, указов Президента Республики Казахстан и иных правовых актов в деятельности: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обороны Республики Казахстан, подведомственных ему воинских частей, учреждений и предприятий;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Пограничной службы Комитета национальной безопасности Республики Казахстан, подведомственных ей воинских частей и учреждений;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Национальной гвардии Республики Казахстан, подведомственных ей воинских частей и учреждений;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Службы обороны объектов (Республиканская гвардия) Службы государственной охраны Республики Казахстан, подведомственных ей воинских частей и учреждений;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органов военной контрразведки и военной полиции Комитета национальной безопасности Республики Казахстан;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военно-следственных органов Министерства внутренних дел Республики Казахстан;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иных государственных органов и организаций, независимо от форм собственности, по вопросам применения законов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 воинской службе и статусе военнослужащих"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"О мобилизационной подготовке и мобилизации"</w:t>
      </w:r>
      <w:r>
        <w:rPr>
          <w:rFonts w:ascii="Times New Roman"/>
          <w:b w:val="false"/>
          <w:i w:val="false"/>
          <w:color w:val="000000"/>
          <w:sz w:val="28"/>
        </w:rPr>
        <w:t>, а также материально-технического обеспечения ВооружҰнных Сил, других войск и воинских формирований Республики Казахстан, в том числе через государственный оборонный заказ;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предприятий, независимо от форм собственности, занимающихся разработкой, производством, реализацией и утилизацией вооружения, военной техники, боеприпасов и взрывчатых веществ;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надзора за законностью оперативно-розыскной деятельности органов военной разведки и военной полиции ВооружҰнных Сил Республики Казахстан, органов военной разведки Пограничной службы, органов военной контрразведки и военной полиции Комитета национальной безопасности Республики Казахстан, органов военной полиции Национальной гвардии и военно-следственных органов Министерства внутренних дел Республики Казахстан;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надзора за законностью досудебной стадии уголовного процесса в отношении военнослужащих, граждан, находящихся в запасе во время прохождения ими воинских сборов, а также лиц гражданского персонала ВооружҰнных Сил, других войск и воинских формирований Республики Казахстан в связи с исполнением ими служебных обязанностей или совершением уголовных правонарушений в расположении воинских объектов;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надзора за законностью судебных актов и исполнительного производства по гражданским и административным делам, возбужденным по инициативе военных прокуроров либо рассмотренным с их участием территориальными или специализированными судами, в том числе представительство в суде по поручению Генерального Прокурора Республики Казахстан в соответствии с законодательством Республики Казахстан;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надзора за законностью судебных постановлений по уголовным делам, рассмотренным военными либо территориальными судами с участием военных прокуроров, в том числе по поручению Генерального Прокурора Республики Казахстан;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надзора за соблюдением законности содержания лиц на гауптвахтах в органах военной полиции, в помещениях, определенных капитанами морских судов, начальниками пограничных отрядов, исполнения наказаний в отношении военнослужащих, в деятельности Национальной гвардии Республики Казахстан по охране исправительных учреждений, несению контролерской службы и конвоированию специального контингента, а также реабилитации граждан от массовых политических репрессий, осужденных военными трибуналами;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уголовное преследование в порядке и пределах, установленных законом;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 поручению Генерального Прокурора Республики Казахстан обеспечение сотрудничества с органами военной прокуратуры других государств на основании международных договоров, межведомственных соглашений и протоколов к ним;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мобилизационной готовности и контроль за еҰ состоянием в органах военной прокуратуры;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и контроль за оборотом оружия и боеприпасов в органах военной прокуратуры;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иные функции, возложенные законодательством Республики Казахстан.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Имущество Главной военной прокуратуры</w:t>
      </w:r>
    </w:p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Главная военная прокуратура имеет на праве оперативного управления обособленное имущество.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Имущество, закреплҰнное за Главной военной прокуратурой, относится к республиканской собственности.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Главная военная прокуратура не вправе самостоятельно отчуждать или иным способом распоряжаться закреплҰнным за ним имуществом.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Организация деятельности Главной военной прокуратуры</w:t>
      </w:r>
    </w:p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Главную военную прокуратуру возглавляет Главный военный прокурор, назначаемый с согласия Президента Республики Казахстан Генеральным Прокурором Республики Казахстан, сроком на пять лет.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Главный военный прокурор имеет заместителей, в том числе одного первого. Заместители Главного военного прокурора, региональные и гарнизонные военные прокуроры назначаются и освобождаются от должности Генеральным Прокурором Республики Казахстан.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Главный военный прокурор: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руководство и обеспечивает контроль за деятельностью органов военной прокуратуры, несҰт персональную ответственность за выполнение возложенных на них задач;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распределяет обязанности между руководящими должностными лицами Главной военной прокуратуры;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своей компетенции издаҰт приказы, распоряжения и указания, отменяет противоречащие нормам Конституции и законодательства Республики Казахстан приказы, принятые подчинҰнными ему должностными лицами;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возглавляет Координационный совет военных органов управления и уголовного преследования Республики Казахстан;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информирует Генерального Прокурора Республики Казахстан о деятельности органов военной прокуратуры;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 поручению Генерального Прокурора Республики Казахстан представляет Главную военную прокуратуру во взаимоотношениях с государственными органами Республики Казахстан, органами военной прокуратуры иностранных государств;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подбор, расстановку, воспитание и повышение квалификации кадров органов военной прокуратуры;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решения о призыве на воинскую службу, заключении контракта о прохождении воинской службы в органах военной прокуратуры, назначении на должности, служебном перемещении и освобождении от должностей сотрудников Главной военной прокуратуры и нижестоящих военных прокуратур, за исключением должностей, входящих в номенклатуру Генерального Прокурора Республики Казахстан;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присваивает воинские звания до капитана юстиции включительно, за исключением первого воинского звания офицерского состава;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установленном порядке решает вопросы поощрения сотрудников Главной военной прокуратуры, региональных и гарнизонных военных прокуратур, оказания им материальной помощи, наложения и снятия дисциплинарных взысканий;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вносит предложения Генеральному Прокурору Республики Казахстан по вопросам материально-технического и финансового обеспечения органов военной прокуратуры;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распределяет финансовые средства, выделенные на содержание органов военной прокуратуры;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обеспечивает работу по противодействию коррупции и соблюдению норм прокурорской этики сотрудниками органов военной прокуратуры;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заключает в установленном порядке договора о государственных закупках товаров, работ и услуг;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утверждает положения о структурных подразделениях Главной военной прокуратуры, региональных и гарнизонных военных прокуратурах;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образует консультативно-совещательные органы, в том числе комиссии и рабочие группы;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организовывает защиту сведений, составляющих государственные секреты, обеспечивает режим секретности в органах военной прокуратуры, своевременную разработку и осуществление необходимых мероприятий по сохранению государственных секретов;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осуществляет иные полномочия в соответствии с законодательством Республики Казахстан.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отсутствия Главного военного прокурора его обязанности по поручению Главного военного прокурора исполняет один из заместителей.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Для обеспечения координации деятельности органов военной прокуратуры, рассмотрения наиболее важных вопросов прокурорского надзора и работы с кадрами, принятия по ним согласованных решений в Главной военной прокуратуре образуется коллегия.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коллегии Главной военной прокуратуры, порядок проведения заседаний коллегии, оперативных и аппаратных совещаний в органах военной прокуратуры определяется правовыми актами Главного военного прокурора.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Главной военной прокуратуры</w:t>
      </w:r>
    </w:p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Реорганизация и ликвидация Главной военной прокуратуры осуществляется в соответствии с законодательством Республики Казахстан.</w:t>
      </w:r>
    </w:p>
    <w:bookmarkEnd w:id="6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