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87b9" w14:textId="6738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октября 2018 года № 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 в Реестре государственной регистрации нормативных правовых актов № 9792)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Главном командовании Национальной гвардии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Комитете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Комитете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Комитете административной полиции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Положение о Комитете миграционной службы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полиции города Астаны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полиции Акмолинской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полиции Актюбинской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полиции города Алматы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полиции Алматинской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полиции Атырауской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полиции Восточно-Казахстанской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полиции Жамбылской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полиции Западно-Казахстанской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полиции Карагандинской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полиции Костанайской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полиции Кызылординской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полиции Мангистауской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Департаменте полиции Павлодарской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о Департаменте полиции Северо-Казахстанской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Положение о Департаменте полиции города Шымкента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Положение о Департаменте полиции на транспорте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Положение о Департаменте уголовно-исполнительной системы по городу Астане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Положение о Департаменте уголовно-исполнительной системы по Акмолинской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Положение о Департаменте уголовно-исполнительной системы по Актюбинской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Положение о Департаменте уголовно-исполнительной системы по Алматинской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ff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Положение о Департаменте уголовно-исполнительной системы по Атырауской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ff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Положение о Департаменте уголовно-исполнительной системы по Восточно-Казахстанской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Положение о Департаменте уголовно-исполнительной системы по Жамбылской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Положение о Департаменте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Положение о Департаменте уголовно-исполнительной системы по Карагандинской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Положение о Департаменте уголовно-исполнительной системы по Костанайской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Положение о Департаменте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Положение о Департаменте уголовно-исполнительной системы по Мангистауской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Положение о Департаменте уголовно-исполнительной системы по Павлодарской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Положение о Департаменте уголовно-исполнительной системы по Северо-Казахстанской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Положение о Департаменте уголовно-исполнительной системы по городу Шымкенту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Положение о Департаменте по чрезвычайным ситуациям города Астаны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Положение о Департаменте по чрезвычайным ситуациям Акмолинской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Положение о Департаменте по чрезвычайным ситуациям Актюбинской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Положение о Департаменте по чрезвычайным ситуациям города Алматы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Положение о Департаменте по чрезвычайным ситуациям Алматинской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Положение о Департаменте по чрезвычайным ситуациям Атырауской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Положение о Департаменте по чрезвычайным ситуациям Восточно-Казахстанской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Положение о Департаменте по чрезвычайным ситуациям Жамбылской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Положение о Департаменте по чрезвычайным ситуациям Западно-Казахстанской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Положение о Департаменте по чрезвычайным ситуациям Карагандинской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Положение о Департаменте по чрезвычайным ситуациям Костанайской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Положение о Департаменте по чрезвычайным ситуациям Кызылординской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Положение о Департаменте по чрезвычайным ситуациям Мангистауской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Положение о Департаменте по чрезвычайным ситуациям Павлодарской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Положение о Департаменте по чрезвычайным ситуациям Северо-Казахстанской области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Положение о Департаменте по чрезвычайным ситуациям города Шымкента Комитета по чрезвычайным ситуациям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Положение о Департаменте уголовно-исполнительной системы по городу Алматы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Положение о Департаменте полиции Туркестанской области Министерства внутренних дел Республики Казахстан, согласно приложению 54 к настоящему приказу;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Положение о Департаменте уголовно-исполнительной системы по Туркестанской области Комитета уголовно-исполнительной системы Министерства внутренних дел Республики Казахстан, согласно приложению 55 к настоящему приказу;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Положение о Департаменте по чрезвычайным ситуациям Туркестанской области Комитета по чрезвычайным ситуациям Министерства внутренних дел Республики Казахстан, согласно приложению 56 к настоящему приказу.";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уголовно-исполнительной системы Министерства внутренних дел Республики Казахстан, утвержденном указанным приказом: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установленном законодательством порядке поощряет, налагает дисциплинарные взыскания на сотрудников и работников Комитета, его территориальных подразделений и подведомственных государственных учреждений;";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Перечнем организаций, находящихся в ведении Комитета в следующей редакции: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находящихся в ведении Комитета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"Еңбек" исправительных учреждений.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"Еңбек-Оскемен" исправительных учреждений.";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Перечнем территориальных подразделений, находящихся в ведении Комитета в следующей редакции: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территориальных подразделений, находящихся в ведении Комитета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Акмолинской области.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уголовно-исполнительной системы по Актюбинской области.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уголовно-исполнительной системы по Алматинской области.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уголовно-исполнительной системы по Атырауской области.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уголовно-исполнительной системы по Восточно-Казахстанской области.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уголовно-исполнительной системы по Жамбылской области.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уголовно-исполнительной системы по Западно-Казахстанской области.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уголовно-исполнительной системы по Карагандинской области.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уголовно-исполнительной системы по Кызылординской области.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уголовно-исполнительной системы по Костанайской области.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уголовно-исполнительной системы по Мангистауской области.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уголовно-исполнительной системы по Павлодарской области.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уголовно-исполнительной системы по Северо-Казахстанской области.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уголовно-исполнительной системы по Туркестанской области.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уголовно-исполнительной системы по городу Астане.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уголовно-исполнительной системы по городу Алматы.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уголовно-исполнительной системы по городу Шымкенту.";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Перечнем государственных учреждений, находящихся в ведении Комитета следующего содержания: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государственных учреждений, находящихся в ведении Комитета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Учреждение ЕЦ-166/4.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ЕЦ-166/5.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Учреждение ЕЦ-166/10.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ЕЦ-166/11.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ЕЦ-166/18.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ЕЦ-166/22.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ЕЦ-166/24.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ЕЦ-166/25.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ЕЦ-166/26.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КА-168/2.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Учреждение КА-168/3.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Учреждение КА-168/5.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Учреждение ЛА-155/4.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Учреждение ЛА-155/6.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Учреждение ЛА-155/12.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Учреждение ЛА-155/13.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Учреждение ЛА-155/14.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Учреждение УГ-157/9.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ОВ-156/2.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ОВ-156/3.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 ОВ-156/6.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Учреждение ОВ-156/14.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Учреждение ОВ-156/15.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Учреждение ОВ-156/16.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Учреждение ОВ-156/17.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ОВ-156/18.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Учреждение ОВ-156/20.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OB-156/21.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Учреждение OB-156/22.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Учреждение ЖД-158/2.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Учреждение ЖД-158/5.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Учреждение РУ-170/2.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Учреждение РУ-170/3.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Учреждение АК-159/5.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Учреждение АК-159/6.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Учреждение АК-159/7.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Учреждение АК-159/9.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Учреждение АК-159/11.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Учреждение АК-159/17.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Учреждение АК-159/18.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Учреждение АК-159/20.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Учреждение ЗК-169/4.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Учреждение УК-161/2.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Учреждение УК-161/3.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Учреждение УК-161/4.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Учреждение УК-161/11.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Учреждение УК-161/12.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Учреждение ГМ-172/6.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Учреждение ГМ-172/8.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Учреждение АП-162/2.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Учреждение АП-162/3.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Учреждение АП-162/4.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Учреждение АП-162/10.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Учреждение ЕС-164/3.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Учреждение ЕС-164/4.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Учреждение ЕС-164/6.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Учреждение ЕС-164/8.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Учреждение ЕС-164/9.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Учреждение ИЧ-167/2.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Учреждение ИЧ-167/3.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Учреждение ИЧ-167/9.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Учреждение ИЧ-167/10.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Учреждение ЛА-155/8.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Учреждение ЖД-158/4.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Учреждение ЖД-158/7.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Учреждение ЗК-169/5.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Учреждение АК-159/1.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Учреждение АК-159/25.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Учреждение АП-162/1.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Учреждение ЕЦ-166/1.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Учреждение ЕЦ-166/23.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Учреждение ЕС-164/1.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Учреждение ЖД-158/1.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Учреждение ЗК-169/1.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Учреждение ИЧ-167/11.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Учреждение КА-168/1.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Учреждение ЛА-155/1.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Учреждение ЛА-155/16.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Учреждение ЛА-155/18.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Учреждение ОВ-156/1.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Учреждение РУ-170/1.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Учреждение УГ-157/1.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Учреждение УК-161/1.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Учреждение ГМ-172/10.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Учреждение ИЧ-167/4.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Учреждение УГ-157/11.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87.Отдел охраны Департамента уголовно-исполнительной системы по городу Алматы.";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чрезвычайным ситуациям Министерства внутренних дел Республики Казахстан, утвержденном указанным приказом: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Комитета: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подразделений, находящихся в ведении Комитета: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Департамент по чрезвычайным ситуациям Туркестанской области.";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Департамент по чрезвычайным ситуациям города Шымкент.";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Управление по чрезвычайным ситуациям Сайрамского района Департамента по чрезвычайным ситуациям Туркестанской области.";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Управление по чрезвычайным ситуациям города Туркестана Департамента по чрезвычайным ситуациям Туркестанской области.";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"187. Отдел по чрезвычайным ситуациям Качирского района Департамента по чрезвычайным ситуациям Павлодарской области.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Отдел по чрезвычайным ситуациям Лебяжинского района Департамента по чрезвычайным ситуациям Павлодарской области.";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"206. Отдел по чрезвычайным ситуациям Арысского района Департамента по чрезвычайным ситуациям Туркестанской области.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Отдел по чрезвычайным ситуациям Байдибекского района Департамента по чрезвычайным ситуациям Туркестанской области.";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207-1 следующего содержания: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"207-1. Отдел по чрезвычайным ситуациям Жетысайского района Департамента по чрезвычайным ситуациям Туркестанской области.";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"208. Отдел по чрезвычайным ситуациям Казыгуртского района Департамента по чрезвычайным ситуациям Туркестанской области.";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208-1 следующего содержания: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"208-1. Отдел по чрезвычайным ситуациям Келесского района Департамента по чрезвычайным ситуациям Туркестанской области.";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"209. Отдел по чрезвычайным ситуациям города Кентау Департамента по чрезвычайным ситуациям Туркестанской области.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Отдел по чрезвычайным ситуациям Мактааральского района Департамента по чрезвычайным ситуациям Туркестанской области.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Отдел по чрезвычайным ситуациям Ордабасинского района Департамента по чрезвычайным ситуациям Туркестанской области.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Отдел по чрезвычайным ситуациям Отрарского района Департамента по чрезвычайным ситуациям Туркестанской области.";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212-1 следующего содержания: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"212-1. Отдел по чрезвычайным ситуациям Сарыагашского района Департамента по чрезвычайным ситуациям Туркестанской области.";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"213. Отдел по чрезвычайным ситуациям Созакского района Департамента по чрезвычайным ситуациям Туркестанской области.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Отдел по чрезвычайным ситуациям Толебийского района Департамента по чрезвычайным ситуациям Туркестанской области.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Отдел по чрезвычайным ситуациям Тюлькубасского района Департамента по чрезвычайным ситуациям Туркестанской области.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Отдел по чрезвычайным ситуациям Шардаринского района Департамента по чрезвычайным ситуациям Туркестанской области.";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225, 226, 227 и 228 следующего содержания: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"225. Отдел по чрезвычайным ситуациям Абайского района Департамента по чрезвычайным ситуациям города Шымкент.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Отдел по чрезвычайным ситуациям Аль-Фарабийского района Департамента по чрезвычайным ситуациям города Шымкент.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Отдел по чрезвычайным ситуациям Енбекшинского района Департамента по чрезвычайным ситуациям города Шымкент.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Отдел по чрезвычайным ситуациям района "Каратау" Департамента по чрезвычайным ситуациям города Шымкент.";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Комитета: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Оперативно-спасательный отряд Департамента по чрезвычайным ситуациям города Шымкент (город Шымкент).";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35-1 следующего содержания: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"35-1. Служба пожаротушения и аварийно-спасательных работ Департамента по чрезвычайным ситуациям города Шымкент (город Шымкент).";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Служба пожаротушения и аварийно-спасательных работ Департамента по чрезвычайным ситуациям Туркестанской области (город Туркестан).";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города Астаны Министерства внутренних дел Республики Казахстан, утвержденном указанным приказом: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города Астаны Министерства внутренних дел Республики Казахстан";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города Астаны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города Астаны.";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- государственное учреждение "Департамент полиции города Астаны Министерства внутренних дел Республики Казахстан".";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Акмолинской области Министерства внутренних дел Республики Казахстан, утвержденном указанным приказом: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Акмолинской области Министерства внутренних дел Республики Казахстан";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Акмолинской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Акмолинской области Министерства внутренних дел Республики Казахстан".";</w:t>
      </w:r>
    </w:p>
    <w:bookmarkEnd w:id="224"/>
    <w:bookmarkStart w:name="z25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Актюбинской области Министерства внутренних дел Республики Казахстан, утвержденном указанным приказом:</w:t>
      </w:r>
    </w:p>
    <w:bookmarkEnd w:id="225"/>
    <w:bookmarkStart w:name="z25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26"/>
    <w:bookmarkStart w:name="z25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Актюбинской области Министерства внутренних дел Республики Казахстан";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Актюбинской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Актюбинской области Министерства внутренних дел Республики Казахстан".";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города Алматы Министерства внутренних дел Республики Казахстан, утвержденном указанным приказом: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города Алматы Министерства внутренних дел Республики Казахстан";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города Алматы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города Алматы Министерства внутренних дел Республики Казахстан".";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Алматинской области Министерства внутренних дел Республики Казахстан, утвержденном указанным приказом: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Алматинской области Министерства внутренних дел Республики Казахстан";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Алматинской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Алматинской области Министерства внутренних дел Республики Казахстан".";</w:t>
      </w:r>
    </w:p>
    <w:bookmarkEnd w:id="239"/>
    <w:bookmarkStart w:name="z27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Атырауской области Министерства внутренних дел Республики Казахстан, утвержденном указанным приказом:</w:t>
      </w:r>
    </w:p>
    <w:bookmarkEnd w:id="240"/>
    <w:bookmarkStart w:name="z27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41"/>
    <w:bookmarkStart w:name="z27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Атырауской области Министерства внутренних дел Республики Казахстан";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Атырауской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Атырауской области Министерства внутренних дел Республики Казахстан".";</w:t>
      </w:r>
    </w:p>
    <w:bookmarkEnd w:id="244"/>
    <w:bookmarkStart w:name="z2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Восточно-Казахстанской области Министерства внутренних дел Республики Казахстан, утвержденном указанным приказом:</w:t>
      </w:r>
    </w:p>
    <w:bookmarkEnd w:id="245"/>
    <w:bookmarkStart w:name="z2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46"/>
    <w:bookmarkStart w:name="z28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Восточно-Казахстанской области Министерства внутренних дел Республики Казахстан";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Восточно-Казахстанской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Восточно-Казахстанской области Министерства внутренних дел Республики Казахстан".";</w:t>
      </w:r>
    </w:p>
    <w:bookmarkEnd w:id="249"/>
    <w:bookmarkStart w:name="z28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Жамбылской области Министерства внутренних дел Республики Казахстан, утвержденном указанным приказом:</w:t>
      </w:r>
    </w:p>
    <w:bookmarkEnd w:id="250"/>
    <w:bookmarkStart w:name="z28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51"/>
    <w:bookmarkStart w:name="z28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Жамбылской области Министерства внутренних дел Республики Казахстан";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Жамбылской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Жамбылской области Министерства внутренних дел Республики Казахстан".";</w:t>
      </w:r>
    </w:p>
    <w:bookmarkEnd w:id="254"/>
    <w:bookmarkStart w:name="z2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Западно-Казахстанской области Министерства внутренних дел Республики Казахстан, утвержденном указанным приказом:</w:t>
      </w:r>
    </w:p>
    <w:bookmarkEnd w:id="255"/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Западно-Казахстанской области Министерства внутренних дел Республики Казахстан";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Западно-Казахстанской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Западно-Казахстанской области Министерства внутренних дел Республики Казахстан".";</w:t>
      </w:r>
    </w:p>
    <w:bookmarkEnd w:id="259"/>
    <w:bookmarkStart w:name="z30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Карагандинской области Министерства внутренних дел Республики Казахстан, утвержденном указанным приказом:</w:t>
      </w:r>
    </w:p>
    <w:bookmarkEnd w:id="260"/>
    <w:bookmarkStart w:name="z30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61"/>
    <w:bookmarkStart w:name="z30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Карагандинской области Министерства внутренних дел Республики Казахстан";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Карагандинской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Карагандинской области Министерства внутренних дел Республики Казахстан".";</w:t>
      </w:r>
    </w:p>
    <w:bookmarkEnd w:id="264"/>
    <w:bookmarkStart w:name="z30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Костанайской области Министерства внутренних дел Республики Казахстан, утвержденном указанным приказом:</w:t>
      </w:r>
    </w:p>
    <w:bookmarkEnd w:id="265"/>
    <w:bookmarkStart w:name="z30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66"/>
    <w:bookmarkStart w:name="z30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Костанайской области Министерства внутренних дел Республики Казахстан";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Костанайской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Костанайской области Министерства внутренних дел Республики Казахстан".";</w:t>
      </w:r>
    </w:p>
    <w:bookmarkEnd w:id="269"/>
    <w:bookmarkStart w:name="z31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Кызылординской области Министерства внутренних дел Республики Казахстан, утвержденном указанным приказом:</w:t>
      </w:r>
    </w:p>
    <w:bookmarkEnd w:id="270"/>
    <w:bookmarkStart w:name="z31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71"/>
    <w:bookmarkStart w:name="z31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Кызылординской области Министерства внутренних дел Республики Казахстан";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Кызылординской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Кызылординской области Министерства внутренних дел Республики Казахстан".";</w:t>
      </w:r>
    </w:p>
    <w:bookmarkEnd w:id="274"/>
    <w:bookmarkStart w:name="z32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Мангистауской области Министерства внутренних дел Республики Казахстан, утвержденном указанным приказом:</w:t>
      </w:r>
    </w:p>
    <w:bookmarkEnd w:id="275"/>
    <w:bookmarkStart w:name="z32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76"/>
    <w:bookmarkStart w:name="z32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Мангистауской области Министерства внутренних дел Республики Казахстан";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Мангистауской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Мангистауской области Министерства внутренних дел Республики Казахстан".";</w:t>
      </w:r>
    </w:p>
    <w:bookmarkEnd w:id="279"/>
    <w:bookmarkStart w:name="z32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Павлодарской области Министерства внутренних дел Республики Казахстан, утвержденном указанным приказом:</w:t>
      </w:r>
    </w:p>
    <w:bookmarkEnd w:id="280"/>
    <w:bookmarkStart w:name="z32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81"/>
    <w:bookmarkStart w:name="z33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Павлодарской области Министерства внутренних дел Республики Казахстан";</w:t>
      </w:r>
    </w:p>
    <w:bookmarkEnd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Павлодарской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Павлодарской области Министерства внутренних дел Республики Казахстан".";</w:t>
      </w:r>
    </w:p>
    <w:bookmarkEnd w:id="284"/>
    <w:bookmarkStart w:name="z33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Северо-Казахстанской области Министерства внутренних дел Республики Казахстан, утвержденном указанным приказом:</w:t>
      </w:r>
    </w:p>
    <w:bookmarkEnd w:id="285"/>
    <w:bookmarkStart w:name="z33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86"/>
    <w:bookmarkStart w:name="z33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Северо-Казахстанской области Министерства внутренних дел Республики Казахстан";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Северо-Казахстанской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области.";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Северо-Казахстанской области Министерства внутренних дел Республики Казахстан".";</w:t>
      </w:r>
    </w:p>
    <w:bookmarkEnd w:id="289"/>
    <w:bookmarkStart w:name="z34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внутренних дел на транспорте Министерства внутренних дел Республики Казахстан, утвержденном указанным приказом:</w:t>
      </w:r>
    </w:p>
    <w:bookmarkEnd w:id="290"/>
    <w:bookmarkStart w:name="z34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91"/>
    <w:bookmarkStart w:name="z34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на транспорте Министерства внутренних дел Республики Казахстан";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на транспорте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транспорте.";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государственное учреждение "Департамент полиции на транспорте Министерства внутренних дел Республики Казахстан".";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5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54, 55, 56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95"/>
    <w:bookmarkStart w:name="z35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(Дарменов А.Д.) в установленном законодательством Республики Казахстан порядке обеспечить:</w:t>
      </w:r>
    </w:p>
    <w:bookmarkEnd w:id="296"/>
    <w:bookmarkStart w:name="z35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7"/>
    <w:bookmarkStart w:name="z35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298"/>
    <w:bookmarkStart w:name="z35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299"/>
    <w:bookmarkStart w:name="z35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00"/>
    <w:bookmarkStart w:name="z35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6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302"/>
    <w:bookmarkStart w:name="z363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Главном командовании Национальной гвардии Республики Казахстан</w:t>
      </w:r>
    </w:p>
    <w:bookmarkEnd w:id="303"/>
    <w:bookmarkStart w:name="z36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4"/>
    <w:bookmarkStart w:name="z36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Главное командование Национальной гвардии Республики Казахстан (далее - Главное командование) является ведомством Министерства внутренних дел Республики Казахстан (далее - Министерство) на правах Комитета, осуществляющим руководство в сфере военного управления Национальной гвардией Республики Казахстан в мирное и военное время.</w:t>
      </w:r>
    </w:p>
    <w:bookmarkEnd w:id="305"/>
    <w:bookmarkStart w:name="z36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командование является оперативно-стратегическим органом военного управления Национальной гвардии и возглавляется Главнокомандующим Национальной гвардией Республики Казахстан.</w:t>
      </w:r>
    </w:p>
    <w:bookmarkEnd w:id="306"/>
    <w:bookmarkStart w:name="z36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Главное командование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7"/>
    <w:bookmarkStart w:name="z36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Главное командование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8"/>
    <w:bookmarkStart w:name="z36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Главное командование вступает в гражданско-правовые отношения от собственного имени.</w:t>
      </w:r>
    </w:p>
    <w:bookmarkEnd w:id="309"/>
    <w:bookmarkStart w:name="z37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Главное командование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10"/>
    <w:bookmarkStart w:name="z37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Главное командование по вопросам своей компетенции в установленном законодательством порядке принимает решения, оформляемые приказами Главнокомандующего Национальной гвардией Республики Казахстан и другими актами, предусмотренными законодательством Республики Казахстан.</w:t>
      </w:r>
    </w:p>
    <w:bookmarkEnd w:id="311"/>
    <w:bookmarkStart w:name="z37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Главного командования утверждаются в соответствии с действующим законодательством.</w:t>
      </w:r>
    </w:p>
    <w:bookmarkEnd w:id="312"/>
    <w:bookmarkStart w:name="z37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Главного командования: индекс 010000, Республика Казахстан, город Астана, улица Джангильдина, 2.</w:t>
      </w:r>
    </w:p>
    <w:bookmarkEnd w:id="313"/>
    <w:bookmarkStart w:name="z37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Главного командования - республиканское государственное учреждение "Главное командование Национальной гвардии Республики Казахстан".</w:t>
      </w:r>
    </w:p>
    <w:bookmarkEnd w:id="314"/>
    <w:bookmarkStart w:name="z37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Главного командования.</w:t>
      </w:r>
    </w:p>
    <w:bookmarkEnd w:id="315"/>
    <w:bookmarkStart w:name="z37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Главного командования осуществляется из республиканского бюджета.</w:t>
      </w:r>
    </w:p>
    <w:bookmarkEnd w:id="316"/>
    <w:bookmarkStart w:name="z37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Главному командованию запрещается вступать в договорные отношения с субъектами предпринимательства на предмет выполнения обязанностей, являющихся функциями Главного командования.</w:t>
      </w:r>
    </w:p>
    <w:bookmarkEnd w:id="317"/>
    <w:bookmarkStart w:name="z37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Главному командованию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18"/>
    <w:bookmarkStart w:name="z37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государственного органа</w:t>
      </w:r>
    </w:p>
    <w:bookmarkEnd w:id="319"/>
    <w:bookmarkStart w:name="z38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20"/>
    <w:bookmarkStart w:name="z38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постоянной боевой и мобилизационной готовности войск;</w:t>
      </w:r>
    </w:p>
    <w:bookmarkEnd w:id="321"/>
    <w:bookmarkStart w:name="z38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планов строительства и развития Национальной гвардии Республики Казахстан, совершенствования их организационно-штатной структуры;</w:t>
      </w:r>
    </w:p>
    <w:bookmarkEnd w:id="322"/>
    <w:bookmarkStart w:name="z38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служебно-боевой деятельности Национальной гвардии Республики Казахстан;</w:t>
      </w:r>
    </w:p>
    <w:bookmarkEnd w:id="323"/>
    <w:bookmarkStart w:name="z38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других задач, возложенных на Главное командование законодательством Республики Казахстан.</w:t>
      </w:r>
    </w:p>
    <w:bookmarkEnd w:id="324"/>
    <w:bookmarkStart w:name="z38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25"/>
    <w:bookmarkStart w:name="z38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оперативно-стратегическое планирование, применение и руководство служебно-боевой и повседневной деятельностью Национальной гвардии;</w:t>
      </w:r>
    </w:p>
    <w:bookmarkEnd w:id="326"/>
    <w:bookmarkStart w:name="z38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учет личного состава войск, их штатной и списочной численности, постоянный контроль за состоянием и соблюдением штатной дисциплины;</w:t>
      </w:r>
    </w:p>
    <w:bookmarkEnd w:id="327"/>
    <w:bookmarkStart w:name="z38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техническое обеспечение системы связи, ввод в эксплуатацию нового телекоммуникационного оборудования;</w:t>
      </w:r>
    </w:p>
    <w:bookmarkEnd w:id="328"/>
    <w:bookmarkStart w:name="z38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руководство организационно-техническими мероприятиями по развертыванию и эксплуатации техники связи и систем автоматизированного управления войсками на пунктах управления;</w:t>
      </w:r>
    </w:p>
    <w:bookmarkEnd w:id="329"/>
    <w:bookmarkStart w:name="z39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законности и правопорядка в Национальной гвардии и обеспечивает социальные и правовые гарантии военнослужащим, членам их семей и гражданскому персоналу;</w:t>
      </w:r>
    </w:p>
    <w:bookmarkEnd w:id="330"/>
    <w:bookmarkStart w:name="z39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правовое обеспечение Национальной гвардии, координирует и обеспечивает защиту интересов Национальной гвардии в суде, иных государственных органах;</w:t>
      </w:r>
    </w:p>
    <w:bookmarkEnd w:id="331"/>
    <w:bookmarkStart w:name="z39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подготовку, повышение квалификации и переподготовку кадров для Национальной гвардии, в том числе за рубежом на основе международных договоров;</w:t>
      </w:r>
    </w:p>
    <w:bookmarkEnd w:id="332"/>
    <w:bookmarkStart w:name="z39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подбор, распределение кадров Национальной гвардии Республики Казахстан, их обучение в высших учебных заведениях, дислоцированных на территории республики, а также в военных учебных заведениях других государств на договорных условиях;</w:t>
      </w:r>
    </w:p>
    <w:bookmarkEnd w:id="333"/>
    <w:bookmarkStart w:name="z39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комплекс профилактических, лечебных, оздоровительных и реабилитационных мероприятий, направленных на охрану и укрепление здоровья военнослужащих Национальной гвардии, граждан, уволенных с воинской службы, и членов их семей в соответствии с законодательством Республики Казахстан;</w:t>
      </w:r>
    </w:p>
    <w:bookmarkEnd w:id="334"/>
    <w:bookmarkStart w:name="z39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инспектирование войск Национальной гвардии;</w:t>
      </w:r>
    </w:p>
    <w:bookmarkEnd w:id="335"/>
    <w:bookmarkStart w:name="z39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проводит мероприятия по поддержанию оперативно-служебной, боевой и мобилизационной готовности, боевому и всестороннему обеспечению Национальной гвардии;</w:t>
      </w:r>
    </w:p>
    <w:bookmarkEnd w:id="336"/>
    <w:bookmarkStart w:name="z39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осуществляет взаимодействие Национальной гвардии с Вооруженными Силами Республики Казахстан, другими войсками и воинскими формированиями;</w:t>
      </w:r>
    </w:p>
    <w:bookmarkEnd w:id="337"/>
    <w:bookmarkStart w:name="z39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своевременное оформление решений, планирование оперативного применения региональных командований, соединений и воинских частей, контроля их исполнения;</w:t>
      </w:r>
    </w:p>
    <w:bookmarkEnd w:id="338"/>
    <w:bookmarkStart w:name="z39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охрану общественного порядка, важных государственных объектов, специальных грузов, учреждений уголовно-исполнительной системы и осуществление надзора в них, конвоирование осужденных и лиц, содержащихся под стражей;</w:t>
      </w:r>
    </w:p>
    <w:bookmarkEnd w:id="339"/>
    <w:bookmarkStart w:name="z40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и проводит комплектование Национальной гвардии военнослужащими срочной службы, по контракту и прием гражданского персонала;</w:t>
      </w:r>
    </w:p>
    <w:bookmarkEnd w:id="340"/>
    <w:bookmarkStart w:name="z40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взаимодействие с привлеченными в рамках законодательства о государственных закупках специалистами по нормированию труда, обеспечение подготовки и представления им материалов и сведений, требуемых для разработки научно-обоснованных нормативов нагрузки военнослужащих и лиц гражданского персонала вверенных подразделений на всех уровнях управления, несет ответственность за качество разработанных нормативов нагрузки, включая их объективность и возможность применения на практике;</w:t>
      </w:r>
    </w:p>
    <w:bookmarkEnd w:id="341"/>
    <w:bookmarkStart w:name="z40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воспитательную и социально-правовую работу по морально-психологическому обеспечению служебно-боевой деятельности Национальной гвардии с целью формирования у военнослужащих и личного состава морально-психологических и боевых качеств и обеспечению необходимых условий безопасности воинской службы;</w:t>
      </w:r>
    </w:p>
    <w:bookmarkEnd w:id="342"/>
    <w:bookmarkStart w:name="z40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выполнение мероприятий по реализации международных договоров Республики Казахстан в части, касающейся Национальной гвардии;</w:t>
      </w:r>
    </w:p>
    <w:bookmarkEnd w:id="343"/>
    <w:bookmarkStart w:name="z40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текущее и перспективное планирование обеспечения Национальной гвардии необходимыми видами вооружения, военной техники, боеприпасами и другими материальными средствами, их эксплуатацию, сохранность, учет, списание и утилизацию, а также планирует накопление и размещение в мирное время запасов этих средств для мобилизационного развертывания Национальной гвардии;</w:t>
      </w:r>
    </w:p>
    <w:bookmarkEnd w:id="344"/>
    <w:bookmarkStart w:name="z40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медицинское обеспечение и осуществление надзора за санитарно-эпидемиологическим благополучием в местах дислокации региональных командований, соединений, воинских частей и военно-учебных заведений Национальной гвардии;</w:t>
      </w:r>
    </w:p>
    <w:bookmarkEnd w:id="345"/>
    <w:bookmarkStart w:name="z40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расквартирование военнослужащих Национальной гвардии, капитальное строительство объектов Национальной гвардии;</w:t>
      </w:r>
    </w:p>
    <w:bookmarkEnd w:id="346"/>
    <w:bookmarkStart w:name="z40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меры по оказанию содействия Пограничной службе Комитета национальной безопасности Республики Казахстан в охране Государственной границы Республики Казахстан;</w:t>
      </w:r>
    </w:p>
    <w:bookmarkEnd w:id="347"/>
    <w:bookmarkStart w:name="z40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и реализует планы строительства и развития Национальной гвардии, совершенствование ее организационно-штатной структуры;</w:t>
      </w:r>
    </w:p>
    <w:bookmarkEnd w:id="348"/>
    <w:bookmarkStart w:name="z40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своевременно уточняет планы приведения войск в высшие степени оперативно-служебной, боевой и мобилизационной готовности, планы оперативного применения войск при возникновении кризисных и чрезвычайных ситуаций природного и техногенного характера, планы применения войск в военное время;</w:t>
      </w:r>
    </w:p>
    <w:bookmarkEnd w:id="349"/>
    <w:bookmarkStart w:name="z41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предложения по совершенствованию системы связи, в том числе внедрение ее новых технологий;</w:t>
      </w:r>
    </w:p>
    <w:bookmarkEnd w:id="350"/>
    <w:bookmarkStart w:name="z41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типовые автоматизированные комплексы задач по управлению войсками, программно-математическое, информационное и технологическое обеспечение, а также организует их внедрение и сопровождение;</w:t>
      </w:r>
    </w:p>
    <w:bookmarkEnd w:id="351"/>
    <w:bookmarkStart w:name="z41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совершенствованию форм и методов работы с документами, повышению исполнительской дисциплины;</w:t>
      </w:r>
    </w:p>
    <w:bookmarkEnd w:id="352"/>
    <w:bookmarkStart w:name="z41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типовые положения и типовые должностные инструкций военнослужащих и лиц гражданского персонала низовых подразделений. Осуществляет контроль за разработкой и утверждением соответствующих положений и должностных инструкций в низовых подразделениях, а также изучение их военнослужащими и лицами гражданского персонала;</w:t>
      </w:r>
    </w:p>
    <w:bookmarkEnd w:id="353"/>
    <w:bookmarkStart w:name="z41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разрабатывает:</w:t>
      </w:r>
    </w:p>
    <w:bookmarkEnd w:id="354"/>
    <w:bookmarkStart w:name="z41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Главном командовании Национальной гвардии;</w:t>
      </w:r>
    </w:p>
    <w:bookmarkEnd w:id="355"/>
    <w:bookmarkStart w:name="z41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 Главного командования Национальной гвардии, высшего военного учебного заведения, нормативы нагрузки военнослужащих, штатные нормативы, номенклатуру должностей в Национальной гвардии;</w:t>
      </w:r>
    </w:p>
    <w:bookmarkEnd w:id="356"/>
    <w:bookmarkStart w:name="z41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выполнению задач Национальной гвардии;</w:t>
      </w:r>
    </w:p>
    <w:bookmarkEnd w:id="357"/>
    <w:bookmarkStart w:name="z41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военно-врачебной комиссии Национальной гвардии;</w:t>
      </w:r>
    </w:p>
    <w:bookmarkEnd w:id="358"/>
    <w:bookmarkStart w:name="z41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в высшее военное учебное заведение, осуществляющее подготовку кадров Национальной гвардии;</w:t>
      </w:r>
    </w:p>
    <w:bookmarkEnd w:id="359"/>
    <w:bookmarkStart w:name="z42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возмещения государству бюджетных средств, затраченных на обучение военнослужащих Национальной гвардии;</w:t>
      </w:r>
    </w:p>
    <w:bookmarkEnd w:id="360"/>
    <w:bookmarkStart w:name="z42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присвоения, повышения, подтверждения, снижения и снятия классной квалификации военнослужащим Национальной гвардии;</w:t>
      </w:r>
    </w:p>
    <w:bookmarkEnd w:id="361"/>
    <w:bookmarkStart w:name="z42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прохождения воинской службы в Национальной гвардии;</w:t>
      </w:r>
    </w:p>
    <w:bookmarkEnd w:id="362"/>
    <w:bookmarkStart w:name="z42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проведению военно-врачебной экспертизы в Национальной гвардии;</w:t>
      </w:r>
    </w:p>
    <w:bookmarkEnd w:id="363"/>
    <w:bookmarkStart w:name="z42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приведения в высшие степени оперативно-служебной и боевой готовности;</w:t>
      </w:r>
    </w:p>
    <w:bookmarkEnd w:id="364"/>
    <w:bookmarkStart w:name="z42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Национальной гвардии в кризисных ситуациях и в военное время;</w:t>
      </w:r>
    </w:p>
    <w:bookmarkEnd w:id="365"/>
    <w:bookmarkStart w:name="z42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службе штабов;</w:t>
      </w:r>
    </w:p>
    <w:bookmarkEnd w:id="366"/>
    <w:bookmarkStart w:name="z42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правовые акты, предусмотренные законами, актами Президента, Правительства Республики Казахстан и Министра внутренних дел Республики Казахстан; </w:t>
      </w:r>
    </w:p>
    <w:bookmarkEnd w:id="367"/>
    <w:bookmarkStart w:name="z42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участвует в разработке Плана применения Вооруженных Сил Республики Казахстан, Плана оперативного оборудования территории Республики Казахстан в целях обороны, государственных программ вооружения, развития оборонно-промышленного комплекса Республики Казахстан, в планировании и выполнении задач территориальной и гражданской обороны в пределах компетенции Национальной гвардии;</w:t>
      </w:r>
    </w:p>
    <w:bookmarkEnd w:id="368"/>
    <w:bookmarkStart w:name="z42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участвует в разработке и выполнении государственных целевых программ в пределах компетенции Национальной гвардии;</w:t>
      </w:r>
    </w:p>
    <w:bookmarkEnd w:id="369"/>
    <w:bookmarkStart w:name="z43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участвует в аварийно-спасательных и неотложных работах во взаимодействии с ведомством уполномоченного органа в сфере гражданской защиты или его территориальными подразделениями;</w:t>
      </w:r>
    </w:p>
    <w:bookmarkEnd w:id="370"/>
    <w:bookmarkStart w:name="z43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участвует в проведении карантинных, санитарно-противоэпидемических и природоохранных мероприятий;</w:t>
      </w:r>
    </w:p>
    <w:bookmarkEnd w:id="371"/>
    <w:bookmarkStart w:name="z43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участвует в подготовке проектов нормативных правовых актов Республики Казахстан по вопросам, входящим в компетенцию Национальной гвардии;</w:t>
      </w:r>
    </w:p>
    <w:bookmarkEnd w:id="372"/>
    <w:bookmarkStart w:name="z43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издает в пределах своей компетенции ведомственные правовые акты по вопросам служебно-боевой деятельности Национальной гвардии и контролирует их исполнение;</w:t>
      </w:r>
    </w:p>
    <w:bookmarkEnd w:id="373"/>
    <w:bookmarkStart w:name="z43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управление Национальной гвардией, выполняющей служебно-боевые задачи в условиях вооруженных конфликтов, чрезвычайных ситуаций, а также задачи, связанные с обеспечением режима чрезвычайного положения, участием в борьбе с терроризмом и обеспечением правового режима антитеррористической операции;</w:t>
      </w:r>
    </w:p>
    <w:bookmarkEnd w:id="374"/>
    <w:bookmarkStart w:name="z43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обобщает и анализирует результаты служебно-боевой деятельности Национальной гвардии;</w:t>
      </w:r>
    </w:p>
    <w:bookmarkEnd w:id="375"/>
    <w:bookmarkStart w:name="z43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вносит предложения Правительству Республики Казахстан по определению перечней важных государственных объектов и коммуникаций, специальных грузов, подлежащих охране частями Национальной гвардии;</w:t>
      </w:r>
    </w:p>
    <w:bookmarkEnd w:id="376"/>
    <w:bookmarkStart w:name="z43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распределяет выделенные средства Национальной гвардии, обеспечивает их ввод в эксплуатацию и дальнейшее использование;</w:t>
      </w:r>
    </w:p>
    <w:bookmarkEnd w:id="377"/>
    <w:bookmarkStart w:name="z43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проводит профессионально-должностную подготовку, переподготовку и повышение квалификации военнослужащих и гражданского персонала Национальной гвардии Республики Казахстан или иных лиц, не состоящих с ней в трудовых отношениях;</w:t>
      </w:r>
    </w:p>
    <w:bookmarkEnd w:id="378"/>
    <w:bookmarkStart w:name="z43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проводит профилактику, предупреждение, выявление, пресечение и раскрытие уголовных правонарушений, досудебное расследование и производство по делам об административных правонарушениях в пределах компетенции, организацию и осуществление оперативно-розыскной деятельности, розыск военнослужащих, скрывающихся от органов дознания, следствия, суда, а также самовольно оставивших место расположения воинских частей;</w:t>
      </w:r>
    </w:p>
    <w:bookmarkEnd w:id="379"/>
    <w:bookmarkStart w:name="z44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привлекает силы Национальной гвардии Республики Казахстан в обеспечении правового режима чрезвычайного положения и ликвидации чрезвычайных ситуаций, а также в борьбе с незаконными вооруженными формированиями. Участвует в локализации и блокировании района конфликта, пресекает особо опасные правонарушения, диверсий, террористические акты, вооруженные столкновения, проводит мероприятия по разоружению и ликвидации незаконных вооруженных формирований, изъятию оружия у населения, охране общественного порядка и безопасности в районе конфликта и примыкающей местности;</w:t>
      </w:r>
    </w:p>
    <w:bookmarkEnd w:id="380"/>
    <w:bookmarkStart w:name="z44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 соответствии с научно-обоснованными нормативами проводит анализ фактической нагрузки на военнослужащих и лиц гражданского персонала, вверенных подразделений на всех уровнях управления, на основании которого определяет их нормативную штатную численность и вырабатывает предложения по ее перераспределению;</w:t>
      </w:r>
    </w:p>
    <w:bookmarkEnd w:id="381"/>
    <w:bookmarkStart w:name="z44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обеспечивает защиту сведений, составляющих государственные секреты, и ведомственный контроль за соблюдением режима секретности;</w:t>
      </w:r>
    </w:p>
    <w:bookmarkEnd w:id="382"/>
    <w:bookmarkStart w:name="z44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обеспечивает соблюдение требований информационной безопасности;</w:t>
      </w:r>
    </w:p>
    <w:bookmarkEnd w:id="383"/>
    <w:bookmarkStart w:name="z44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организует и проводит практические (режимные) мероприятия по противодействию техническим разведкам;</w:t>
      </w:r>
    </w:p>
    <w:bookmarkEnd w:id="384"/>
    <w:bookmarkStart w:name="z44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шифровальную работу Национальной гвардии;</w:t>
      </w:r>
    </w:p>
    <w:bookmarkEnd w:id="385"/>
    <w:bookmarkStart w:name="z44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осуществляет иные функции, предусмотренные законами, актами Президента, Правительства Республики Казахстан и Министра внутренних дел Республики Казахстан.</w:t>
      </w:r>
    </w:p>
    <w:bookmarkEnd w:id="386"/>
    <w:bookmarkStart w:name="z44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87"/>
    <w:bookmarkStart w:name="z44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388"/>
    <w:bookmarkStart w:name="z44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89"/>
    <w:bookmarkStart w:name="z45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</w:p>
    <w:bookmarkEnd w:id="390"/>
    <w:bookmarkStart w:name="z451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Главного командования</w:t>
      </w:r>
    </w:p>
    <w:bookmarkEnd w:id="391"/>
    <w:bookmarkStart w:name="z45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Главным командованием осуществляется Главнокомандующим Национальной гвардией Республики Казахстан (далее - Главнокомандующий), который несет персональную ответственность за выполнение возложенных на Главное командование задач и осуществление им своих функций.</w:t>
      </w:r>
    </w:p>
    <w:bookmarkEnd w:id="392"/>
    <w:bookmarkStart w:name="z45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Главнокомандующий назначается на должность и освобождается от должности Президентом Республики Казахстан по представлению Министра внутренних дел Республики Казахстан.</w:t>
      </w:r>
    </w:p>
    <w:bookmarkEnd w:id="393"/>
    <w:bookmarkStart w:name="z45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Главнокомандующий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94"/>
    <w:bookmarkStart w:name="z45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Главнокомандующего:</w:t>
      </w:r>
    </w:p>
    <w:bookmarkEnd w:id="395"/>
    <w:bookmarkStart w:name="z45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поддерживает постоянную боевую и мобилизационную готовность Национальной гвардии;</w:t>
      </w:r>
    </w:p>
    <w:bookmarkEnd w:id="396"/>
    <w:bookmarkStart w:name="z45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 служебно-боевой деятельностью, оперативной и боевой подготовкой войск, внедрением передового опыта, развитием материальной базы и созданием необходимых социально-бытовых условий для личного состава;</w:t>
      </w:r>
    </w:p>
    <w:bookmarkEnd w:id="397"/>
    <w:bookmarkStart w:name="z45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планы комплектования войск военнослужащими срочной службы, по контракту, организации их увольнения в запас в соответствии с законодательством Республики Казахстан;</w:t>
      </w:r>
    </w:p>
    <w:bookmarkEnd w:id="398"/>
    <w:bookmarkStart w:name="z45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приказы, директивы и иные правовые акты в пределах своей компетенции;</w:t>
      </w:r>
    </w:p>
    <w:bookmarkEnd w:id="399"/>
    <w:bookmarkStart w:name="z46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утверждает:</w:t>
      </w:r>
    </w:p>
    <w:bookmarkEnd w:id="400"/>
    <w:bookmarkStart w:name="z46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структурных подразделениях Главного командования Национальной гвардии;</w:t>
      </w:r>
    </w:p>
    <w:bookmarkEnd w:id="401"/>
    <w:bookmarkStart w:name="z46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структуры и штаты органов военного управления, соединений, воинских частей и Военного института Национальной гвардии Республики Казахстан в пределах установленной численности;</w:t>
      </w:r>
    </w:p>
    <w:bookmarkEnd w:id="402"/>
    <w:bookmarkStart w:name="z46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Центре подразделений специального назначения "Бүркіт" и Центре боевой и методической подготовки подразделений специального назначения Министерства внутренних дел Республики Казахстан;</w:t>
      </w:r>
    </w:p>
    <w:bookmarkEnd w:id="403"/>
    <w:bookmarkStart w:name="z46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факультете повышения квалификации офицеров Военного института Национальной гвардии Республики Казахстан;</w:t>
      </w:r>
    </w:p>
    <w:bookmarkEnd w:id="404"/>
    <w:bookmarkStart w:name="z46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медицинском обеспечении, санитарно-эпидемиологическом надзоре и военно-медицинских подразделениях Национальной гвардии;</w:t>
      </w:r>
    </w:p>
    <w:bookmarkEnd w:id="405"/>
    <w:bookmarkStart w:name="z46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нагрудном знаке "ҚОҒАМДЫҚ ТӘРТІПТІ ҚОРҒАУ" Национальной гвардии Республики Казахстан;</w:t>
      </w:r>
    </w:p>
    <w:bookmarkEnd w:id="406"/>
    <w:bookmarkStart w:name="z46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Центральном и региональных советах "Краповых беретов";</w:t>
      </w:r>
    </w:p>
    <w:bookmarkEnd w:id="407"/>
    <w:bookmarkStart w:name="z46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по проведению тактико-специальных соревнований специального назначения;</w:t>
      </w:r>
    </w:p>
    <w:bookmarkEnd w:id="408"/>
    <w:bookmarkStart w:name="z46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организации боевой, специальной, курсовой подготовки, переподготовки и повышения квалификации военнослужащих воинских частей (подразделений) специального назначения "Бүркіт";</w:t>
      </w:r>
    </w:p>
    <w:bookmarkEnd w:id="409"/>
    <w:bookmarkStart w:name="z47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организации полевых выходов воинскими частями (подразделениями) специального назначения "Бүркіт";</w:t>
      </w:r>
    </w:p>
    <w:bookmarkEnd w:id="410"/>
    <w:bookmarkStart w:name="z47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организации воздушно-десантной подготовки военнослужащих воинских частей (подразделений) специального назначения "Бүркіт";</w:t>
      </w:r>
    </w:p>
    <w:bookmarkEnd w:id="411"/>
    <w:bookmarkStart w:name="z47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организации водолазной подготовки военнослужащих воинских частей (подразделений) специального назначения "Бүркіт";</w:t>
      </w:r>
    </w:p>
    <w:bookmarkEnd w:id="412"/>
    <w:bookmarkStart w:name="z47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организации курсовой подготовки, повышения квалификации, переподготовки, учебного процесса в Центре боевой и методической подготовки подразделений специального назначения Министерства внутренних дел Республики Казахстан;</w:t>
      </w:r>
    </w:p>
    <w:bookmarkEnd w:id="413"/>
    <w:bookmarkStart w:name="z47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организации курса стрельб воинских частей (подразделений) специального назначения "Бүркіт";</w:t>
      </w:r>
    </w:p>
    <w:bookmarkEnd w:id="414"/>
    <w:bookmarkStart w:name="z47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 подготовки военнослужащих воинских частей (подразделений) специального назначения "Бүркіт", входящих в состав формирований сил специального назначения коллективных сил оперативного реагирования Организации Договора о коллективной безопасности;</w:t>
      </w:r>
    </w:p>
    <w:bookmarkEnd w:id="415"/>
    <w:bookmarkStart w:name="z47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 подготовки военнослужащих воинских частей (подразделений) специального назначения "Бүркіт", входящих в состав коллективных миротворческих сил Организации Договора о коллективной безопасности;</w:t>
      </w:r>
    </w:p>
    <w:bookmarkEnd w:id="416"/>
    <w:bookmarkStart w:name="z47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специальной подготовки военнослужащих воинских частей (подразделений) специального назначения "Бүркіт", а также порядок периодической проверки на пригодность к действиям, связанным с применением физической силы, специальных средств, оружия, военной и специальной техники, и умения оказывать доврачебную помощь пострадавшим;</w:t>
      </w:r>
    </w:p>
    <w:bookmarkEnd w:id="417"/>
    <w:bookmarkStart w:name="z47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курсовой подготовки, повышения квалификации, переподготовки в Центре боевой и методической подготовки подразделений специального назначения Министерства внутренних дел Республики Казахстан;</w:t>
      </w:r>
    </w:p>
    <w:bookmarkEnd w:id="418"/>
    <w:bookmarkStart w:name="z47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 воздушно-десантной подготовки военнослужащих воинских частей (подразделений) специального назначения "Бүркіт";</w:t>
      </w:r>
    </w:p>
    <w:bookmarkEnd w:id="419"/>
    <w:bookmarkStart w:name="z48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 водолазной подготовки военнослужащих воинских частей (подразделений) специального назначения "Бүркіт";</w:t>
      </w:r>
    </w:p>
    <w:bookmarkEnd w:id="420"/>
    <w:bookmarkStart w:name="z48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состав сил и средств в условиях вооруженных конфликтов, чрезвычайных ситуаций, а также задач, связанных с обеспечением режима чрезвычайного положения, участием в борьбе с терроризмом и обеспечением правового режима антитеррористической операции;</w:t>
      </w:r>
    </w:p>
    <w:bookmarkEnd w:id="421"/>
    <w:bookmarkStart w:name="z48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налагает дисциплинарные взыскания на военнослужащих и гражданский персонал Национальной гвардии в соответствии с законодательством Республики Казахстан;</w:t>
      </w:r>
    </w:p>
    <w:bookmarkEnd w:id="422"/>
    <w:bookmarkStart w:name="z48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поощряет, в том числе награждает ведомственными наградами, военнослужащих и гражданский персонал Национальной гвардии;</w:t>
      </w:r>
    </w:p>
    <w:bookmarkEnd w:id="423"/>
    <w:bookmarkStart w:name="z48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принятие на вооружение Национальной гвардии военной и иной техники и другого имущества, списывает пришедшие в негодное состояние или утраченные материальные ценности в порядке, установленном Правительством Республики Казахстан;</w:t>
      </w:r>
    </w:p>
    <w:bookmarkEnd w:id="424"/>
    <w:bookmarkStart w:name="z48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делегирует полномочия своим заместителям, руководителям структурных подразделений Главного командования Национальной гвардии, командующим войсками региональных командований, командирам соединений и воинских частей, начальнику высшего военного учебного заведения Национальной гвардии;</w:t>
      </w:r>
    </w:p>
    <w:bookmarkEnd w:id="425"/>
    <w:bookmarkStart w:name="z48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противодействию коррупции в Национальной гвардии;</w:t>
      </w:r>
    </w:p>
    <w:bookmarkEnd w:id="426"/>
    <w:bookmarkStart w:name="z48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Министру внутренних дел предложения о назначении на должности и освобождении от должностей заместителей Главнокомандующего Национальной гвардией, командующих войсками региональных командований Национальной гвардии и их заместителей, начальника высшего военного учебного заведения Национальной гвардии, командиров соединений Национальной гвардии;</w:t>
      </w:r>
    </w:p>
    <w:bookmarkEnd w:id="427"/>
    <w:bookmarkStart w:name="z48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Национальную гвардию в государственных органах и международных организациях;</w:t>
      </w:r>
    </w:p>
    <w:bookmarkEnd w:id="428"/>
    <w:bookmarkStart w:name="z48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Министру внутренних дел офицеров к присвоению воинского звания полковника;</w:t>
      </w:r>
    </w:p>
    <w:bookmarkEnd w:id="429"/>
    <w:bookmarkStart w:name="z49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ходатайствует Министру внутренних дел о присвоении военнослужащим высших воинских званий;</w:t>
      </w:r>
    </w:p>
    <w:bookmarkEnd w:id="430"/>
    <w:bookmarkStart w:name="z49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решает вопросы прохождения воинской службы военнослужащими по контракту Национальной гвардии в соответствии с законодательством Республики Казахстан, ротации военнослужащих, назначает на должности, освобождает от должностей, присваивает очередные воинские звания до подполковника включительно, в том числе досрочно, и на одну ступень выше воинского звания, предусмотренного по занимаемой штатной должности, вносит представления по снижению воинских званий офицерского состава Министру внутренних дел, увольняет в запас или в отставку до подполковника включительно;</w:t>
      </w:r>
    </w:p>
    <w:bookmarkEnd w:id="431"/>
    <w:bookmarkStart w:name="z49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представляет Министру внутренних дел кандидатуры военнослужащих и лиц гражданского персонала Национальной гвардии к награждению государственными наградами Республики Казахстан;</w:t>
      </w:r>
    </w:p>
    <w:bookmarkEnd w:id="432"/>
    <w:bookmarkStart w:name="z49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обязанности и полномочия командующих региональными командованиями, командиров соединений, частей и начальнику Военного института;</w:t>
      </w:r>
    </w:p>
    <w:bookmarkEnd w:id="433"/>
    <w:bookmarkStart w:name="z49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прием граждан, рассматривает жалобы и заявления, принимает по ним решения, назначает служебные расследования по фактам нарушений дисциплины и законности;</w:t>
      </w:r>
    </w:p>
    <w:bookmarkEnd w:id="434"/>
    <w:bookmarkStart w:name="z49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направляет в установленном порядке военнослужащих Главного командования в служебные командировки, в том числе за пределы Республики Казахстан;</w:t>
      </w:r>
    </w:p>
    <w:bookmarkEnd w:id="435"/>
    <w:bookmarkStart w:name="z49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законодательством Республики Казахстан.</w:t>
      </w:r>
    </w:p>
    <w:bookmarkEnd w:id="436"/>
    <w:bookmarkStart w:name="z49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Главнокомандующий определяет полномочия своих заместителей в соответствии с действующим законодательством.</w:t>
      </w:r>
    </w:p>
    <w:bookmarkEnd w:id="437"/>
    <w:bookmarkStart w:name="z498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Главного командования</w:t>
      </w:r>
    </w:p>
    <w:bookmarkEnd w:id="438"/>
    <w:bookmarkStart w:name="z49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Главное командование может иметь на праве оперативного управления обособленное имущество в случаях, предусмотренных законодательством.</w:t>
      </w:r>
    </w:p>
    <w:bookmarkEnd w:id="439"/>
    <w:bookmarkStart w:name="z50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Главного командования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40"/>
    <w:bookmarkStart w:name="z50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Главным командованием, относится к республиканской собственности.</w:t>
      </w:r>
    </w:p>
    <w:bookmarkEnd w:id="441"/>
    <w:bookmarkStart w:name="z50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Главное командование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42"/>
    <w:bookmarkStart w:name="z503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Главного командования</w:t>
      </w:r>
    </w:p>
    <w:bookmarkEnd w:id="443"/>
    <w:bookmarkStart w:name="z50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Главного командования производится в соответствии с законодательством Республики Казахстан.</w:t>
      </w:r>
    </w:p>
    <w:bookmarkEnd w:id="4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721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507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445"/>
    <w:bookmarkStart w:name="z508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Департаменте полиции города Шымкент Министерства внутренних дел Республики Казахстан</w:t>
      </w:r>
    </w:p>
    <w:bookmarkEnd w:id="446"/>
    <w:bookmarkStart w:name="z509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47"/>
    <w:bookmarkStart w:name="z51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города Шымкент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города.</w:t>
      </w:r>
    </w:p>
    <w:bookmarkEnd w:id="448"/>
    <w:bookmarkStart w:name="z51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49"/>
    <w:bookmarkStart w:name="z51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50"/>
    <w:bookmarkStart w:name="z51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51"/>
    <w:bookmarkStart w:name="z51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52"/>
    <w:bookmarkStart w:name="z51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53"/>
    <w:bookmarkStart w:name="z51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54"/>
    <w:bookmarkStart w:name="z51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</w:t>
      </w:r>
    </w:p>
    <w:bookmarkEnd w:id="455"/>
    <w:bookmarkStart w:name="z51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160012, Республика Казахстан, город Шымкент, улица Желтоқсан, дом 13.</w:t>
      </w:r>
    </w:p>
    <w:bookmarkEnd w:id="456"/>
    <w:bookmarkStart w:name="z51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города Шымкент Министерства внутренних дел Республики Казахстан".</w:t>
      </w:r>
    </w:p>
    <w:bookmarkEnd w:id="457"/>
    <w:bookmarkStart w:name="z52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58"/>
    <w:bookmarkStart w:name="z52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459"/>
    <w:bookmarkStart w:name="z52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60"/>
    <w:bookmarkStart w:name="z52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61"/>
    <w:bookmarkStart w:name="z524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62"/>
    <w:bookmarkStart w:name="z52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63"/>
    <w:bookmarkStart w:name="z52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464"/>
    <w:bookmarkStart w:name="z52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465"/>
    <w:bookmarkStart w:name="z52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466"/>
    <w:bookmarkStart w:name="z52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467"/>
    <w:bookmarkStart w:name="z53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468"/>
    <w:bookmarkStart w:name="z53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69"/>
    <w:bookmarkStart w:name="z53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470"/>
    <w:bookmarkStart w:name="z53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471"/>
    <w:bookmarkStart w:name="z53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472"/>
    <w:bookmarkStart w:name="z53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города охраны общественного порядка и борьбы с преступностью;</w:t>
      </w:r>
    </w:p>
    <w:bookmarkEnd w:id="473"/>
    <w:bookmarkStart w:name="z53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формированию государственной политики в сферах профилактики правонарушений, охраны общественного порядка и обеспечения дорожной безопасности, борьбы с преступностью, исполнения административных взысканий;</w:t>
      </w:r>
    </w:p>
    <w:bookmarkEnd w:id="474"/>
    <w:bookmarkStart w:name="z53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реализации государственной политики в сфере безопасности дорожного движения;</w:t>
      </w:r>
    </w:p>
    <w:bookmarkEnd w:id="475"/>
    <w:bookmarkStart w:name="z53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профилактическую деятельность по предупреждению правонарушений и преступлений;</w:t>
      </w:r>
    </w:p>
    <w:bookmarkEnd w:id="476"/>
    <w:bookmarkStart w:name="z53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477"/>
    <w:bookmarkStart w:name="z54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478"/>
    <w:bookmarkStart w:name="z54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479"/>
    <w:bookmarkStart w:name="z54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480"/>
    <w:bookmarkStart w:name="z54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профилактический контроль за поведением лиц, состоящих на учете в органах внутренних дел;</w:t>
      </w:r>
    </w:p>
    <w:bookmarkEnd w:id="481"/>
    <w:bookmarkStart w:name="z54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482"/>
    <w:bookmarkStart w:name="z54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за оборотом гражданского и служебного оружия и патронов к нему;</w:t>
      </w:r>
    </w:p>
    <w:bookmarkEnd w:id="483"/>
    <w:bookmarkStart w:name="z54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профилактическую деятельность по предупреждению правонарушений в отношении женщин;</w:t>
      </w:r>
    </w:p>
    <w:bookmarkEnd w:id="484"/>
    <w:bookmarkStart w:name="z54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485"/>
    <w:bookmarkStart w:name="z54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в установленном порядке сопровождение транспортных средств;</w:t>
      </w:r>
    </w:p>
    <w:bookmarkEnd w:id="486"/>
    <w:bookmarkStart w:name="z54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выдачу водительских удостоверений, государственную регистрацию транспортных средств по идентификационному номеру и их учет, регистрацию лиц, пользующихся транспортными средствами по доверенности;</w:t>
      </w:r>
    </w:p>
    <w:bookmarkEnd w:id="487"/>
    <w:bookmarkStart w:name="z55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участвует в проведение научных исследований и научно-технических разработок в сфере обеспечения безопасности дорожного движения;</w:t>
      </w:r>
    </w:p>
    <w:bookmarkEnd w:id="488"/>
    <w:bookmarkStart w:name="z55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рабочих и государственных комиссиях по приемке в эксплуатацию автомобильных дорог, дорожных сооружений, железнодорожных переездов, линий городского электрического транспорта, жилых комплексов и отдельных зданий и сооружений, дорожной инфраструктуры, а также образцов новых транспортных средств;</w:t>
      </w:r>
    </w:p>
    <w:bookmarkEnd w:id="489"/>
    <w:bookmarkStart w:name="z55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регулирование дорожного движения;</w:t>
      </w:r>
    </w:p>
    <w:bookmarkEnd w:id="490"/>
    <w:bookmarkStart w:name="z55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согласует нормативную, проектную и техническую документацию на проектирование, строительство, ремонт, содержание и управление дорог в части обеспечения безопасности дорожного движения, с учетом потребностей инвалидов в целях обеспечения им равного доступа;</w:t>
      </w:r>
    </w:p>
    <w:bookmarkEnd w:id="491"/>
    <w:bookmarkStart w:name="z55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492"/>
    <w:bookmarkStart w:name="z55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493"/>
    <w:bookmarkStart w:name="z55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ведет реестр учебных организаций по подготовке водителей транспортных средств;</w:t>
      </w:r>
    </w:p>
    <w:bookmarkEnd w:id="494"/>
    <w:bookmarkStart w:name="z55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проводит аккредитацию и ведет реестр профессиональных объединений по подготовке водителей транспортных средств;</w:t>
      </w:r>
    </w:p>
    <w:bookmarkEnd w:id="495"/>
    <w:bookmarkStart w:name="z55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ведет реестр преподавателей, мастеров производственного обучения и мастеров обучения вождению во время образовательного процесса по подготовке водителей транспортных средств; 28) согласует в установленном порядке документацию по территориально-транспортному планированию и организации дорожного движения;</w:t>
      </w:r>
    </w:p>
    <w:bookmarkEnd w:id="496"/>
    <w:bookmarkStart w:name="z55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участвует в создании и эксплуатации государственных информационных систем в сфере дорожного движения и обеспечения его безопасности;</w:t>
      </w:r>
    </w:p>
    <w:bookmarkEnd w:id="497"/>
    <w:bookmarkStart w:name="z56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реализует меры по правовому воспитанию населения, изучают общественное мнение о состоянии правопорядка и деятельности органов внутренних дел;</w:t>
      </w:r>
    </w:p>
    <w:bookmarkEnd w:id="498"/>
    <w:bookmarkStart w:name="z56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деяния, а также родителей и законных представителей несовершеннолетних, педагогов, воспитателей, других работников учебного, воспитательного и иного учреждения, обязанного осуществлять надзор за несовершеннолетними, не исполняющих или ненадлежащим образом исполняющих свои обязанности по воспитанию, обучению и (или) содержанию несовершеннолетних либо отрицательно влияющих на их поведение, и принимает меры по привлечению их к ответственности, предусмотренной законами Республики Казахстан;</w:t>
      </w:r>
    </w:p>
    <w:bookmarkEnd w:id="499"/>
    <w:bookmarkStart w:name="z56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рассматривает заявления и сообщения об административных и уголовных правонарушений, совершенных несовершеннолетними или с их участием, и выносят представления о принятии мер по устранению причин и условий, им способствующих, обеспечивает контроль за их исполнением;</w:t>
      </w:r>
    </w:p>
    <w:bookmarkEnd w:id="500"/>
    <w:bookmarkStart w:name="z56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 установленных законодательством порядке ведет учет и принимает меры индивидуальной профилактики в отношении несовершеннолетних, а также их родителей или законных представителей, не исполняющих своих обязанностей по воспитанию, обучению, содержанию несовершеннолетних и (или) отрицательно влияющих на их поведение;</w:t>
      </w:r>
    </w:p>
    <w:bookmarkEnd w:id="501"/>
    <w:bookmarkStart w:name="z56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участвует в пресечении массовых беспорядков, в том числе в исправительных учреждениях;</w:t>
      </w:r>
    </w:p>
    <w:bookmarkEnd w:id="502"/>
    <w:bookmarkStart w:name="z56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пределах компетенции производство по делам об административных правонарушениях;</w:t>
      </w:r>
    </w:p>
    <w:bookmarkEnd w:id="503"/>
    <w:bookmarkStart w:name="z56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принимает участие в карантинных, санитарно-противоэпидемических и природоохранных мероприятиях;</w:t>
      </w:r>
    </w:p>
    <w:bookmarkEnd w:id="504"/>
    <w:bookmarkStart w:name="z56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505"/>
    <w:bookmarkStart w:name="z56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506"/>
    <w:bookmarkStart w:name="z56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изымает оружие, боеприпасы, наркотические средства, психотропные вещества и прекурсоры, а также иные запрещенные предметы и вещества в соответствии с законодательством;</w:t>
      </w:r>
    </w:p>
    <w:bookmarkEnd w:id="507"/>
    <w:bookmarkStart w:name="z57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содержит в специальных учреждениях лиц, не достигших восемнадцатилетнего возраста и совершивших уголовные правонарушения, если необходима их изоляция. Несовершеннолетние, не достигшие возраста, с которого наступает уголовная ответственность, и совершившие преступления, а также направляемые в организации образования с особым режимом содержания, до вступления решения суда в законную силу передаются родителям, опекунам, попечителям и иным лицам, на которых законом возложены обязанности по их воспитанию;</w:t>
      </w:r>
    </w:p>
    <w:bookmarkEnd w:id="508"/>
    <w:bookmarkStart w:name="z57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организует конвоирование, охрану и содержание в специальных учреждениях органов внутренних дел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509"/>
    <w:bookmarkStart w:name="z57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510"/>
    <w:bookmarkStart w:name="z57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 пределах своей компетенции организует и осуществляет выявление, пресечение, предупреждение и раскрытие уголовных правонарушений;</w:t>
      </w:r>
    </w:p>
    <w:bookmarkEnd w:id="511"/>
    <w:bookmarkStart w:name="z57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оперативно-розыскную деятельность в соответствии с законодательством;</w:t>
      </w:r>
    </w:p>
    <w:bookmarkEnd w:id="512"/>
    <w:bookmarkStart w:name="z57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осуществляет досудебное расследование по уголовным правонарушениям, отнесенным к компетенции органов внутренних дел;</w:t>
      </w:r>
    </w:p>
    <w:bookmarkEnd w:id="513"/>
    <w:bookmarkStart w:name="z57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514"/>
    <w:bookmarkStart w:name="z57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515"/>
    <w:bookmarkStart w:name="z57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организует прием-передачу экстрадируемых и осужденных с иностранными государствами;</w:t>
      </w:r>
    </w:p>
    <w:bookmarkEnd w:id="516"/>
    <w:bookmarkStart w:name="z57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517"/>
    <w:bookmarkStart w:name="z58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осуществляет контроль за проведением оперативно-розыскных мероприятий и специальных операций;</w:t>
      </w:r>
    </w:p>
    <w:bookmarkEnd w:id="518"/>
    <w:bookmarkStart w:name="z58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519"/>
    <w:bookmarkStart w:name="z58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520"/>
    <w:bookmarkStart w:name="z58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521"/>
    <w:bookmarkStart w:name="z58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522"/>
    <w:bookmarkStart w:name="z58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поиск, задерживает и доставляет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523"/>
    <w:bookmarkStart w:name="z58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участвует в реализации совместно с уполномоченными органами государственной политики и стратегии в сфере оборота наркотических средств, психотропных веществ, прекурсоров и противодействия их незаконному обороту и злоупотреблению ими;</w:t>
      </w:r>
    </w:p>
    <w:bookmarkEnd w:id="524"/>
    <w:bookmarkStart w:name="z58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осуществляет государственный контроль над оборотом наркотических средств, психотропных веществ и прекурсоров, применением законодательства в этой сфере;</w:t>
      </w:r>
    </w:p>
    <w:bookmarkEnd w:id="525"/>
    <w:bookmarkStart w:name="z58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контроль за оборотом наркотических средств, психотропных веществ и прекурсоров и мер противодействия их незаконному обороту и злоупотреблению ими;</w:t>
      </w:r>
    </w:p>
    <w:bookmarkEnd w:id="526"/>
    <w:bookmarkStart w:name="z58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527"/>
    <w:bookmarkStart w:name="z59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проводит мероприятия по выявлению и уничтожению зарослей наркосодержащих растений, а также по перекрытию каналов незаконной транспортировки наркотических средств;</w:t>
      </w:r>
    </w:p>
    <w:bookmarkEnd w:id="528"/>
    <w:bookmarkStart w:name="z59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529"/>
    <w:bookmarkStart w:name="z59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530"/>
    <w:bookmarkStart w:name="z59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531"/>
    <w:bookmarkStart w:name="z59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участвует в реализации государственной политики в города гражданства, миграции населения и беженцев;</w:t>
      </w:r>
    </w:p>
    <w:bookmarkEnd w:id="532"/>
    <w:bookmarkStart w:name="z59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оказывает содействие в пределах своей компетенции лицу, признанному беженцем, в получении информации о родственниках, проживающих в стране происхождения;</w:t>
      </w:r>
    </w:p>
    <w:bookmarkEnd w:id="533"/>
    <w:bookmarkStart w:name="z59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создает комиссию по осуществлению процедуры присвоения, продления, лишения и прекращения статуса беженца, а также разрабатывает и утверждает ее положение;</w:t>
      </w:r>
    </w:p>
    <w:bookmarkEnd w:id="534"/>
    <w:bookmarkStart w:name="z59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обеспечивает соблюдение прав лиц, ищущих убежище, и беженцев;</w:t>
      </w:r>
    </w:p>
    <w:bookmarkEnd w:id="535"/>
    <w:bookmarkStart w:name="z59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совместно с органами национальной безопасности администрирует единую информационную систему "Беркут" по контролю за въездом, пребыванием и выездом иностранцев;</w:t>
      </w:r>
    </w:p>
    <w:bookmarkEnd w:id="536"/>
    <w:bookmarkStart w:name="z59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537"/>
    <w:bookmarkStart w:name="z60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538"/>
    <w:bookmarkStart w:name="z60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информирует Пограничные службы Комитета национальной безопасности Республики Казахстан о состоянии правопорядка в приграничных районах Республики Казахстан, лицах, покинувших место жительства при неизвестных обстоятельствах, преступных группах и лицах, имеющих противоправные устремления в отношении Государственной границы Республики Казахстан и Пограничной службы Комитета национальной безопасности Республики Казахстан;</w:t>
      </w:r>
    </w:p>
    <w:bookmarkEnd w:id="539"/>
    <w:bookmarkStart w:name="z60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по представлению Пограничной службы Комитета национальной безопасности Республики Казахстан временно ограничивает или запрещает доступ граждан Республики Казахстан, иностранцев и лиц без гражданства, в том числе беженцев, на отдельные участки местности или объекты, расположенные в пограничной зоне (полосе), во время возникших чрезвычайных ситуаций социального, природного и техногенного характера, пограничного поиска нарушителей границы, отражения вооруженного вторжения или массовых переходов граждан сопредельного государства на территорию Республики Казахстан;</w:t>
      </w:r>
    </w:p>
    <w:bookmarkEnd w:id="540"/>
    <w:bookmarkStart w:name="z60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541"/>
    <w:bookmarkStart w:name="z60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осуществляет оперативно-криминалистическую деятельность;</w:t>
      </w:r>
    </w:p>
    <w:bookmarkEnd w:id="542"/>
    <w:bookmarkStart w:name="z60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для постановки на криминалистические учеты подозреваемых, обвиняемых, лиц, содержащихся в специальных учреждениях органов внутренних дел, поставленных на профилактический учет, фотографировать, дактилоскопировать, производить звукозапись, кино- и видеосъемку, отбирать биологические, одорологические и другие образцы;</w:t>
      </w:r>
    </w:p>
    <w:bookmarkEnd w:id="543"/>
    <w:bookmarkStart w:name="z60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обеспечивает непрерывный сбор оперативной информации и комплексного анализа криминогенной обстановки на обслуживаемой территории;</w:t>
      </w:r>
    </w:p>
    <w:bookmarkEnd w:id="544"/>
    <w:bookmarkStart w:name="z60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формирует и сопровождает региональные ведомственные и оперативные учеты;</w:t>
      </w:r>
    </w:p>
    <w:bookmarkEnd w:id="545"/>
    <w:bookmarkStart w:name="z60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546"/>
    <w:bookmarkStart w:name="z60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обеспечивает доступ подразделениям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547"/>
    <w:bookmarkStart w:name="z61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548"/>
    <w:bookmarkStart w:name="z61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участвует в реализации единой государственной кадровой политики в системе органов внутренних дел;</w:t>
      </w:r>
    </w:p>
    <w:bookmarkEnd w:id="549"/>
    <w:bookmarkStart w:name="z61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аттестацию на профессиональную компетенцию сотрудников и работников Департамента;</w:t>
      </w:r>
    </w:p>
    <w:bookmarkEnd w:id="550"/>
    <w:bookmarkStart w:name="z61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подготовку и обучение кадров для подразделения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551"/>
    <w:bookmarkStart w:name="z61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организует взаимодействие с подразделением собственной безопасности по обеспечению собственной безопасности органов внутренних дел, обеспечивает противодействие коррупции в Департаменте и его структурных подразделениях, а также соблюдение законности в их деятельности;</w:t>
      </w:r>
    </w:p>
    <w:bookmarkEnd w:id="552"/>
    <w:bookmarkStart w:name="z61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обеспечивает персональную ответственность руководителей всех уровней за состояние работы по противодействию коррупции и за совершение коррупционных преступлений и правонарушений подчиненными;</w:t>
      </w:r>
    </w:p>
    <w:bookmarkEnd w:id="553"/>
    <w:bookmarkStart w:name="z61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осуществляет финансовое, материально-техническое и медицинское обеспечение;</w:t>
      </w:r>
    </w:p>
    <w:bookmarkEnd w:id="554"/>
    <w:bookmarkStart w:name="z61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обеспечивает защиту государственных секретов, контроль за соблюдением режима секретности в подчиненных органах внутренних дел;</w:t>
      </w:r>
    </w:p>
    <w:bookmarkEnd w:id="555"/>
    <w:bookmarkStart w:name="z61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в пределах своей компетенции распоряжается сведениями, составляющими государственные секреты Республики Казахстан, и принимает участие в разработке Перечня сведений, подлежащих засекречиванию в системе органов внутренних дел, а также служебных сведений ограниченного распространения;</w:t>
      </w:r>
    </w:p>
    <w:bookmarkEnd w:id="556"/>
    <w:bookmarkStart w:name="z61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557"/>
    <w:bookmarkStart w:name="z62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558"/>
    <w:bookmarkStart w:name="z62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граждан, своевременное и полное рассмотрение письменных, устных, либо электронных, заверенных электронной цифровой подписью заявлений, обращений и предложений граждан, должностных лиц, принятие по ним решений;</w:t>
      </w:r>
    </w:p>
    <w:bookmarkEnd w:id="559"/>
    <w:bookmarkStart w:name="z62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560"/>
    <w:bookmarkStart w:name="z62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соответствии со стандартами государственных услуг;</w:t>
      </w:r>
    </w:p>
    <w:bookmarkEnd w:id="561"/>
    <w:bookmarkStart w:name="z62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организует содержание в специальных учреждениях органов внутренних дел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562"/>
    <w:bookmarkStart w:name="z62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осуществляет иные функции, предусмотренные законами, актами Президента и Правительства Республики Казахстан.</w:t>
      </w:r>
    </w:p>
    <w:bookmarkEnd w:id="563"/>
    <w:bookmarkStart w:name="z62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64"/>
    <w:bookmarkStart w:name="z62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565"/>
    <w:bookmarkStart w:name="z62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и осуществлять в установленном порядке защиту в судах интересов Департамента;</w:t>
      </w:r>
    </w:p>
    <w:bookmarkEnd w:id="566"/>
    <w:bookmarkStart w:name="z62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567"/>
    <w:bookmarkStart w:name="z63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568"/>
    <w:bookmarkStart w:name="z63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отказывать в оказании государственных услуг в соответствии с законодательством Республики Казахстан;</w:t>
      </w:r>
    </w:p>
    <w:bookmarkEnd w:id="569"/>
    <w:bookmarkStart w:name="z63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исполнять в пределах компетенции обязательств по международным договорам;</w:t>
      </w:r>
    </w:p>
    <w:bookmarkEnd w:id="570"/>
    <w:bookmarkStart w:name="z63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обязанности, предусмотренные действующими законодательными актами.</w:t>
      </w:r>
    </w:p>
    <w:bookmarkEnd w:id="571"/>
    <w:bookmarkStart w:name="z634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72"/>
    <w:bookmarkStart w:name="z63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73"/>
    <w:bookmarkStart w:name="z63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574"/>
    <w:bookmarkStart w:name="z63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575"/>
    <w:bookmarkStart w:name="z63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576"/>
    <w:bookmarkStart w:name="z63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внутренних дел;</w:t>
      </w:r>
    </w:p>
    <w:bookmarkEnd w:id="577"/>
    <w:bookmarkStart w:name="z64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штатному расписанию Департамента;</w:t>
      </w:r>
    </w:p>
    <w:bookmarkEnd w:id="578"/>
    <w:bookmarkStart w:name="z64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579"/>
    <w:bookmarkStart w:name="z64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580"/>
    <w:bookmarkStart w:name="z64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воспитательную работу среди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581"/>
    <w:bookmarkStart w:name="z64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Департаменте и несет персональную ответственность за реализацию антикоррупционных мер;</w:t>
      </w:r>
    </w:p>
    <w:bookmarkEnd w:id="582"/>
    <w:bookmarkStart w:name="z64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583"/>
    <w:bookmarkStart w:name="z64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приказы;</w:t>
      </w:r>
    </w:p>
    <w:bookmarkEnd w:id="584"/>
    <w:bookmarkStart w:name="z64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585"/>
    <w:bookmarkStart w:name="z64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86"/>
    <w:bookmarkStart w:name="z64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587"/>
    <w:bookmarkStart w:name="z650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88"/>
    <w:bookmarkStart w:name="z65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89"/>
    <w:bookmarkStart w:name="z65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90"/>
    <w:bookmarkStart w:name="z65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591"/>
    <w:bookmarkStart w:name="z65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92"/>
    <w:bookmarkStart w:name="z655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93"/>
    <w:bookmarkStart w:name="z65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5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659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595"/>
    <w:bookmarkStart w:name="z660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Департаменте уголовно-исполнительной системы по городу Шымкенту Комитета уголовно-исполнительной системы Министерства внутренних дел Республики Казахстан</w:t>
      </w:r>
    </w:p>
    <w:bookmarkEnd w:id="596"/>
    <w:bookmarkStart w:name="z661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97"/>
    <w:bookmarkStart w:name="z66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Шымкенту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Казахстан.</w:t>
      </w:r>
    </w:p>
    <w:bookmarkEnd w:id="598"/>
    <w:bookmarkStart w:name="z66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99"/>
    <w:bookmarkStart w:name="z66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00"/>
    <w:bookmarkStart w:name="z66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01"/>
    <w:bookmarkStart w:name="z66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602"/>
    <w:bookmarkStart w:name="z66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Департамента, и другими актами, предусмотренными законодательством Республики Казахстан.</w:t>
      </w:r>
    </w:p>
    <w:bookmarkEnd w:id="603"/>
    <w:bookmarkStart w:name="z66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604"/>
    <w:bookmarkStart w:name="z66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160000, Республика Казахстан, город Шымкент, улица Майлы Кожа, здание 5.</w:t>
      </w:r>
    </w:p>
    <w:bookmarkEnd w:id="605"/>
    <w:bookmarkStart w:name="z67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городу Шымкенту Комитета уголовно-исполнительной системы Министерства внутренних дел Республики Казахстан".</w:t>
      </w:r>
    </w:p>
    <w:bookmarkEnd w:id="606"/>
    <w:bookmarkStart w:name="z67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07"/>
    <w:bookmarkStart w:name="z67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08"/>
    <w:bookmarkStart w:name="z67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09"/>
    <w:bookmarkStart w:name="z67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10"/>
    <w:bookmarkStart w:name="z675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611"/>
    <w:bookmarkStart w:name="z67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12"/>
    <w:bookmarkStart w:name="z67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осужденных, следственно-арестованных, подозреваемых и обвиняемых;</w:t>
      </w:r>
    </w:p>
    <w:bookmarkEnd w:id="613"/>
    <w:bookmarkStart w:name="z67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614"/>
    <w:bookmarkStart w:name="z67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выявления, раскрытия, пресечения и предупреждения, готовящихся и совершаемых в учреждениях УИС преступлений и нарушений установленного порядка исполнения наказании и содержания под стражей;</w:t>
      </w:r>
    </w:p>
    <w:bookmarkEnd w:id="615"/>
    <w:bookmarkStart w:name="z68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медицинской помощи осужденным, подозреваемым и обвиняемым, содержащиеся в учреждениях УИС;</w:t>
      </w:r>
    </w:p>
    <w:bookmarkEnd w:id="616"/>
    <w:bookmarkStart w:name="z68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617"/>
    <w:bookmarkStart w:name="z68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деятельности службы пробации;</w:t>
      </w:r>
    </w:p>
    <w:bookmarkEnd w:id="618"/>
    <w:bookmarkStart w:name="z68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 возлагаемых законами Республики Казахстан и актами Президента Республики Казахстан.</w:t>
      </w:r>
    </w:p>
    <w:bookmarkEnd w:id="619"/>
    <w:bookmarkStart w:name="z68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620"/>
    <w:bookmarkStart w:name="z68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621"/>
    <w:bookmarkStart w:name="z68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обеспечивают безопасность персонала, подозреваемых, обвиняемых и осужденных, их конвоирование;</w:t>
      </w:r>
    </w:p>
    <w:bookmarkEnd w:id="622"/>
    <w:bookmarkStart w:name="z68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623"/>
    <w:bookmarkStart w:name="z68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624"/>
    <w:bookmarkStart w:name="z68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625"/>
    <w:bookmarkStart w:name="z69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условие исполнения и отбывания наказаний;</w:t>
      </w:r>
    </w:p>
    <w:bookmarkEnd w:id="626"/>
    <w:bookmarkStart w:name="z69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осужденных, уклоняющихся от отбывания наказания в виде лишения свободы;</w:t>
      </w:r>
    </w:p>
    <w:bookmarkEnd w:id="627"/>
    <w:bookmarkStart w:name="z69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пробации, осуществляется в порядке, определяемом уполномоченным органом в сфере уголовно-исполнительной деятельности;</w:t>
      </w:r>
    </w:p>
    <w:bookmarkEnd w:id="628"/>
    <w:bookmarkStart w:name="z69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пробационный контроль за исполнением возложенных судом на условно осужденных обязанностей и их поведением с оказанием содействия в получении социально-правовой помощи в период испытательного срока;</w:t>
      </w:r>
    </w:p>
    <w:bookmarkEnd w:id="629"/>
    <w:bookmarkStart w:name="z69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630"/>
    <w:bookmarkStart w:name="z69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оперативно-розыскную деятельность;</w:t>
      </w:r>
    </w:p>
    <w:bookmarkEnd w:id="631"/>
    <w:bookmarkStart w:name="z69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632"/>
    <w:bookmarkStart w:name="z69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633"/>
    <w:bookmarkStart w:name="z69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функции, возложенные на Департамент в соответствии с законодательством Республики Казахстан.</w:t>
      </w:r>
    </w:p>
    <w:bookmarkEnd w:id="634"/>
    <w:bookmarkStart w:name="z69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635"/>
    <w:bookmarkStart w:name="z70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636"/>
    <w:bookmarkStart w:name="z70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637"/>
    <w:bookmarkStart w:name="z70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638"/>
    <w:bookmarkStart w:name="z70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639"/>
    <w:bookmarkStart w:name="z70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640"/>
    <w:bookmarkStart w:name="z705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41"/>
    <w:bookmarkStart w:name="z70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42"/>
    <w:bookmarkStart w:name="z70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643"/>
    <w:bookmarkStart w:name="z70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44"/>
    <w:bookmarkStart w:name="z70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645"/>
    <w:bookmarkStart w:name="z71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646"/>
    <w:bookmarkStart w:name="z71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647"/>
    <w:bookmarkStart w:name="z71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648"/>
    <w:bookmarkStart w:name="z71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соблюдение антикоррупционного законодательства личным составом Департамента и подведомственных учреждений;</w:t>
      </w:r>
    </w:p>
    <w:bookmarkEnd w:id="649"/>
    <w:bookmarkStart w:name="z71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650"/>
    <w:bookmarkStart w:name="z71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651"/>
    <w:bookmarkStart w:name="z71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направляет в установленном законодательством порядке работников Департамента в командировки для оказания практической помощи и проведения проверок деятельности органов и учреждений УИС, решения других служебных вопросов;</w:t>
      </w:r>
    </w:p>
    <w:bookmarkEnd w:id="652"/>
    <w:bookmarkStart w:name="z71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подбор, расстановку и обучение кадров уголовно-исполнительной системы города, организует воспитательную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653"/>
    <w:bookmarkStart w:name="z71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654"/>
    <w:bookmarkStart w:name="z71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655"/>
    <w:bookmarkStart w:name="z72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следственно-арестованных, представителей юридических лиц, рассматривает жалобы и заявления, принимает по ним решения;</w:t>
      </w:r>
    </w:p>
    <w:bookmarkEnd w:id="656"/>
    <w:bookmarkStart w:name="z72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657"/>
    <w:bookmarkStart w:name="z72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658"/>
    <w:bookmarkStart w:name="z72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положения о структурных подразделениях Департамента и функциональные обязанности должностных лиц;</w:t>
      </w:r>
    </w:p>
    <w:bookmarkEnd w:id="659"/>
    <w:bookmarkStart w:name="z72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соответствии с законодательством осуществляет иные полномочия.</w:t>
      </w:r>
    </w:p>
    <w:bookmarkEnd w:id="660"/>
    <w:bookmarkStart w:name="z72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61"/>
    <w:bookmarkStart w:name="z72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662"/>
    <w:bookmarkStart w:name="z727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63"/>
    <w:bookmarkStart w:name="z72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64"/>
    <w:bookmarkStart w:name="z72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источников; не запрещенных законодательством Республики Казахстан.</w:t>
      </w:r>
    </w:p>
    <w:bookmarkEnd w:id="665"/>
    <w:bookmarkStart w:name="z73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66"/>
    <w:bookmarkStart w:name="z73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7"/>
    <w:bookmarkStart w:name="z732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68"/>
    <w:bookmarkStart w:name="z73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6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736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670"/>
    <w:bookmarkStart w:name="z737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Департаменте по чрезвычайным ситуациям города Шымкент Комитета по чрезвычайным ситуациям Министерства внутренних дел Республики Казахстан</w:t>
      </w:r>
    </w:p>
    <w:bookmarkEnd w:id="671"/>
    <w:bookmarkStart w:name="z738" w:id="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72"/>
    <w:bookmarkStart w:name="z73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города Шымкент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города, за исключением республиканского, региональных аэромобильных оперативно-спасательных отрядов.</w:t>
      </w:r>
    </w:p>
    <w:bookmarkEnd w:id="673"/>
    <w:bookmarkStart w:name="z74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74"/>
    <w:bookmarkStart w:name="z74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75"/>
    <w:bookmarkStart w:name="z74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76"/>
    <w:bookmarkStart w:name="z74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677"/>
    <w:bookmarkStart w:name="z74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678"/>
    <w:bookmarkStart w:name="z74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679"/>
    <w:bookmarkStart w:name="z74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160024, Республика Казахстан, город Шымкент, Тамерлановское шоссе, дом 18.</w:t>
      </w:r>
    </w:p>
    <w:bookmarkEnd w:id="680"/>
    <w:bookmarkStart w:name="z74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города Шымкент Комитета по чрезвычайным ситуациям Министерства внутренних дел Республики Казахстан".</w:t>
      </w:r>
    </w:p>
    <w:bookmarkEnd w:id="681"/>
    <w:bookmarkStart w:name="z74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82"/>
    <w:bookmarkStart w:name="z74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683"/>
    <w:bookmarkStart w:name="z75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84"/>
    <w:bookmarkStart w:name="z75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85"/>
    <w:bookmarkStart w:name="z752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686"/>
    <w:bookmarkStart w:name="z75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87"/>
    <w:bookmarkStart w:name="z75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688"/>
    <w:bookmarkStart w:name="z75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689"/>
    <w:bookmarkStart w:name="z75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690"/>
    <w:bookmarkStart w:name="z75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691"/>
    <w:bookmarkStart w:name="z75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692"/>
    <w:bookmarkStart w:name="z75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693"/>
    <w:bookmarkStart w:name="z76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694"/>
    <w:bookmarkStart w:name="z76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города;</w:t>
      </w:r>
    </w:p>
    <w:bookmarkEnd w:id="695"/>
    <w:bookmarkStart w:name="z76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696"/>
    <w:bookmarkStart w:name="z76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697"/>
    <w:bookmarkStart w:name="z76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698"/>
    <w:bookmarkStart w:name="z76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699"/>
    <w:bookmarkStart w:name="z76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с приграничными регионами сопредельных государств в сфере гражданской защиты;</w:t>
      </w:r>
    </w:p>
    <w:bookmarkEnd w:id="700"/>
    <w:bookmarkStart w:name="z76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701"/>
    <w:bookmarkStart w:name="z76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в пределах своей компетенции, в составе комиссии расследования аварий, бедствий и катастроф, приведших к возникновению чрезвычайных ситуаций;</w:t>
      </w:r>
    </w:p>
    <w:bookmarkEnd w:id="702"/>
    <w:bookmarkStart w:name="z76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мобилизация материально-технических ресурсов организаций при ликвидации чрезвычайных ситуаций в соответствии с действующим законодательством;</w:t>
      </w:r>
    </w:p>
    <w:bookmarkEnd w:id="703"/>
    <w:bookmarkStart w:name="z77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предложений в Комитет и в местный исполнительный орган для определения потребности в средствах гражданской защиты;</w:t>
      </w:r>
    </w:p>
    <w:bookmarkEnd w:id="704"/>
    <w:bookmarkStart w:name="z77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постановки на учет и снятие с учета защитных сооружений;</w:t>
      </w:r>
    </w:p>
    <w:bookmarkEnd w:id="705"/>
    <w:bookmarkStart w:name="z77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мероприятий по подготовке органов управления и сил гражданской защиты;</w:t>
      </w:r>
    </w:p>
    <w:bookmarkEnd w:id="706"/>
    <w:bookmarkStart w:name="z77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Плана гражданской обороны и внесение его на утверждение начальнику гражданской обороны – акиму города;</w:t>
      </w:r>
    </w:p>
    <w:bookmarkEnd w:id="707"/>
    <w:bookmarkStart w:name="z77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планов гражданской обороны городов и районов города;</w:t>
      </w:r>
    </w:p>
    <w:bookmarkEnd w:id="708"/>
    <w:bookmarkStart w:name="z77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планов действий по ликвидации чрезвычайных ситуаций местного масштаба и представление их на утверждение акиму города;</w:t>
      </w:r>
    </w:p>
    <w:bookmarkEnd w:id="709"/>
    <w:bookmarkStart w:name="z77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согласование планов действий по ликвидации чрезвычайных ситуаций городов и районов города;</w:t>
      </w:r>
    </w:p>
    <w:bookmarkEnd w:id="710"/>
    <w:bookmarkStart w:name="z77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определению структуры планов гражданской обороны и планов действий по ликвидации чрезвычайных ситуаций;</w:t>
      </w:r>
    </w:p>
    <w:bookmarkEnd w:id="711"/>
    <w:bookmarkStart w:name="z77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в Комитет по объемам и содержанию инженерно-технических мероприятий Гражданской обороны;</w:t>
      </w:r>
    </w:p>
    <w:bookmarkEnd w:id="712"/>
    <w:bookmarkStart w:name="z77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начальнику гражданской обороны – акиму города по созданию запасных (городских, загородных), вспомогательных и подвижных пунктов управления;</w:t>
      </w:r>
    </w:p>
    <w:bookmarkEnd w:id="713"/>
    <w:bookmarkStart w:name="z78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охраны от пожаров территорий населенных пунктов и особо важных объектов государственной собственности;</w:t>
      </w:r>
    </w:p>
    <w:bookmarkEnd w:id="714"/>
    <w:bookmarkStart w:name="z78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реестра добровольных противопожарных формирований;</w:t>
      </w:r>
    </w:p>
    <w:bookmarkEnd w:id="715"/>
    <w:bookmarkStart w:name="z78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планов по предупреждению чрезвычайных ситуаций;</w:t>
      </w:r>
    </w:p>
    <w:bookmarkEnd w:id="716"/>
    <w:bookmarkStart w:name="z78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паспортов безопасности и каталогов угроз чрезвычайных ситуаций природного и техногенного характера города, городов и районов;</w:t>
      </w:r>
    </w:p>
    <w:bookmarkEnd w:id="717"/>
    <w:bookmarkStart w:name="z78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в местный исполнительный орган об объявлении чрезвычайной ситуации природного и техногенного характера акимом города при чрезвычайных ситуациях местного масштаба;</w:t>
      </w:r>
    </w:p>
    <w:bookmarkEnd w:id="718"/>
    <w:bookmarkStart w:name="z78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аварийно-спасательных и неотложных работ при чрезвычайных ситуациях;</w:t>
      </w:r>
    </w:p>
    <w:bookmarkEnd w:id="719"/>
    <w:bookmarkStart w:name="z78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и проведение водно-спасательных и водолазно-поисковых работ;</w:t>
      </w:r>
    </w:p>
    <w:bookmarkEnd w:id="720"/>
    <w:bookmarkStart w:name="z78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координация деятельности противопожарных и аварийно-спасательных служб и формирований на территории города;</w:t>
      </w:r>
    </w:p>
    <w:bookmarkEnd w:id="721"/>
    <w:bookmarkStart w:name="z78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регистрация аварийно-спасательных служб и формирований;</w:t>
      </w:r>
    </w:p>
    <w:bookmarkEnd w:id="722"/>
    <w:bookmarkStart w:name="z78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аттестация аварийно-спасательных служб и формирований, спасателей в составе аттестованных комиссий;</w:t>
      </w:r>
    </w:p>
    <w:bookmarkEnd w:id="723"/>
    <w:bookmarkStart w:name="z79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и проведение профилактической работы, направленной на предупреждение чрезвычайных ситуаций на водоемах;</w:t>
      </w:r>
    </w:p>
    <w:bookmarkEnd w:id="724"/>
    <w:bookmarkStart w:name="z79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развитие в пределах своей компетенции систем управления, оповещения и связи и поддержание их в готовности к использованию на территории города совместно с местным исполнительным органом 34)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725"/>
    <w:bookmarkStart w:name="z79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развития и функционирования единой дежурно-диспетчерской службы "112" на территории города;</w:t>
      </w:r>
    </w:p>
    <w:bookmarkEnd w:id="726"/>
    <w:bookmarkStart w:name="z79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взаимодействия автоматизированных систем мониторинга с единой дежурно-диспетчерской службой "112" на территории города;</w:t>
      </w:r>
    </w:p>
    <w:bookmarkEnd w:id="727"/>
    <w:bookmarkStart w:name="z79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728"/>
    <w:bookmarkStart w:name="z79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и пропаганда знаний, обучения населения и специалистов в сфере гражданской защиты;</w:t>
      </w:r>
    </w:p>
    <w:bookmarkEnd w:id="729"/>
    <w:bookmarkStart w:name="z79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730"/>
    <w:bookmarkStart w:name="z79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программы последующей подготовки добровольных пожарных;</w:t>
      </w:r>
    </w:p>
    <w:bookmarkEnd w:id="731"/>
    <w:bookmarkStart w:name="z79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государственного контроля в области пожарной безопасности;</w:t>
      </w:r>
    </w:p>
    <w:bookmarkEnd w:id="732"/>
    <w:bookmarkStart w:name="z79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государственного контроля в области гражданской обороны;</w:t>
      </w:r>
    </w:p>
    <w:bookmarkEnd w:id="733"/>
    <w:bookmarkStart w:name="z80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контроля за готовностью пожарных подразделений в населенных пунктах и на объектах к борьбе с пожарами;</w:t>
      </w:r>
    </w:p>
    <w:bookmarkEnd w:id="734"/>
    <w:bookmarkStart w:name="z80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контроля за соблюдением правил безопасности на водоемах;</w:t>
      </w:r>
    </w:p>
    <w:bookmarkEnd w:id="735"/>
    <w:bookmarkStart w:name="z80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производства дел об административных правонарушениях в города пожарной безопасности, гражданской обороны;</w:t>
      </w:r>
    </w:p>
    <w:bookmarkEnd w:id="736"/>
    <w:bookmarkStart w:name="z80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737"/>
    <w:bookmarkStart w:name="z80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738"/>
    <w:bookmarkStart w:name="z80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выдача гражданам и юридическим лицам предписаний за не соблюдения правил безопасности на водоемах;</w:t>
      </w:r>
    </w:p>
    <w:bookmarkEnd w:id="739"/>
    <w:bookmarkStart w:name="z80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740"/>
    <w:bookmarkStart w:name="z80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обеспечение соблюдения законов и иных нормативных правовых актов в города национальной безопасности, государственных секретов и информационной безопасности в пределах своей компетенции;</w:t>
      </w:r>
    </w:p>
    <w:bookmarkEnd w:id="741"/>
    <w:bookmarkStart w:name="z80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внесение предложений в Комитет по совершенствованию системы национальной безопасности в пределах своей компетенции;</w:t>
      </w:r>
    </w:p>
    <w:bookmarkEnd w:id="742"/>
    <w:bookmarkStart w:name="z80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участие, в пределах своей компетенции в работе городского штаба по борьбе с терроризмом;</w:t>
      </w:r>
    </w:p>
    <w:bookmarkEnd w:id="743"/>
    <w:bookmarkStart w:name="z81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участие, в пределах своей компетенции в работе городской Антитеррористической комиссии;</w:t>
      </w:r>
    </w:p>
    <w:bookmarkEnd w:id="744"/>
    <w:bookmarkStart w:name="z81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города;</w:t>
      </w:r>
    </w:p>
    <w:bookmarkEnd w:id="745"/>
    <w:bookmarkStart w:name="z81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согласование выдачи лицензии в части соответствия заявителя требованиям законодательства Республики Казахстан в сфере гражданской защиты;</w:t>
      </w:r>
    </w:p>
    <w:bookmarkEnd w:id="746"/>
    <w:bookmarkStart w:name="z81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в Комитет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747"/>
    <w:bookmarkStart w:name="z81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748"/>
    <w:bookmarkStart w:name="z81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749"/>
    <w:bookmarkStart w:name="z81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750"/>
    <w:bookmarkStart w:name="z81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751"/>
    <w:bookmarkStart w:name="z81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752"/>
    <w:bookmarkStart w:name="z81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753"/>
    <w:bookmarkStart w:name="z82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754"/>
    <w:bookmarkStart w:name="z82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755"/>
    <w:bookmarkStart w:name="z82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города и учений по гражданской защите;</w:t>
      </w:r>
    </w:p>
    <w:bookmarkEnd w:id="756"/>
    <w:bookmarkStart w:name="z82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757"/>
    <w:bookmarkStart w:name="z82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758"/>
    <w:bookmarkStart w:name="z825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59"/>
    <w:bookmarkStart w:name="z82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60"/>
    <w:bookmarkStart w:name="z82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Республики Казахстан.</w:t>
      </w:r>
    </w:p>
    <w:bookmarkEnd w:id="761"/>
    <w:bookmarkStart w:name="z82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62"/>
    <w:bookmarkStart w:name="z82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763"/>
    <w:bookmarkStart w:name="z83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764"/>
    <w:bookmarkStart w:name="z83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765"/>
    <w:bookmarkStart w:name="z83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председателю Комитета для ходатайства перед Министром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766"/>
    <w:bookmarkStart w:name="z83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767"/>
    <w:bookmarkStart w:name="z83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 и Комитетом, выполняет акты и поручения Министра и председателя Комитета;</w:t>
      </w:r>
    </w:p>
    <w:bookmarkEnd w:id="768"/>
    <w:bookmarkStart w:name="z83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769"/>
    <w:bookmarkStart w:name="z83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770"/>
    <w:bookmarkStart w:name="z83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 возложенных на него задач организует проведение государственных закупок;</w:t>
      </w:r>
    </w:p>
    <w:bookmarkEnd w:id="771"/>
    <w:bookmarkStart w:name="z83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772"/>
    <w:bookmarkStart w:name="z83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773"/>
    <w:bookmarkStart w:name="z84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774"/>
    <w:bookmarkStart w:name="z84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775"/>
    <w:bookmarkStart w:name="z84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города и Республики Казахстан осуществляется по согласованию с Комитетом;</w:t>
      </w:r>
    </w:p>
    <w:bookmarkEnd w:id="776"/>
    <w:bookmarkStart w:name="z84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777"/>
    <w:bookmarkStart w:name="z84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городских Управлений и районных Отделов по чрезвычайным ситуациям, за исключением сотрудников, вопросы трудовых отношений которых отнесены к номенклатуре Министерства и Комитета;</w:t>
      </w:r>
    </w:p>
    <w:bookmarkEnd w:id="778"/>
    <w:bookmarkStart w:name="z84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779"/>
    <w:bookmarkStart w:name="z84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780"/>
    <w:bookmarkStart w:name="z84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781"/>
    <w:bookmarkStart w:name="z84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государственной противопожарной службы до капитана противопожарной службы включительно, очередные воинские звания военнослужащим офицерского состава до подполковника включительно;</w:t>
      </w:r>
    </w:p>
    <w:bookmarkEnd w:id="782"/>
    <w:bookmarkStart w:name="z84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органов государственной противопожарной службы, военнослужащим, спасателям органов и подразделений гражданской защиты Департамента и государственных учреждений, находящихся в его ведении;</w:t>
      </w:r>
    </w:p>
    <w:bookmarkEnd w:id="783"/>
    <w:bookmarkStart w:name="z85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для ходатайства перед Министром вносит в Комитет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государственной противопожарной службы, первого воинского звания офицерского состава;</w:t>
      </w:r>
    </w:p>
    <w:bookmarkEnd w:id="784"/>
    <w:bookmarkStart w:name="z85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и Отделов по чрезвычайным ситуациям;</w:t>
      </w:r>
    </w:p>
    <w:bookmarkEnd w:id="785"/>
    <w:bookmarkStart w:name="z85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учреждениях, находящихся в ведении Департамента и несет персональную ответственность за реализацию антикоррупционных мер;</w:t>
      </w:r>
    </w:p>
    <w:bookmarkEnd w:id="786"/>
    <w:bookmarkStart w:name="z85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787"/>
    <w:bookmarkStart w:name="z85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Комитет ежегодный план работы Департамента; 26) утверждает планы работ структурных подразделений Департамента, городских Управлений и районных Отделов по чрезвычайным ситуациям, государственных учреждений, находящихся в ведении Департамента;</w:t>
      </w:r>
    </w:p>
    <w:bookmarkEnd w:id="788"/>
    <w:bookmarkStart w:name="z85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789"/>
    <w:bookmarkStart w:name="z85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90"/>
    <w:bookmarkStart w:name="z85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791"/>
    <w:bookmarkStart w:name="z85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</w:t>
      </w:r>
    </w:p>
    <w:bookmarkEnd w:id="792"/>
    <w:bookmarkStart w:name="z859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93"/>
    <w:bookmarkStart w:name="z86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94"/>
    <w:bookmarkStart w:name="z86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95"/>
    <w:bookmarkStart w:name="z86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796"/>
    <w:bookmarkStart w:name="z86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7"/>
    <w:bookmarkStart w:name="z864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798"/>
    <w:bookmarkStart w:name="z86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7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868" w:id="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800"/>
    <w:bookmarkStart w:name="z869" w:id="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Департаменте полиции Туркестанской области Министерства внутренних дел Республики Казахстан</w:t>
      </w:r>
    </w:p>
    <w:bookmarkEnd w:id="801"/>
    <w:bookmarkStart w:name="z870" w:id="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02"/>
    <w:bookmarkStart w:name="z87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полиции Туркестанской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внутренних дел на территории области.</w:t>
      </w:r>
    </w:p>
    <w:bookmarkEnd w:id="803"/>
    <w:bookmarkStart w:name="z872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04"/>
    <w:bookmarkStart w:name="z873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05"/>
    <w:bookmarkStart w:name="z874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Департамент вступает в гражданско-правовые отношения от собственного имени.</w:t>
      </w:r>
    </w:p>
    <w:bookmarkEnd w:id="806"/>
    <w:bookmarkStart w:name="z875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807"/>
    <w:bookmarkStart w:name="z876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808"/>
    <w:bookmarkStart w:name="z877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Структура и лимит штатной численности Департамента утверждаются в соответствии с действующим законодательством.</w:t>
      </w:r>
    </w:p>
    <w:bookmarkEnd w:id="809"/>
    <w:bookmarkStart w:name="z878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Юридический адрес Департамента:</w:t>
      </w:r>
    </w:p>
    <w:bookmarkEnd w:id="810"/>
    <w:bookmarkStart w:name="z879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161201, Республика Казахстан, Туркестанская область, город Туркестан, улица Ерубаева, строение 197.</w:t>
      </w:r>
    </w:p>
    <w:bookmarkEnd w:id="811"/>
    <w:bookmarkStart w:name="z880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Полное наименование Департамента – государственное учреждение "Департамент полиции Туркестанской области Министерства внутренних дел Республики Казахстан".</w:t>
      </w:r>
    </w:p>
    <w:bookmarkEnd w:id="812"/>
    <w:bookmarkStart w:name="z881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Настоящее Положение является учредительным документом Департамента.</w:t>
      </w:r>
    </w:p>
    <w:bookmarkEnd w:id="813"/>
    <w:bookmarkStart w:name="z88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Финансирование деятельности Департамента осуществляется из республиканского и местного бюджетов.</w:t>
      </w:r>
    </w:p>
    <w:bookmarkEnd w:id="814"/>
    <w:bookmarkStart w:name="z88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15"/>
    <w:bookmarkStart w:name="z88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16"/>
    <w:bookmarkStart w:name="z885" w:id="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817"/>
    <w:bookmarkStart w:name="z88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Задачи Департамента:</w:t>
      </w:r>
    </w:p>
    <w:bookmarkEnd w:id="818"/>
    <w:bookmarkStart w:name="z88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профилактика правонарушений;</w:t>
      </w:r>
    </w:p>
    <w:bookmarkEnd w:id="819"/>
    <w:bookmarkStart w:name="z88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охрана общественного порядка и обеспечение дорожной безопасности;</w:t>
      </w:r>
    </w:p>
    <w:bookmarkEnd w:id="820"/>
    <w:bookmarkStart w:name="z88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борьба с преступностью;</w:t>
      </w:r>
    </w:p>
    <w:bookmarkEnd w:id="821"/>
    <w:bookmarkStart w:name="z89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административных взысканий;</w:t>
      </w:r>
    </w:p>
    <w:bookmarkEnd w:id="822"/>
    <w:bookmarkStart w:name="z89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задачи, возлагаемые на Департамент законами Республики Казахстан и актами Президента Республики Казахстан.</w:t>
      </w:r>
    </w:p>
    <w:bookmarkEnd w:id="823"/>
    <w:bookmarkStart w:name="z89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Функции:</w:t>
      </w:r>
    </w:p>
    <w:bookmarkEnd w:id="824"/>
    <w:bookmarkStart w:name="z893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825"/>
    <w:bookmarkStart w:name="z89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осуществляет координацию, ведомственный контроль и планирование деятельности структурных подразделений Департамента;</w:t>
      </w:r>
    </w:p>
    <w:bookmarkEnd w:id="826"/>
    <w:bookmarkStart w:name="z89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827"/>
    <w:bookmarkStart w:name="z89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828"/>
    <w:bookmarkStart w:name="z89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вносит предложения по формированию государственной политики в сферах профилактики правонарушений, охраны общественного порядка и обеспечения дорожной безопасности, борьбы с преступностью, исполнения административных взысканий;</w:t>
      </w:r>
    </w:p>
    <w:bookmarkEnd w:id="829"/>
    <w:bookmarkStart w:name="z898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участвует в реализации государственной политики в сфере безопасности дорожного движения;</w:t>
      </w:r>
    </w:p>
    <w:bookmarkEnd w:id="830"/>
    <w:bookmarkStart w:name="z89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осуществляет профилактическую деятельность по предупреждению правонарушений и преступлений;</w:t>
      </w:r>
    </w:p>
    <w:bookmarkEnd w:id="831"/>
    <w:bookmarkStart w:name="z900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832"/>
    <w:bookmarkStart w:name="z901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осуществляет государственный контроль за деятельностью лицензиатов в установленном законодательством порядке;</w:t>
      </w:r>
    </w:p>
    <w:bookmarkEnd w:id="833"/>
    <w:bookmarkStart w:name="z90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834"/>
    <w:bookmarkStart w:name="z90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835"/>
    <w:bookmarkStart w:name="z90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осуществляет профилактический контроль за поведением лиц, состоящих на учете в органах внутренних дел;</w:t>
      </w:r>
    </w:p>
    <w:bookmarkEnd w:id="836"/>
    <w:bookmarkStart w:name="z90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осуществляет охрану и конвоирование арестованных и осужденных;</w:t>
      </w:r>
    </w:p>
    <w:bookmarkEnd w:id="837"/>
    <w:bookmarkStart w:name="z90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осуществляет государственный контроль за оборотом гражданского и служебного оружия и патронов к нему;</w:t>
      </w:r>
    </w:p>
    <w:bookmarkEnd w:id="838"/>
    <w:bookmarkStart w:name="z90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осуществляет профилактическую деятельность по предупреждению правонарушений в отношении женщин;</w:t>
      </w:r>
    </w:p>
    <w:bookmarkEnd w:id="839"/>
    <w:bookmarkStart w:name="z90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840"/>
    <w:bookmarkStart w:name="z90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осуществляет в установленном порядке сопровождение транспортных средств;</w:t>
      </w:r>
    </w:p>
    <w:bookmarkEnd w:id="841"/>
    <w:bookmarkStart w:name="z91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осуществляет выдачу водительских удостоверений, государственную регистрацию транспортных средств по идентификационному номеру и их учет, регистрацию лиц, пользующихся транспортными средствами по доверенности; 114) участвует в проведение научных исследований и научно-технических разработок в сфере обеспечения безопасности дорожного движения;</w:t>
      </w:r>
    </w:p>
    <w:bookmarkEnd w:id="842"/>
    <w:bookmarkStart w:name="z91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участвует в рабочих и государственных комиссиях по приемке в эксплуатацию автомобильных дорог, дорожных сооружений, железнодорожных переездов, линий городского электрического транспорта, жилых комплексов и отдельных зданий и сооружений, дорожной инфраструктуры, а также образцов новых транспортных средств;</w:t>
      </w:r>
    </w:p>
    <w:bookmarkEnd w:id="843"/>
    <w:bookmarkStart w:name="z91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обеспечивает регулирование дорожного движения;</w:t>
      </w:r>
    </w:p>
    <w:bookmarkEnd w:id="844"/>
    <w:bookmarkStart w:name="z913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согласует нормативную, проектную и техническую документацию на проектирование, строительство, ремонт, содержание и управление дорог в части обеспечения безопасности дорожного движения, с учетом потребностей инвалидов в целях обеспечения им равного доступа;</w:t>
      </w:r>
    </w:p>
    <w:bookmarkEnd w:id="845"/>
    <w:bookmarkStart w:name="z91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846"/>
    <w:bookmarkStart w:name="z915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847"/>
    <w:bookmarkStart w:name="z916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ведет реестр учебных организаций по подготовке водителей транспортных средств;</w:t>
      </w:r>
    </w:p>
    <w:bookmarkEnd w:id="848"/>
    <w:bookmarkStart w:name="z917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проводит аккредитацию и ведет реестр профессиональных объединений по подготовке водителей транспортных средств;</w:t>
      </w:r>
    </w:p>
    <w:bookmarkEnd w:id="849"/>
    <w:bookmarkStart w:name="z918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ведет реестр преподавателей, мастеров производственного обучения и мастеров обучения вождению во время образовательного процесса по подготовке водителей транспортных средств;</w:t>
      </w:r>
    </w:p>
    <w:bookmarkEnd w:id="850"/>
    <w:bookmarkStart w:name="z919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согласует в установленном порядке документацию по территориально-транспортному планированию и организации дорожного движения;</w:t>
      </w:r>
    </w:p>
    <w:bookmarkEnd w:id="851"/>
    <w:bookmarkStart w:name="z920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участвует в создании и эксплуатации государственных информационных систем в сфере дорожного движения и обеспечения его безопасности;</w:t>
      </w:r>
    </w:p>
    <w:bookmarkEnd w:id="852"/>
    <w:bookmarkStart w:name="z921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реализует меры по правовому воспитанию населения, изучают общественное мнение о состоянии правопорядка и деятельности органов внутренних дел;</w:t>
      </w:r>
    </w:p>
    <w:bookmarkEnd w:id="853"/>
    <w:bookmarkStart w:name="z922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деяния, а также родителей и законных представителей несовершеннолетних, педагогов, воспитателей, других работников учебного, воспитательного и иного учреждения, обязанного осуществлять надзор за несовершеннолетними, не исполняющих или ненадлежащим образом исполняющих свои обязанности по воспитанию, обучению и (или) содержанию несовершеннолетних либо отрицательно влияющих на их поведение, и принимает меры по привлечению их к ответственности, предусмотренной законами Республики Казахстан;</w:t>
      </w:r>
    </w:p>
    <w:bookmarkEnd w:id="854"/>
    <w:bookmarkStart w:name="z92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рассматривает заявления и сообщения об административных и уголовных правонарушений, совершенных несовершеннолетними или с их участием, и выносят представления о принятии мер по устранению причин и условий, им способствующих, обеспечивает контроль за их исполнением;</w:t>
      </w:r>
    </w:p>
    <w:bookmarkEnd w:id="855"/>
    <w:bookmarkStart w:name="z924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в установленных законодательством порядке ведет учет и принимает меры индивидуальной профилактики в отношении несовершеннолетних, а также их родителей или законных представителей, не исполняющих своих обязанностей по воспитанию, обучению, содержанию несовершеннолетних и (или) отрицательно влияющих на их поведение;</w:t>
      </w:r>
    </w:p>
    <w:bookmarkEnd w:id="856"/>
    <w:bookmarkStart w:name="z925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участвует в пресечении массовых беспорядков, в том числе в исправительных учреждениях;</w:t>
      </w:r>
    </w:p>
    <w:bookmarkEnd w:id="857"/>
    <w:bookmarkStart w:name="z926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осуществляет в пределах компетенции производство по делам об административных правонарушениях;</w:t>
      </w:r>
    </w:p>
    <w:bookmarkEnd w:id="858"/>
    <w:bookmarkStart w:name="z92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принимает участие в карантинных, санитарно-противоэпидемических и природоохранных мероприятиях;</w:t>
      </w:r>
    </w:p>
    <w:bookmarkEnd w:id="859"/>
    <w:bookmarkStart w:name="z92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860"/>
    <w:bookmarkStart w:name="z929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861"/>
    <w:bookmarkStart w:name="z93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изымает оружие, боеприпасы, наркотические средства, психотропные вещества и прекурсоры, а также иные запрещенные предметы и вещества в соответствии с законодательством;</w:t>
      </w:r>
    </w:p>
    <w:bookmarkEnd w:id="862"/>
    <w:bookmarkStart w:name="z93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содержит в специальных учреждениях лиц, не достигших восемнадцатилетнего возраста и совершивших уголовные правонарушения, если необходима их изоляция. Несовершеннолетние, не достигшие возраста, с которого наступает уголовная ответственность, и совершившие преступления, а также направляемые в организации образования с особым режимом содержания, до вступления решения суда в законную силу передаются родителям, опекунам, попечителям и иным лицам, на которых законом возложены обязанности по их воспитанию;</w:t>
      </w:r>
    </w:p>
    <w:bookmarkEnd w:id="863"/>
    <w:bookmarkStart w:name="z93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организует конвоирование, охрану и содержание в специальных учреждениях органов внутренних дел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864"/>
    <w:bookmarkStart w:name="z933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865"/>
    <w:bookmarkStart w:name="z934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в пределах своей компетенции организует и осуществляет выявление, пресечение, предупреждение и раскрытие уголовных правонарушений;</w:t>
      </w:r>
    </w:p>
    <w:bookmarkEnd w:id="866"/>
    <w:bookmarkStart w:name="z93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осуществляет оперативно-розыскную деятельность в соответствии с законодательством;</w:t>
      </w:r>
    </w:p>
    <w:bookmarkEnd w:id="867"/>
    <w:bookmarkStart w:name="z936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осуществляет досудебное расследование по уголовным правонарушениям, отнесенным к компетенции органов внутренних дел;</w:t>
      </w:r>
    </w:p>
    <w:bookmarkEnd w:id="868"/>
    <w:bookmarkStart w:name="z937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 142)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869"/>
    <w:bookmarkStart w:name="z93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организует прием-передачу экстрадируемых и осужденных с иностранными государствами;</w:t>
      </w:r>
    </w:p>
    <w:bookmarkEnd w:id="870"/>
    <w:bookmarkStart w:name="z939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871"/>
    <w:bookmarkStart w:name="z94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осуществляет контроль за проведением оперативно-розыскных мероприятий и специальных операций;</w:t>
      </w:r>
    </w:p>
    <w:bookmarkEnd w:id="872"/>
    <w:bookmarkStart w:name="z941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873"/>
    <w:bookmarkStart w:name="z942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874"/>
    <w:bookmarkStart w:name="z943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875"/>
    <w:bookmarkStart w:name="z944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876"/>
    <w:bookmarkStart w:name="z945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осуществляет поиск, задерживает и доставляет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877"/>
    <w:bookmarkStart w:name="z946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участвует в реализации совместно с уполномоченными органами государственной политики и стратегии в сфере оборота наркотических средств, психотропных веществ, прекурсоров и противодействия их незаконному обороту и злоупотреблению ими;</w:t>
      </w:r>
    </w:p>
    <w:bookmarkEnd w:id="878"/>
    <w:bookmarkStart w:name="z947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осуществляет государственный контроль над оборотом наркотических средств, психотропных веществ и прекурсоров, применением законодательства в этой сфере;</w:t>
      </w:r>
    </w:p>
    <w:bookmarkEnd w:id="879"/>
    <w:bookmarkStart w:name="z94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осуществляет контроль за оборотом наркотических средств, психотропных веществ и прекурсоров и мер противодействия их незаконному обороту и злоупотреблению ими;</w:t>
      </w:r>
    </w:p>
    <w:bookmarkEnd w:id="880"/>
    <w:bookmarkStart w:name="z94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881"/>
    <w:bookmarkStart w:name="z95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проводит мероприятия по выявлению и уничтожению зарослей наркосодержащих растений, а также по перекрытию каналов незаконной транспортировки наркотических средств;</w:t>
      </w:r>
    </w:p>
    <w:bookmarkEnd w:id="882"/>
    <w:bookmarkStart w:name="z95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883"/>
    <w:bookmarkStart w:name="z95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884"/>
    <w:bookmarkStart w:name="z95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885"/>
    <w:bookmarkStart w:name="z95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участвует в реализации государственной политики в области гражданства, миграции населения и беженцев;</w:t>
      </w:r>
    </w:p>
    <w:bookmarkEnd w:id="886"/>
    <w:bookmarkStart w:name="z95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оказывает содействие в пределах своей компетенции лицу, признанному беженцем, в получении информации о родственниках, проживающих в стране происхождения;</w:t>
      </w:r>
    </w:p>
    <w:bookmarkEnd w:id="887"/>
    <w:bookmarkStart w:name="z95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создает комиссию по осуществлению процедуры присвоения, продления, лишения и прекращения статуса беженца, а также разрабатывает и утверждает ее положение;</w:t>
      </w:r>
    </w:p>
    <w:bookmarkEnd w:id="888"/>
    <w:bookmarkStart w:name="z95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обеспечивает соблюдение прав лиц, ищущих убежище, и беженцев;</w:t>
      </w:r>
    </w:p>
    <w:bookmarkEnd w:id="889"/>
    <w:bookmarkStart w:name="z95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совместно с органами национальной безопасности администрирует единую информационную систему "Беркут" по контролю за въездом, пребыванием и выездом иностранцев;</w:t>
      </w:r>
    </w:p>
    <w:bookmarkEnd w:id="890"/>
    <w:bookmarkStart w:name="z95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891"/>
    <w:bookmarkStart w:name="z96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892"/>
    <w:bookmarkStart w:name="z96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информирует Пограничные службы Комитета национальной безопасности Республики Казахстан о состоянии правопорядка в приграничных районах Республики Казахстан, лицах, покинувших место жительства при неизвестных обстоятельствах, преступных группах и лицах, имеющих противоправные устремления в отношении Государственной границы Республики Казахстан и Пограничной службы Комитета национальной безопасности Республики Казахстан;</w:t>
      </w:r>
    </w:p>
    <w:bookmarkEnd w:id="893"/>
    <w:bookmarkStart w:name="z96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по представлению Пограничной службы Комитета национальной безопасности Республики Казахстан временно ограничивает или запрещает доступ граждан Республики Казахстан, иностранцев и лиц без гражданства, в том числе беженцев, на отдельные участки местности или объекты, расположенные в пограничной зоне (полосе), во время возникших чрезвычайных ситуаций социального, природного и техногенного характера, пограничного поиска нарушителей границы, отражения вооруженного вторжения или массовых переходов граждан сопредельного государства на территорию Республики Казахстан;</w:t>
      </w:r>
    </w:p>
    <w:bookmarkEnd w:id="894"/>
    <w:bookmarkStart w:name="z96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895"/>
    <w:bookmarkStart w:name="z964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осуществляет оперативно-криминалистическую деятельность;</w:t>
      </w:r>
    </w:p>
    <w:bookmarkEnd w:id="896"/>
    <w:bookmarkStart w:name="z96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для постановки на криминалистические учеты подозреваемых, обвиняемых, лиц, содержащихся в специальных учреждениях органов внутренних дел, поставленных на профилактический учет, фотографировать, дактилоскопировать, производить звукозапись, кино- и видеосъемку, отбирать биологические, одорологические и другие образцы;</w:t>
      </w:r>
    </w:p>
    <w:bookmarkEnd w:id="897"/>
    <w:bookmarkStart w:name="z966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обеспечивает непрерывный сбор оперативной информации и комплексного анализа криминогенной обстановки на обслуживаемой территории;</w:t>
      </w:r>
    </w:p>
    <w:bookmarkEnd w:id="898"/>
    <w:bookmarkStart w:name="z96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формирует и сопровождает региональные ведомственные и оперативные учеты;</w:t>
      </w:r>
    </w:p>
    <w:bookmarkEnd w:id="899"/>
    <w:bookmarkStart w:name="z96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900"/>
    <w:bookmarkStart w:name="z96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обеспечивает доступ подразделениям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901"/>
    <w:bookmarkStart w:name="z97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902"/>
    <w:bookmarkStart w:name="z971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участвует в реализации единой государственной кадровой политики в системе органов внутренних дел;</w:t>
      </w:r>
    </w:p>
    <w:bookmarkEnd w:id="903"/>
    <w:bookmarkStart w:name="z97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проводит аттестацию на профессиональную компетенцию сотрудников и работников Департамента;</w:t>
      </w:r>
    </w:p>
    <w:bookmarkEnd w:id="904"/>
    <w:bookmarkStart w:name="z973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организует подготовку и обучение кадров для подразделения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905"/>
    <w:bookmarkStart w:name="z974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организует взаимодействие с подразделением собственной безопасности по обеспечению собственной безопасности органов внутренних дел, обеспечивает противодействие коррупции в Департаменте и его структурных подразделениях, а также соблюдение законности в их деятельности;</w:t>
      </w:r>
    </w:p>
    <w:bookmarkEnd w:id="906"/>
    <w:bookmarkStart w:name="z975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обеспечивает персональную ответственность руководителей всех уровней за состояние работы по противодействию коррупции и за совершение коррупционных преступлений и правонарушений подчиненными;</w:t>
      </w:r>
    </w:p>
    <w:bookmarkEnd w:id="907"/>
    <w:bookmarkStart w:name="z976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осуществляет финансовое, материально-техническое и медицинское обеспечение;</w:t>
      </w:r>
    </w:p>
    <w:bookmarkEnd w:id="908"/>
    <w:bookmarkStart w:name="z977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обеспечивает защиту государственных секретов, контроль за соблюдением режима секретности в подчиненных органах внутренних дел;</w:t>
      </w:r>
    </w:p>
    <w:bookmarkEnd w:id="909"/>
    <w:bookmarkStart w:name="z978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в пределах своей компетенции распоряжается сведениями, составляющими государственные секреты Республики Казахстан, и принимает участие в разработке Перечня сведений, подлежащих засекречиванию в системе органов внутренних дел, а также служебных сведений ограниченного распространения;</w:t>
      </w:r>
    </w:p>
    <w:bookmarkEnd w:id="910"/>
    <w:bookmarkStart w:name="z97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обеспечивает функционирование единой государственной системы делопроизводства в Департаменте;</w:t>
      </w:r>
    </w:p>
    <w:bookmarkEnd w:id="911"/>
    <w:bookmarkStart w:name="z98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912"/>
    <w:bookmarkStart w:name="z981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осуществляет прием граждан, своевременное и полное рассмотрение письменных, устных, либо электронных, заверенных электронной цифровой подписью заявлений, обращений и предложений граждан, должностных лиц, принятие по ним решений;</w:t>
      </w:r>
    </w:p>
    <w:bookmarkEnd w:id="913"/>
    <w:bookmarkStart w:name="z982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организует специальные и военные перевозки;</w:t>
      </w:r>
    </w:p>
    <w:bookmarkEnd w:id="914"/>
    <w:bookmarkStart w:name="z98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оказывает государственные услуги в соответствии со стандартами государственных услуг;</w:t>
      </w:r>
    </w:p>
    <w:bookmarkEnd w:id="915"/>
    <w:bookmarkStart w:name="z98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организует содержание в специальных учреждениях органов внутренних дел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916"/>
    <w:bookmarkStart w:name="z98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осуществляет иные функции, предусмотренные законами, актами Президента и Правительства Республики Казахстан.</w:t>
      </w:r>
    </w:p>
    <w:bookmarkEnd w:id="917"/>
    <w:bookmarkStart w:name="z98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Права и обязанности:</w:t>
      </w:r>
    </w:p>
    <w:bookmarkEnd w:id="918"/>
    <w:bookmarkStart w:name="z987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919"/>
    <w:bookmarkStart w:name="z98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организовывать и осуществлять в установленном порядке защиту в судах интересов Департамента;</w:t>
      </w:r>
    </w:p>
    <w:bookmarkEnd w:id="920"/>
    <w:bookmarkStart w:name="z989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921"/>
    <w:bookmarkStart w:name="z990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922"/>
    <w:bookmarkStart w:name="z991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отказывать в оказании государственных услуг в соответствии с законодательством Республики Казахстан;</w:t>
      </w:r>
    </w:p>
    <w:bookmarkEnd w:id="923"/>
    <w:bookmarkStart w:name="z992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исполнять в пределах компетенции обязательств по международным договорам;</w:t>
      </w:r>
    </w:p>
    <w:bookmarkEnd w:id="924"/>
    <w:bookmarkStart w:name="z993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права и обязанности, предусмотренные действующими законодательными актами.</w:t>
      </w:r>
    </w:p>
    <w:bookmarkEnd w:id="925"/>
    <w:bookmarkStart w:name="z994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26"/>
    <w:bookmarkStart w:name="z995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27"/>
    <w:bookmarkStart w:name="z996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928"/>
    <w:bookmarkStart w:name="z997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929"/>
    <w:bookmarkStart w:name="z998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Полномочия начальника Департамента:</w:t>
      </w:r>
    </w:p>
    <w:bookmarkEnd w:id="930"/>
    <w:bookmarkStart w:name="z999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общую координацию деятельности подчиненных органов и подразделений внутренних дел;</w:t>
      </w:r>
    </w:p>
    <w:bookmarkEnd w:id="931"/>
    <w:bookmarkStart w:name="z1000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руководству Министерства предложения по структуре и штатному расписанию Департамента;</w:t>
      </w:r>
    </w:p>
    <w:bookmarkEnd w:id="932"/>
    <w:bookmarkStart w:name="z1001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назначает на должности и освобождает от должностей сотрудников Департамента, входящих в его номенклатуру;</w:t>
      </w:r>
    </w:p>
    <w:bookmarkEnd w:id="933"/>
    <w:bookmarkStart w:name="z1002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934"/>
    <w:bookmarkStart w:name="z1003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воспитательную работу среди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935"/>
    <w:bookmarkStart w:name="z1004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Департаменте и несет персональную ответственность за реализацию антикоррупционных мер;</w:t>
      </w:r>
    </w:p>
    <w:bookmarkEnd w:id="936"/>
    <w:bookmarkStart w:name="z1005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937"/>
    <w:bookmarkStart w:name="z1006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своей компетенции издает приказы;</w:t>
      </w:r>
    </w:p>
    <w:bookmarkEnd w:id="938"/>
    <w:bookmarkStart w:name="z1007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 в соответствии с законодательством Республики Казахстан.</w:t>
      </w:r>
    </w:p>
    <w:bookmarkEnd w:id="939"/>
    <w:bookmarkStart w:name="z1008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40"/>
    <w:bookmarkStart w:name="z1009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Начальник Департамента определяет полномочия своих заместителей в соответствии с действующим законодательством.</w:t>
      </w:r>
    </w:p>
    <w:bookmarkEnd w:id="941"/>
    <w:bookmarkStart w:name="z1010" w:id="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942"/>
    <w:bookmarkStart w:name="z1011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43"/>
    <w:bookmarkStart w:name="z1012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44"/>
    <w:bookmarkStart w:name="z1013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Имущество, закрепленное за Департаментом, относится к республиканской и коммунальной собственности.</w:t>
      </w:r>
    </w:p>
    <w:bookmarkEnd w:id="945"/>
    <w:bookmarkStart w:name="z1014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6"/>
    <w:bookmarkStart w:name="z1015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947"/>
    <w:bookmarkStart w:name="z1016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Реорганизация и упразднение Департамента осуществляется в соответствии с законодательством Республики Казахстан.</w:t>
      </w:r>
    </w:p>
    <w:bookmarkEnd w:id="9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019" w:id="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949"/>
    <w:bookmarkStart w:name="z1020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Департаменте уголовно-исполнительной системы по Туркестанской области Комитета уголовно-исполнительной системы Министерства внутренних дел Республики Казахстан</w:t>
      </w:r>
    </w:p>
    <w:bookmarkEnd w:id="950"/>
    <w:bookmarkStart w:name="z1021" w:id="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51"/>
    <w:bookmarkStart w:name="z1022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Туркестанской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Казахстан.</w:t>
      </w:r>
    </w:p>
    <w:bookmarkEnd w:id="952"/>
    <w:bookmarkStart w:name="z1023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53"/>
    <w:bookmarkStart w:name="z102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54"/>
    <w:bookmarkStart w:name="z1025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55"/>
    <w:bookmarkStart w:name="z102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956"/>
    <w:bookmarkStart w:name="z102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957"/>
    <w:bookmarkStart w:name="z102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958"/>
    <w:bookmarkStart w:name="z1029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161200, Республика Казахстан, Туркестанская область, город Туркестан, квартал 037, строение 3685.</w:t>
      </w:r>
    </w:p>
    <w:bookmarkEnd w:id="959"/>
    <w:bookmarkStart w:name="z1030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Туркестанской области Комитета уголовно-исполнительной системы Министерства внутренних дел Республики Казахстан".</w:t>
      </w:r>
    </w:p>
    <w:bookmarkEnd w:id="960"/>
    <w:bookmarkStart w:name="z1031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61"/>
    <w:bookmarkStart w:name="z1032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62"/>
    <w:bookmarkStart w:name="z1033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63"/>
    <w:bookmarkStart w:name="z1034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64"/>
    <w:bookmarkStart w:name="z1035" w:id="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965"/>
    <w:bookmarkStart w:name="z1036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66"/>
    <w:bookmarkStart w:name="z1037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осужденных, следственно-арестованных, подозреваемых и обвиняемых;</w:t>
      </w:r>
    </w:p>
    <w:bookmarkEnd w:id="967"/>
    <w:bookmarkStart w:name="z1038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968"/>
    <w:bookmarkStart w:name="z1039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выявления, раскрытия, пресечения и предупреждения, готовящихся и совершаемых в учреждениях УИС преступлений и нарушений установленного порядка исполнения наказании и содержания под стражей;</w:t>
      </w:r>
    </w:p>
    <w:bookmarkEnd w:id="969"/>
    <w:bookmarkStart w:name="z1040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медицинской помощи осужденным, подозреваемым и обвиняемым, содержащиеся в учреждениях УИС;</w:t>
      </w:r>
    </w:p>
    <w:bookmarkEnd w:id="970"/>
    <w:bookmarkStart w:name="z1041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971"/>
    <w:bookmarkStart w:name="z1042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деятельности службы пробации;</w:t>
      </w:r>
    </w:p>
    <w:bookmarkEnd w:id="972"/>
    <w:bookmarkStart w:name="z1043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 возлагаемых законами Республики Казахстан и актами Президента Республики Казахстан.</w:t>
      </w:r>
    </w:p>
    <w:bookmarkEnd w:id="973"/>
    <w:bookmarkStart w:name="z1044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974"/>
    <w:bookmarkStart w:name="z1045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975"/>
    <w:bookmarkStart w:name="z1046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обеспечивают безопасность персонала, подозреваемых, обвиняемых и осужденных, их конвоирование;</w:t>
      </w:r>
    </w:p>
    <w:bookmarkEnd w:id="976"/>
    <w:bookmarkStart w:name="z1047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977"/>
    <w:bookmarkStart w:name="z1048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978"/>
    <w:bookmarkStart w:name="z1049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979"/>
    <w:bookmarkStart w:name="z1050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условие исполнения и отбывания наказаний;</w:t>
      </w:r>
    </w:p>
    <w:bookmarkEnd w:id="980"/>
    <w:bookmarkStart w:name="z1051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осужденных, уклоняющихся от отбывания наказания в виде лишения свободы;</w:t>
      </w:r>
    </w:p>
    <w:bookmarkEnd w:id="981"/>
    <w:bookmarkStart w:name="z1052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пробации, осуществляется в порядке, определяемом уполномоченным органом в сфере уголовно-исполнительной деятельности;</w:t>
      </w:r>
    </w:p>
    <w:bookmarkEnd w:id="982"/>
    <w:bookmarkStart w:name="z105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пробационный контроль за исполнением возложенных судом на условно осужденных обязанностей и их поведением с оказанием содействия в получении социально-правовой помощи в период испытательного срока;</w:t>
      </w:r>
    </w:p>
    <w:bookmarkEnd w:id="983"/>
    <w:bookmarkStart w:name="z1054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984"/>
    <w:bookmarkStart w:name="z1055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оперативно-розыскную деятельность;</w:t>
      </w:r>
    </w:p>
    <w:bookmarkEnd w:id="985"/>
    <w:bookmarkStart w:name="z1056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986"/>
    <w:bookmarkStart w:name="z1057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987"/>
    <w:bookmarkStart w:name="z1058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функции, возложенные на Департамент в соответствии с законодательством Республики Казахстан.</w:t>
      </w:r>
    </w:p>
    <w:bookmarkEnd w:id="988"/>
    <w:bookmarkStart w:name="z105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989"/>
    <w:bookmarkStart w:name="z106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990"/>
    <w:bookmarkStart w:name="z1061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991"/>
    <w:bookmarkStart w:name="z106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992"/>
    <w:bookmarkStart w:name="z1063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993"/>
    <w:bookmarkStart w:name="z106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994"/>
    <w:bookmarkStart w:name="z1065" w:id="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95"/>
    <w:bookmarkStart w:name="z106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96"/>
    <w:bookmarkStart w:name="z106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997"/>
    <w:bookmarkStart w:name="z1068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98"/>
    <w:bookmarkStart w:name="z106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999"/>
    <w:bookmarkStart w:name="z1070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1000"/>
    <w:bookmarkStart w:name="z1071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1001"/>
    <w:bookmarkStart w:name="z1072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1002"/>
    <w:bookmarkStart w:name="z1073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соблюдение антикоррупционного законодательства личным составом Департамента и подведомственных учреждений;</w:t>
      </w:r>
    </w:p>
    <w:bookmarkEnd w:id="1003"/>
    <w:bookmarkStart w:name="z1074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1004"/>
    <w:bookmarkStart w:name="z1075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1005"/>
    <w:bookmarkStart w:name="z107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направляет в установленном законодательством порядке работников Департамента в командировки для оказания практической помощи и проведения проверок деятельности органов и учреждений УИС, решения других служебных вопросов;</w:t>
      </w:r>
    </w:p>
    <w:bookmarkEnd w:id="1006"/>
    <w:bookmarkStart w:name="z1077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подбор, расстановку и обучение кадров уголовно-исполнительной системы области, организует воспитательную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1007"/>
    <w:bookmarkStart w:name="z1078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008"/>
    <w:bookmarkStart w:name="z1079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1009"/>
    <w:bookmarkStart w:name="z1080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следственно-арестованных, представителей юридических лиц, рассматривает жалобы и заявления, принимает по ним решения;</w:t>
      </w:r>
    </w:p>
    <w:bookmarkEnd w:id="1010"/>
    <w:bookmarkStart w:name="z1081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1011"/>
    <w:bookmarkStart w:name="z1082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1012"/>
    <w:bookmarkStart w:name="z1083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положения о структурных подразделениях Департамента и функциональные обязанности должностных лиц;</w:t>
      </w:r>
    </w:p>
    <w:bookmarkEnd w:id="1013"/>
    <w:bookmarkStart w:name="z1084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соответствии с законодательством осуществляет иные полномочия.</w:t>
      </w:r>
    </w:p>
    <w:bookmarkEnd w:id="1014"/>
    <w:bookmarkStart w:name="z1085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15"/>
    <w:bookmarkStart w:name="z1086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016"/>
    <w:bookmarkStart w:name="z1087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17"/>
    <w:bookmarkStart w:name="z1088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18"/>
    <w:bookmarkStart w:name="z1089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источников; не запрещенных законодательством Республики Казахстан.</w:t>
      </w:r>
    </w:p>
    <w:bookmarkEnd w:id="1019"/>
    <w:bookmarkStart w:name="z1090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20"/>
    <w:bookmarkStart w:name="z1091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21"/>
    <w:bookmarkStart w:name="z1092" w:id="1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22"/>
    <w:bookmarkStart w:name="z1093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0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096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024"/>
    <w:bookmarkStart w:name="z1097" w:id="10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Департаменте по чрезвычайным ситуациям Туркестанской области Комитета по чрезвычайным ситуациям Министерства внутренних дел Республики Казахстан</w:t>
      </w:r>
    </w:p>
    <w:bookmarkEnd w:id="1025"/>
    <w:bookmarkStart w:name="z1098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26"/>
    <w:bookmarkStart w:name="z1099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Туркестанской области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области, за исключением республиканского, региональных аэромобильных оперативно-спасательных отрядов.</w:t>
      </w:r>
    </w:p>
    <w:bookmarkEnd w:id="1027"/>
    <w:bookmarkStart w:name="z1100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28"/>
    <w:bookmarkStart w:name="z1101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29"/>
    <w:bookmarkStart w:name="z1102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30"/>
    <w:bookmarkStart w:name="z1103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031"/>
    <w:bookmarkStart w:name="z1104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032"/>
    <w:bookmarkStart w:name="z1105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33"/>
    <w:bookmarkStart w:name="z1106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161225, Республика Казахстан, Туркестанская область, г.Туркестан, мкр. Отырар, 160 квартал, участок № 5.</w:t>
      </w:r>
    </w:p>
    <w:bookmarkEnd w:id="1034"/>
    <w:bookmarkStart w:name="z1107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Туркестанской области Комитета по чрезвычайным ситуациям Министерства внутренних дел Республики Казахстан".</w:t>
      </w:r>
    </w:p>
    <w:bookmarkEnd w:id="1035"/>
    <w:bookmarkStart w:name="z1108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36"/>
    <w:bookmarkStart w:name="z1109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1037"/>
    <w:bookmarkStart w:name="z1110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38"/>
    <w:bookmarkStart w:name="z1111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39"/>
    <w:bookmarkStart w:name="z1112" w:id="10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040"/>
    <w:bookmarkStart w:name="z1113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41"/>
    <w:bookmarkStart w:name="z1114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1042"/>
    <w:bookmarkStart w:name="z1115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1043"/>
    <w:bookmarkStart w:name="z1116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044"/>
    <w:bookmarkStart w:name="z1117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045"/>
    <w:bookmarkStart w:name="z1118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046"/>
    <w:bookmarkStart w:name="z1119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1047"/>
    <w:bookmarkStart w:name="z1120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1048"/>
    <w:bookmarkStart w:name="z1121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1049"/>
    <w:bookmarkStart w:name="z1122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1050"/>
    <w:bookmarkStart w:name="z1123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1051"/>
    <w:bookmarkStart w:name="z1124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1052"/>
    <w:bookmarkStart w:name="z1125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1053"/>
    <w:bookmarkStart w:name="z1126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с приграничными регионами сопредельных государств в сфере гражданской защиты;</w:t>
      </w:r>
    </w:p>
    <w:bookmarkEnd w:id="1054"/>
    <w:bookmarkStart w:name="z1127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1055"/>
    <w:bookmarkStart w:name="z1128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в пределах своей компетенции, в составе комиссии расследования аварий, бедствий и катастроф, приведших к возникновению чрезвычайных ситуаций;</w:t>
      </w:r>
    </w:p>
    <w:bookmarkEnd w:id="1056"/>
    <w:bookmarkStart w:name="z1129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мобилизация материально-технических ресурсов организаций при ликвидации чрезвычайных ситуаций в соответствии с действующим законодательством;</w:t>
      </w:r>
    </w:p>
    <w:bookmarkEnd w:id="1057"/>
    <w:bookmarkStart w:name="z1130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предложений в Комитет и в местный исполнительный орган для определения потребности в средствах гражданской защиты;</w:t>
      </w:r>
    </w:p>
    <w:bookmarkEnd w:id="1058"/>
    <w:bookmarkStart w:name="z1131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постановки на учет и снятие с учета защитных сооружений;</w:t>
      </w:r>
    </w:p>
    <w:bookmarkEnd w:id="1059"/>
    <w:bookmarkStart w:name="z1132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мероприятий по подготовке органов управления и сил гражданской защиты;</w:t>
      </w:r>
    </w:p>
    <w:bookmarkEnd w:id="1060"/>
    <w:bookmarkStart w:name="z1133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Плана гражданской обороны и внесение его на утверждение начальнику гражданской обороны – акиму области;</w:t>
      </w:r>
    </w:p>
    <w:bookmarkEnd w:id="1061"/>
    <w:bookmarkStart w:name="z1134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планов гражданской обороны городов и районов области;</w:t>
      </w:r>
    </w:p>
    <w:bookmarkEnd w:id="1062"/>
    <w:bookmarkStart w:name="z1135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1063"/>
    <w:bookmarkStart w:name="z1136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согласование планов действий по ликвидации чрезвычайных ситуаций городов и районов области;</w:t>
      </w:r>
    </w:p>
    <w:bookmarkEnd w:id="1064"/>
    <w:bookmarkStart w:name="z1137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определению структуры планов гражданской обороны и планов действий по ликвидации чрезвычайных ситуаций;</w:t>
      </w:r>
    </w:p>
    <w:bookmarkEnd w:id="1065"/>
    <w:bookmarkStart w:name="z1138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в Комитет по объемам и содержанию инженерно-технических мероприятий Гражданской обороны;</w:t>
      </w:r>
    </w:p>
    <w:bookmarkEnd w:id="1066"/>
    <w:bookmarkStart w:name="z1139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1067"/>
    <w:bookmarkStart w:name="z1140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охраны от пожаров территорий населенных пунктов и особо важных объектов государственной собственности;</w:t>
      </w:r>
    </w:p>
    <w:bookmarkEnd w:id="1068"/>
    <w:bookmarkStart w:name="z1141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реестра добровольных противопожарных формирований;</w:t>
      </w:r>
    </w:p>
    <w:bookmarkEnd w:id="1069"/>
    <w:bookmarkStart w:name="z114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планов по предупреждению чрезвычайных ситуаций;</w:t>
      </w:r>
    </w:p>
    <w:bookmarkEnd w:id="1070"/>
    <w:bookmarkStart w:name="z1143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1071"/>
    <w:bookmarkStart w:name="z114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 27) проведение аварийно-спасательных и неотложных работ при чрезвычайных ситуациях;</w:t>
      </w:r>
    </w:p>
    <w:bookmarkEnd w:id="1072"/>
    <w:bookmarkStart w:name="z1145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и проведение водно-спасательных и водолазно-поисковых работ;</w:t>
      </w:r>
    </w:p>
    <w:bookmarkEnd w:id="1073"/>
    <w:bookmarkStart w:name="z1146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координация деятельности противопожарных и аварийно-спасательных служб и формирований на территории области;</w:t>
      </w:r>
    </w:p>
    <w:bookmarkEnd w:id="1074"/>
    <w:bookmarkStart w:name="z1147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регистрация аварийно-спасательных служб и формирований;</w:t>
      </w:r>
    </w:p>
    <w:bookmarkEnd w:id="1075"/>
    <w:bookmarkStart w:name="z1148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аттестация аварийно-спасательных служб и формирований, спасателей в составе аттестованных комиссий;</w:t>
      </w:r>
    </w:p>
    <w:bookmarkEnd w:id="1076"/>
    <w:bookmarkStart w:name="z1149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и проведение профилактической работы, направленной на предупреждение чрезвычайных ситуаций на водоемах;</w:t>
      </w:r>
    </w:p>
    <w:bookmarkEnd w:id="1077"/>
    <w:bookmarkStart w:name="z1150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1078"/>
    <w:bookmarkStart w:name="z1151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1079"/>
    <w:bookmarkStart w:name="z1152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развития и функционирования единой дежурно-диспетчерской службы "112" на территории области;</w:t>
      </w:r>
    </w:p>
    <w:bookmarkEnd w:id="1080"/>
    <w:bookmarkStart w:name="z1153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1081"/>
    <w:bookmarkStart w:name="z1154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1082"/>
    <w:bookmarkStart w:name="z1155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и пропаганда знаний, обучения населения и специалистов в сфере гражданской защиты;</w:t>
      </w:r>
    </w:p>
    <w:bookmarkEnd w:id="1083"/>
    <w:bookmarkStart w:name="z1156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1084"/>
    <w:bookmarkStart w:name="z1157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программы последующей подготовки добровольных пожарных;</w:t>
      </w:r>
    </w:p>
    <w:bookmarkEnd w:id="1085"/>
    <w:bookmarkStart w:name="z1158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государственного контроля в области пожарной безопасности;</w:t>
      </w:r>
    </w:p>
    <w:bookmarkEnd w:id="1086"/>
    <w:bookmarkStart w:name="z1159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государственного контроля в области гражданской обороны;</w:t>
      </w:r>
    </w:p>
    <w:bookmarkEnd w:id="1087"/>
    <w:bookmarkStart w:name="z1160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контроля за готовностью пожарных подразделений в населенных пунктах и на объектах к борьбе с пожарами;</w:t>
      </w:r>
    </w:p>
    <w:bookmarkEnd w:id="1088"/>
    <w:bookmarkStart w:name="z1161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контроля за соблюдением правил безопасности на водоемах;</w:t>
      </w:r>
    </w:p>
    <w:bookmarkEnd w:id="1089"/>
    <w:bookmarkStart w:name="z1162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1090"/>
    <w:bookmarkStart w:name="z1163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1091"/>
    <w:bookmarkStart w:name="z1164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092"/>
    <w:bookmarkStart w:name="z1165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выдача гражданам и юридическим лицам предписаний за не соблюдения правил безопасности на водоемах;</w:t>
      </w:r>
    </w:p>
    <w:bookmarkEnd w:id="1093"/>
    <w:bookmarkStart w:name="z1166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1094"/>
    <w:bookmarkStart w:name="z1167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095"/>
    <w:bookmarkStart w:name="z1168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внесение предложений в Комитет по совершенствованию системы национальной безопасности в пределах своей компетенции;</w:t>
      </w:r>
    </w:p>
    <w:bookmarkEnd w:id="1096"/>
    <w:bookmarkStart w:name="z1169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участие, в пределах своей компетенции в работе областного штаба по борьбе с терроризмом;</w:t>
      </w:r>
    </w:p>
    <w:bookmarkEnd w:id="1097"/>
    <w:bookmarkStart w:name="z1170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участие, в пределах своей компетенции в работе областной Антитеррористической комиссии;</w:t>
      </w:r>
    </w:p>
    <w:bookmarkEnd w:id="1098"/>
    <w:bookmarkStart w:name="z1171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1099"/>
    <w:bookmarkStart w:name="z1172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согласование выдачи лицензии в части соответствия заявителя требованиям законодательства Республики Казахстан в сфере гражданской защиты;</w:t>
      </w:r>
    </w:p>
    <w:bookmarkEnd w:id="1100"/>
    <w:bookmarkStart w:name="z117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в Комитет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101"/>
    <w:bookmarkStart w:name="z117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102"/>
    <w:bookmarkStart w:name="z117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103"/>
    <w:bookmarkStart w:name="z117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1104"/>
    <w:bookmarkStart w:name="z117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1105"/>
    <w:bookmarkStart w:name="z117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1106"/>
    <w:bookmarkStart w:name="z117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1107"/>
    <w:bookmarkStart w:name="z118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1108"/>
    <w:bookmarkStart w:name="z1181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109"/>
    <w:bookmarkStart w:name="z118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области при проведении технических проверок системы оповещения области и учений по гражданской защите;</w:t>
      </w:r>
    </w:p>
    <w:bookmarkEnd w:id="1110"/>
    <w:bookmarkStart w:name="z118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111"/>
    <w:bookmarkStart w:name="z118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1112"/>
    <w:bookmarkStart w:name="z1185" w:id="1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113"/>
    <w:bookmarkStart w:name="z118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14"/>
    <w:bookmarkStart w:name="z118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Республики Казахстан.</w:t>
      </w:r>
    </w:p>
    <w:bookmarkEnd w:id="1115"/>
    <w:bookmarkStart w:name="z118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16"/>
    <w:bookmarkStart w:name="z118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117"/>
    <w:bookmarkStart w:name="z119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1118"/>
    <w:bookmarkStart w:name="z1191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1119"/>
    <w:bookmarkStart w:name="z1192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председателю Комитета для ходатайства перед Министром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1120"/>
    <w:bookmarkStart w:name="z1193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1121"/>
    <w:bookmarkStart w:name="z1194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 и Комитетом, выполняет акты и поручения Министра и председателя Комитета;</w:t>
      </w:r>
    </w:p>
    <w:bookmarkEnd w:id="1122"/>
    <w:bookmarkStart w:name="z1195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1123"/>
    <w:bookmarkStart w:name="z1196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1124"/>
    <w:bookmarkStart w:name="z1197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 возложенных на него задач организует проведение государственных закупок;</w:t>
      </w:r>
    </w:p>
    <w:bookmarkEnd w:id="1125"/>
    <w:bookmarkStart w:name="z1198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1126"/>
    <w:bookmarkStart w:name="z1199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1127"/>
    <w:bookmarkStart w:name="z1200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1128"/>
    <w:bookmarkStart w:name="z1201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1129"/>
    <w:bookmarkStart w:name="z1202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Комитетом;</w:t>
      </w:r>
    </w:p>
    <w:bookmarkEnd w:id="1130"/>
    <w:bookmarkStart w:name="z1203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1131"/>
    <w:bookmarkStart w:name="z1204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городских Управлений и районных Отделов по чрезвычайным ситуациям, за исключением сотрудников, вопросы трудовых отношений которых отнесены к номенклатуре Министерства и Комитета;</w:t>
      </w:r>
    </w:p>
    <w:bookmarkEnd w:id="1132"/>
    <w:bookmarkStart w:name="z1205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1133"/>
    <w:bookmarkStart w:name="z1206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1134"/>
    <w:bookmarkStart w:name="z1207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1135"/>
    <w:bookmarkStart w:name="z1208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государственной противопожарной службы до капитана противопожарной службы включительно, очередные воинские звания военнослужащим офицерского состава до подполковника включительно;</w:t>
      </w:r>
    </w:p>
    <w:bookmarkEnd w:id="1136"/>
    <w:bookmarkStart w:name="z1209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органов государственной противопожарной службы, военнослужащим, спасателям органов и подразделений гражданской защиты Департамента и государственных учреждений, находящихся в его ведении;</w:t>
      </w:r>
    </w:p>
    <w:bookmarkEnd w:id="1137"/>
    <w:bookmarkStart w:name="z1210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для ходатайства перед Министром вносит в Комитет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государственной противопожарной службы, первого воинского звания офицерского состава;</w:t>
      </w:r>
    </w:p>
    <w:bookmarkEnd w:id="1138"/>
    <w:bookmarkStart w:name="z1211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и Отделов по чрезвычайным ситуациям;</w:t>
      </w:r>
    </w:p>
    <w:bookmarkEnd w:id="1139"/>
    <w:bookmarkStart w:name="z1212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учреждениях, находящихся в ведении Департамента и несет персональную ответственность за реализацию антикоррупционных мер;</w:t>
      </w:r>
    </w:p>
    <w:bookmarkEnd w:id="1140"/>
    <w:bookmarkStart w:name="z1213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141"/>
    <w:bookmarkStart w:name="z1214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Комитет ежегодный план работы Департамента;</w:t>
      </w:r>
    </w:p>
    <w:bookmarkEnd w:id="1142"/>
    <w:bookmarkStart w:name="z1215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городских Управлений и районных Отделов по чрезвычайным ситуациям, государственных учреждений, находящихся в ведении Департамента;</w:t>
      </w:r>
    </w:p>
    <w:bookmarkEnd w:id="1143"/>
    <w:bookmarkStart w:name="z1216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1144"/>
    <w:bookmarkStart w:name="z1217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45"/>
    <w:bookmarkStart w:name="z1218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146"/>
    <w:bookmarkStart w:name="z1219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</w:t>
      </w:r>
    </w:p>
    <w:bookmarkEnd w:id="1147"/>
    <w:bookmarkStart w:name="z1220" w:id="1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148"/>
    <w:bookmarkStart w:name="z1221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49"/>
    <w:bookmarkStart w:name="z1222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50"/>
    <w:bookmarkStart w:name="z1223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1151"/>
    <w:bookmarkStart w:name="z1224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52"/>
    <w:bookmarkStart w:name="z1225" w:id="1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1153"/>
    <w:bookmarkStart w:name="z1226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1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