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9e41" w14:textId="12d9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10 октября 2014 года № 430 "Об утверждении Положения о Комитете по финансовому мониторингу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июня 2018 года № 620. Утратил силу приказом Председателя Агентства Республики Казахстан по финансовому мониторингу от 16 июня 2021 года № 137-НҚ.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16.06.2021 </w:t>
      </w:r>
      <w:r>
        <w:rPr>
          <w:rFonts w:ascii="Times New Roman"/>
          <w:b w:val="false"/>
          <w:i w:val="false"/>
          <w:color w:val="ff0000"/>
          <w:sz w:val="28"/>
        </w:rPr>
        <w:t>№ 137-НҚ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октября 2014 года № 430 "Об утверждении Положения о Комитете по финансовому мониторингу Министерства финансов Республики Казахстан" (зарегистрирован в Реестре государственной регистрации нормативных правовых актов под № 9846, опубликован 18 ноября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финансовому мониторингу Министерства финансов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26) и 27)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"26) осуществление учета субъектов финансового мониторинга, предусмотренных подпунктами 7) (за исключением адвокатов), 13) – 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в соответствии с Законом Республики Казахстан "О разрешениях и уведомлениях";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приема уведомлений от субъектов финансового мониторинга, предусмотренных подпунктами 7) (за исключением адвокатов), 13) – 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в соответствии с Законом Республики Казахстан "О разрешениях и уведомлениях";";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32-1), 32-2) и 32-3) следующего содержания: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"32-1) утверждение типологий, схем и способов легализации (отмывания) преступных доходов и финансирования терроризма и доведение их до субъектов финансового мониторинга путем размещения на официальном интернет-ресурсе;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32-2) направление информации в правоохранительные и специальные государственные органы в соответствии с их компетенцией при наличии оснований полагать, что деятельность физических и юридических лиц связана с легализацией (отмыванием) доходов, полученных преступным путем, и (или) финансированием терроризма;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32-3) осуществление взаимодействия с правоохранительными и специальными государственными органами по переданной информации;".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(Джумадильдаев А.С.) в установленном законодательством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