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63a5" w14:textId="6486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7 августа 2015 года № 436 "Об утверждении Положения о Комитете казначейства Министерства финансов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23 августа 2018 года № 768. Утратил силу приказом исполняющего обязанности Министра финансов Республики Казахстан от 22 августа 2019 года № 911.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 о. Министра финансов РК от 22.08.2019 </w:t>
      </w:r>
      <w:r>
        <w:rPr>
          <w:rFonts w:ascii="Times New Roman"/>
          <w:b w:val="false"/>
          <w:i w:val="false"/>
          <w:color w:val="ff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7 августа 2015 года № 436 "Об утверждении Положения о Комитете казначейства Министерства финансов Республики Казахстан" (зарегистрирован в Реестре государственной регистрации нормативных правовых актов под № 12021, опубликован 17 сентября 2015 года в информационно-правовой системе "Әділет")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казначейства Министерства финансов Республики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Комитет имеет территориальные органы, являющиеся юридическими лицами, в форме республиканского государственного учреждения, создаваемые и упраздняемые Правительством Республики Казахстан, к которым относятся: Департаменты казначейства по областям, городам Астана, Алматы и Шымкент, районные, городские, районные в городах управления казначейства, подконтрольные и подотчетные Комитету.";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30)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"30) составление консолидированной финансовой отчетности об исполнении местных бюджетов;";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30-1) и 30-2)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"30-1) составление консолидированной финансовой отчетности об исполнении республиканского бюджета;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30-2) составление годовой консолидированной финансовой отчетности государственного бюджета;";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Руководители департаментов казначейства по областям, городам Астана, Алматы и Шымкент назначаются на должность и освобождается от должности ответственным секретарем Министерства финансов Республики Казахстан по представлению председателя Комитета.";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подпункта 2)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"заместителей руководителей Департаментов казначейства по областям, городам Астана, Алматы и Шымкент;";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утверждает положения о структурных подразделениях Комитета, о департаментах казначейства по областям, городов Астана, Алматы и Шымкент, о районных городских, районных в городах управлений казначейства Департаментов казначейства по областям и городу Алматы;";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в установленном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Комитета и руководителей департаментов казначейства по областям, городам Астана, Алматы и Шымкент;".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казначейства Министерства финансов Республики Казахстан (Байгужина А.М.) в установленном законодательством порядке обеспечить: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копии настоящего приказа в бумажном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