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16f31" w14:textId="7c16f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дополнений в приказ Министра финансов Республики Казахстан от 11 ноября 2014 года № 489 "Об утверждении Положения о Комитете государственного имущества и приватизации Министерства финансов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29 августа 2018 года № 795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апреля 2008 года № 387 "О некоторых вопросах Министерства финансов Республики Казахстан"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11 ноября 2014 года № 489 "Об утверждении Положения о Комитете государственного имущества и приватизации Министерства финансов Республики Казахстан" (зарегистрирован в Реестре государственной регистрации нормативных правовых актов под № 9877, опубликован 8 декабря 2014 года в информационно-правовой системе "Әділет") следующие изменение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Комитете государственного имущества и приватизации Министерства финансов Республики Казахстан, утвержденном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Функции Комитета: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ведение единой республиканской базы данных государственного мониторинга собственности;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разработка мер, направленных на повышение экономической эффективности предприятий, в случае необходимости совместно с центральными исполнительными органами и лицами, в собственности либо управлении которых находятся объекты мониторинга;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ведение реестра заключенных договоров концессии по объектам концессии и государственно-частного партнерства, относящимся к республиканской государственной собственности;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от имени Республики Казахстан права субъекта права республиканской собственности по отношению к республиканским юридическим лицам;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определение предмета и цели деятельности республиканского государственного предприятия, а также вида республиканского государственного предприятия (на праве хозяйственного ведения или казенное предприятие), осуществляющего такую деятельность, и утверждение уставов республиканских государственных предприятий, внесение в него изменений и дополнений по представлению уполномоченного органа соответствующей отрасли;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установление республиканскому государственному предприятию срока содержания и обеспечения сохранности изъятого имущества до его передачи иному лицу с последующим списанием с баланса;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перераспределение имущества ликвидированного республиканского юридического лица, оставшегося после удовлетворения требований кредиторов;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согласование республиканскому государственному предприятию, осуществляющему деятельность на праве хозяйственного ведения, вопросов,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статьей 145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 марта 2011 года "О государственном имуществе";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согласование республиканскому государственному казенному предприятию отчуждения или иным способом распоряжения имущества, относящегося к основным средствам, передачи и списания дебиторской задолженности;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согласование осуществления реорганизации и ликвидации республиканского юридического лица уполномоченному органу соответствующей отрасли;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предоставление республиканского имущества в имущественный наем (аренду), доверительное управление физическим лицам и негосударственным юридическим лицам без права последующего выкупа, с правом последующего выкупа или правом последующей передачи в собственность субъектам малого предпринимательства на безвозмездной основе;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 случае наличия на объекте приватизации материальных ценностей государственного материального резерва уведомление уполномоченного органа в области государственного материального резерва и соответствующих центральных исполнительных органов в течение пяти рабочих дней после принятия решения о продаже, для принятия им решения о дальнейшем размещении этих материальных ценностей до приватизации объекта;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осуществление подготовки и представления по требованию покупателя информации об обременениях объектов приватизации, а также сумме кредиторской и дебиторской задолженности, заключенных приватизируемым предприятием договорах, если объектом приватизации является предприятие как имущественный комплекс;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осуществление приватизации республиканского имущества, в том числе принятие решения о приватизации республиканского имущества, а также предприятий как имущественного комплекса, не являющихся субъектами естественной монополии или субъектами рынка, занимающими доминирующее или монопольное положение на рынке, обеспечение сохранности республиканского имущества в процессе подготовки объекта к приватизации, привлечение посредника для организации процесса приватизации, обеспечение оценки объекта приватизации, осуществление подготовки и заключения договоров купли-продажи объекта приватизации и контроль за соблюдением условий договоров купли-продажи;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выступление учредителем акционерных обществ и товариществ с ограниченной ответственностью, а также республиканских государственных предприятий по решению Правительства Республики Казахстан;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осуществление от лица Правительства Республики Казахстан права государства как акционера (участника) на участие в управлении акционерным обществом (товариществом с ограниченной ответственностью);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осуществление организации и проведения мониторинга функционирования и эффективности управления республиканскими государственными предприятиями, акционерными обществами и товариществами с ограниченной ответственностью с участием Республики Казахстан;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передача прав владения и пользования государственным пакетом акций (долей участия в уставном капитале), находящимся в республиканской собственности, уполномоченному органу соответствующей отрасли по решению Правительства Республики Казахстан;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осуществление анализа информации по предмету государственного мониторинга собственности с целью выявления факторов, оказывающих неблагоприятное воздействие на социально-экономическое развитие регионов и республики в целом;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оказание электронных услуг с применением информационных систем в соответствии с законодательством Республики Казахстан об информатизации;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утверждение плана и программы проведения государственного мониторинга собственности;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обоснование объема государственных бюджетных ассигнований для проведения работ по государственному мониторингу собственности;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представление интересов государства по вопросам республиканского имущества, осуществление защиты имущественных прав, принадлежащих Республике Казахстан;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24) осуществление государственного мониторинга собственности в отраслях экономики, имеющих стратегическое значение,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ноября 2003 года "О государственном мониторинге собственности в отраслях экономики, имеющих стратегическое значение";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отслеживание объектов мониторинга по основным производственно-техническим, технологическим, финансово-экономическим, правовым и иным параметрам с целью анализа происходящих изменений и прогноза развития производительных сил в отраслях экономики, имеющих стратегическое значение;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осуществление контроля за своевременностью и полнотой начисления дивидендов на принадлежащие Республике Казахстан акции и их выплатой, а также за распределением чистого дохода между участниками товарищества с ограниченной ответственностью, доля участия в уставном капитале которого принадлежит Республике Казахстан;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организация проведения систематических обследований объектов мониторинга с осуществлением сбора и анализа информации по предмету государственного мониторинга собственности;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взимание в республиканский бюджет доходов от аренды имущества, находящегося в республиканской собственности;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осуществление мониторинга договоров концессии по объектам концессии и государственно-частного партнерства, относящимся к республиканской собственности, в пределах своей компетенции и направление результатов мониторинга в центральный уполномоченный орган по государственному планированию;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согласование концессионных проектов в случае, предусмотренном бюджетным законодательством Республики Казахстан;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принятие созданных на основе договоров концессии и государственно-частного партнерства объектов в республиканскую собственность;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ведение реестра государственного имущества в порядке, определяемом Правительством Республики Казахстан, и представление информации пользователям реестра государственного имущества;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осуществление не реже одного раза в три года контроля целевого использования государственного имущества и изъятие излишнего, неиспользуемого либо используемого не по назначению имущества в отношении республиканского имущества;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принятие решения о заключении договора дарения по имуществу негосударственных юридических и физических лиц, передаваемому в республиканскую собственность, в порядке, определяемом Правительством Республики Казахстан;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ведение учета имущества, права на которое приобретены государством по договору дарения, путем внесения сведений о нем в реестр государственного имущества;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осуществление контроля за сохранностью и условиями эксплуатации объектов комплекса "Байконур";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37) согласование проектов решений, предлагаемых для принятия на общих собраниях акционеров (участников товариществ с ограниченной ответственностью) акционерных обществ (товариществ с ограниченной ответственностью) с участием государства по перечню вопросов,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статьей 177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 марта 2011 года "О государственном имуществе";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внесение не реже одного раза в три года в Правительство Республики Казахстан предложений по изменению и (или) дополнению перечня объектов отраслей экономики, имеющих стратегическое значение, в отношении которых осуществляется государственный мониторинг собственности, по рекомендациям заинтересованных центральных и местных исполнительных органов;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осуществление по согласованию с уполномоченным органом соответствующей отрасли изъятия или перераспределения имущества, переданного республиканскому юридическому лицу или приобретенного им в результате собственной хозяйственной деятельности;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осуществление изъятия излишнего, неиспользуемого либо используемого не по назначению имущества республиканских юридических лиц, выявленных по результатам контроля целевого использования государственного имущества, по истечении шести месяцев с момента осуществления контроля без согласования с уполномоченным органом соответствующей отрасли;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проведение анализа предоставления в имущественный наем (аренду) имущества, закрепленного за республиканскими юридическими лицами;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привлечение к работе экспертов, а также консультационные, оценочные, аудиторские и иные организации при осуществлении контроля, связанного с исполнением договора купли-продажи, в том числе прекратившего свое действие;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43) осуществление оплаты размещаемых акций акционерных обществ и внесения вклада в уставный капитал товариществ с ограниченной ответственностью путем внесения денег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Бюджетным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 Республики Казахстан, а также республиканского имущества, в том числе акций, долей участия в уставном капитале по решению Правительства Республики Казахстан;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осуществление контроля за целевым и эффективным использованием республиканского имущества;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назначение своего представителя в состав соответствующего совета директоров (наблюдательного совета) акционерных обществ (товариществ с ограниченной ответственностью), в которых единственным акционером (участником) является Республика Казахстан, а в иных акционерных обществах и товариществах с ограниченной ответственностью с участием Республики Казахстан представление на утверждение общего собрания акционеров или участников товарищества с ограниченной ответственностью кандидатуры в советы директоров или наблюдательные советы;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46) осуществление выплаты возмещения за национализируемое имущество в случаях и на условиях,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главой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 марта 2011 года "О государственном имуществе";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осуществление координации и организации работы по обеспечению единого учета государственного имущества в реестре государственного имущества;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48) проведение конкурса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2015 года "О государственных закупках" по определению периодического печатного издания для опубликования извещения о проведении торгов по приватизации республиканского имущества;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участие в разработке совместно с центральным уполномоченным органом по государственному планированию порядка разработки, утверждения стратегий развития и планов развития национальных управляющих холдингов, национальных холдингов, национальных компаний, акционером которых является государство, а также мониторинга и оценки их реализации;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уведомление руководителей объекта мониторинга о проведении обследования с указанием лиц, которым поручено его провести, и перечня информации, которая должна быть представлена для ознакомления;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участие в разработке совместно с центральным уполномоченным органом по государственному планированию порядка разработки и представления отчетов по исполнению стратегий развития и планов развития национальных управляющих холдингов, национальных холдингов, национальных компаний, акционером которых является государство;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ознакомление с результатами обследования объектов мониторинга лиц, в собственности или управлении которых находятся эти объекты;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осуществление полномочий по передаче республиканского имущества в пользование;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организация работы по учету, хранению, оценке и дальнейшему использованию имущества, обращенного (поступившего) в республиканскую собственность;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55) осуществление координации работ по ведению государственного мониторинга собственности;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56) осуществление запроса и получение информации по предмету государственного мониторинга собственности, необходимой для достоверного и объективного анализа;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57) привлечение для участия в непосредственном обследовании объектов мониторинга, сборе и анализе информации, относящейся к предмету государственного мониторинга собственности, представителей центральных и местных исполнительных органов Республики Казахстан;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58) осуществление запроса и получение от центральных и местных исполнительных органов Республики Казахстан, а также объектов мониторинга документов и сведений, необходимых для осуществления государственного мониторинга собственности;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59) разработка и утверждение нормативных правовых актов по вопросам, входящим в компетенцию Комитета, за исключением нормативных правовых актов, затрагивающих права и свободы человека и гражданина;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60) осуществляет иные функции, предусмотренные законодательством Республики Казахстан.";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Перечнем организаций, находящихся в ведении Комитета государственного имущества и приватизации Министерства финансов Республики Казахстан, следующего содержания: 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"Перечень организаций, находящихся в ведении Комитета государственного имущества и приватизации Министерства финансов Республики Казахстан 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Акционерное общество "Информационно-учетный центр".";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Перечнем государственных учреждений – территориальных органов Комитета государственного имущества и приватизации Министерства финансов Республики Казахстан следующего содержания: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"Перечень государственных учреждений – территориальных органов Комитета государственного имущества и приватизации Министерства финансов Республики Казахстан</w:t>
      </w:r>
    </w:p>
    <w:bookmarkEnd w:id="68"/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Акмолинский департамент государственного имущества и приватизации Комитета государственного имущества и приватизации Министерства финансов Республики Казахстан.</w:t>
      </w:r>
    </w:p>
    <w:bookmarkEnd w:id="69"/>
    <w:bookmarkStart w:name="z7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Актюбинский департамент государственного имущества и приватизации Комитета государственного имущества и приватизации Министерства финансов Республики Казахстан.</w:t>
      </w:r>
    </w:p>
    <w:bookmarkEnd w:id="70"/>
    <w:bookmarkStart w:name="z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Алматинский департамент государственного имущества и приватизации Комитета государственного имущества и приватизации Министерства финансов Республики Казахстан.</w:t>
      </w:r>
    </w:p>
    <w:bookmarkEnd w:id="71"/>
    <w:bookmarkStart w:name="z7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Атырауский департамент государственного имущества и приватизации Комитета государственного имущества и приватизации Министерства финансов Республики Казахстан.</w:t>
      </w:r>
    </w:p>
    <w:bookmarkEnd w:id="72"/>
    <w:bookmarkStart w:name="z7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Восточно-Казахстанский департамент государственного имущества и приватизации Комитета государственного имущества и приватизации Министерства финансов Республики Казахстан.</w:t>
      </w:r>
    </w:p>
    <w:bookmarkEnd w:id="73"/>
    <w:bookmarkStart w:name="z7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Жамбылский департамент государственного имущества и приватизации Комитета государственного имущества и приватизации Министерства финансов Республики Казахстан.</w:t>
      </w:r>
    </w:p>
    <w:bookmarkEnd w:id="74"/>
    <w:bookmarkStart w:name="z8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Западно-Казахстанский департамент государственного имущества и приватизации Комитета государственного имущества и приватизации Министерства финансов Республики Казахстан.</w:t>
      </w:r>
    </w:p>
    <w:bookmarkEnd w:id="75"/>
    <w:bookmarkStart w:name="z8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Карагандинский департамент государственного имущества и приватизации Комитета государственного имущества и приватизации Министерства финансов Республики Казахстан.</w:t>
      </w:r>
    </w:p>
    <w:bookmarkEnd w:id="76"/>
    <w:bookmarkStart w:name="z8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Костанайский департамент государственного имущества и приватизации Комитета государственного имущества и приватизации Министерства финансов Республики Казахстан.</w:t>
      </w:r>
    </w:p>
    <w:bookmarkEnd w:id="77"/>
    <w:bookmarkStart w:name="z8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Кызылординский департамент государственного имущества и приватизации Комитета государственного имущества и приватизации Министерства финансов Республики Казахстан.</w:t>
      </w:r>
    </w:p>
    <w:bookmarkEnd w:id="78"/>
    <w:bookmarkStart w:name="z8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Мангистауский департамент государственного имущества и приватизации Комитета государственного имущества и приватизации Министерства финансов Республики Казахстан.</w:t>
      </w:r>
    </w:p>
    <w:bookmarkEnd w:id="79"/>
    <w:bookmarkStart w:name="z8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Туркестанский департамент государственного имущества и приватизации Комитета государственного имущества и приватизации Министерства финансов Республики Казахстан.</w:t>
      </w:r>
    </w:p>
    <w:bookmarkEnd w:id="80"/>
    <w:bookmarkStart w:name="z8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Департамент государственного имущества и приватизации города Шымкент Комитета государственного имущества и приватизации Министерства финансов Республики Казахстан.</w:t>
      </w:r>
    </w:p>
    <w:bookmarkEnd w:id="81"/>
    <w:bookmarkStart w:name="z8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Павлодарский департамент государственного имущества и приватизации Комитета государственного имущества и приватизации Министерства финансов Республики Казахстан.</w:t>
      </w:r>
    </w:p>
    <w:bookmarkEnd w:id="82"/>
    <w:bookmarkStart w:name="z8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Северо-Казахстанский департамент государственного имущества и приватизации Комитета государственного имущества и приватизации Министерства финансов Республики Казахстан.</w:t>
      </w:r>
    </w:p>
    <w:bookmarkEnd w:id="83"/>
    <w:bookmarkStart w:name="z8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Департамент государственного имущества и приватизации города Астаны Комитета государственного имущества и приватизации Министерства финансов Республики Казахстан.</w:t>
      </w:r>
    </w:p>
    <w:bookmarkEnd w:id="84"/>
    <w:bookmarkStart w:name="z9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Департамент государственного имущества и приватизации города Алматы Комитета государственного имущества и приватизации Министерства финансов Республики Казахстан.</w:t>
      </w:r>
    </w:p>
    <w:bookmarkEnd w:id="85"/>
    <w:bookmarkStart w:name="z9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Байконырский департамент государственного имущества и приватизации Комитета государственного имущества и приватизации Министерства финансов Республики Казахстан.".</w:t>
      </w:r>
    </w:p>
    <w:bookmarkEnd w:id="86"/>
    <w:bookmarkStart w:name="z9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государственного имущества и приватизации Министерства финансов Республики Казахстан (Ибраимов К.У.) в установленном законодательстве порядке обеспечить:</w:t>
      </w:r>
    </w:p>
    <w:bookmarkEnd w:id="87"/>
    <w:bookmarkStart w:name="z9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десяти календарных дней со дня утверждения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88"/>
    <w:bookmarkStart w:name="z9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Казахстан.</w:t>
      </w:r>
    </w:p>
    <w:bookmarkEnd w:id="89"/>
    <w:bookmarkStart w:name="z9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его подписания.</w:t>
      </w:r>
    </w:p>
    <w:bookmarkEnd w:id="9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финансов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