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7e58" w14:textId="a417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приказы Председателя Комитета государственных доходов Министерства финансов Республики Казахстан от 7 сентября 2016 года № 522 "Об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 городам Астана и Алматы и их территориальных органов" и исполняющего обязанности Председателя Комитета государственных доходов Министерства финансов Республики Казахстан от 21 октября 2016 года № 595 "Об утверждении положений государственных учреждений Комитета государственных доходов Министерства финансов Республики Казахстан"</w:t>
      </w:r>
    </w:p>
    <w:p>
      <w:pPr>
        <w:spacing w:after="0"/>
        <w:ind w:left="0"/>
        <w:jc w:val="both"/>
      </w:pPr>
      <w:r>
        <w:rPr>
          <w:rFonts w:ascii="Times New Roman"/>
          <w:b w:val="false"/>
          <w:i w:val="false"/>
          <w:color w:val="000000"/>
          <w:sz w:val="28"/>
        </w:rPr>
        <w:t>Приказ и.о. Председателя Комитета государственных доходов Министерства финансов Республики Казахстан от 27 июля 2018 года № 338.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июля 2018 года № 422 "О некоторых вопросах Министерства финансов Республики Казахстан" ПРИКАЗЫВАЮ:</w:t>
      </w:r>
    </w:p>
    <w:bookmarkEnd w:id="0"/>
    <w:bookmarkStart w:name="z5" w:id="1"/>
    <w:p>
      <w:pPr>
        <w:spacing w:after="0"/>
        <w:ind w:left="0"/>
        <w:jc w:val="both"/>
      </w:pPr>
      <w:r>
        <w:rPr>
          <w:rFonts w:ascii="Times New Roman"/>
          <w:b w:val="false"/>
          <w:i w:val="false"/>
          <w:color w:val="000000"/>
          <w:sz w:val="28"/>
        </w:rPr>
        <w:t>
      1. Внести в приказы:</w:t>
      </w:r>
    </w:p>
    <w:bookmarkEnd w:id="1"/>
    <w:bookmarkStart w:name="z6" w:id="2"/>
    <w:p>
      <w:pPr>
        <w:spacing w:after="0"/>
        <w:ind w:left="0"/>
        <w:jc w:val="both"/>
      </w:pPr>
      <w:r>
        <w:rPr>
          <w:rFonts w:ascii="Times New Roman"/>
          <w:b w:val="false"/>
          <w:i w:val="false"/>
          <w:color w:val="000000"/>
          <w:sz w:val="28"/>
        </w:rPr>
        <w:t>
      1) Председателя Комитета государственных доходов Министерства финансов Республики Казахстан от 7 сентября 2016 года № 522 "</w:t>
      </w:r>
      <w:r>
        <w:rPr>
          <w:rFonts w:ascii="Times New Roman"/>
          <w:b w:val="false"/>
          <w:i w:val="false"/>
          <w:color w:val="000000"/>
          <w:sz w:val="28"/>
        </w:rPr>
        <w:t>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 городам Астана и Алматы и их территориальных органов</w:t>
      </w:r>
      <w:r>
        <w:rPr>
          <w:rFonts w:ascii="Times New Roman"/>
          <w:b w:val="false"/>
          <w:i w:val="false"/>
          <w:color w:val="000000"/>
          <w:sz w:val="28"/>
        </w:rPr>
        <w:t>" следующие изменения и дополнения:</w:t>
      </w:r>
    </w:p>
    <w:bookmarkEnd w:id="2"/>
    <w:bookmarkStart w:name="z7" w:id="3"/>
    <w:p>
      <w:pPr>
        <w:spacing w:after="0"/>
        <w:ind w:left="0"/>
        <w:jc w:val="both"/>
      </w:pPr>
      <w:r>
        <w:rPr>
          <w:rFonts w:ascii="Times New Roman"/>
          <w:b w:val="false"/>
          <w:i w:val="false"/>
          <w:color w:val="000000"/>
          <w:sz w:val="28"/>
        </w:rPr>
        <w:t>
      заголовок указанного приказа изложить в следующей редакции:</w:t>
      </w:r>
    </w:p>
    <w:bookmarkEnd w:id="3"/>
    <w:bookmarkStart w:name="z8" w:id="4"/>
    <w:p>
      <w:pPr>
        <w:spacing w:after="0"/>
        <w:ind w:left="0"/>
        <w:jc w:val="both"/>
      </w:pPr>
      <w:r>
        <w:rPr>
          <w:rFonts w:ascii="Times New Roman"/>
          <w:b w:val="false"/>
          <w:i w:val="false"/>
          <w:color w:val="000000"/>
          <w:sz w:val="28"/>
        </w:rPr>
        <w:t>
      "Об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 городам Астана, Алматы и Шымкент и их территориальных органов";</w:t>
      </w:r>
    </w:p>
    <w:bookmarkEnd w:id="4"/>
    <w:bookmarkStart w:name="z9" w:id="5"/>
    <w:p>
      <w:pPr>
        <w:spacing w:after="0"/>
        <w:ind w:left="0"/>
        <w:jc w:val="both"/>
      </w:pPr>
      <w:r>
        <w:rPr>
          <w:rFonts w:ascii="Times New Roman"/>
          <w:b w:val="false"/>
          <w:i w:val="false"/>
          <w:color w:val="000000"/>
          <w:sz w:val="28"/>
        </w:rPr>
        <w:t>
      в пункте 1:</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xml:space="preserve">
      "20) Положение об Управлении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исключить </w:t>
      </w:r>
      <w:r>
        <w:rPr>
          <w:rFonts w:ascii="Times New Roman"/>
          <w:b w:val="false"/>
          <w:i w:val="false"/>
          <w:color w:val="000000"/>
          <w:sz w:val="28"/>
        </w:rPr>
        <w:t>подпункт 21)</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дополнить подпунктом 44-1) следующего содержания:</w:t>
      </w:r>
    </w:p>
    <w:bookmarkEnd w:id="8"/>
    <w:bookmarkStart w:name="z14" w:id="9"/>
    <w:p>
      <w:pPr>
        <w:spacing w:after="0"/>
        <w:ind w:left="0"/>
        <w:jc w:val="both"/>
      </w:pPr>
      <w:r>
        <w:rPr>
          <w:rFonts w:ascii="Times New Roman"/>
          <w:b w:val="false"/>
          <w:i w:val="false"/>
          <w:color w:val="000000"/>
          <w:sz w:val="28"/>
        </w:rPr>
        <w:t>
      "44-1) Положение об Управлении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согласно приложению 44-1 к настоящему приказу;";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200)</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"200) Положение о Департаменте государственных доходов по Туркестанской области Комитета государственных доходов Министерства финансов Республики Казахстан согласно приложению 200 к настоящему приказу;";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и </w:t>
      </w:r>
      <w:r>
        <w:rPr>
          <w:rFonts w:ascii="Times New Roman"/>
          <w:b w:val="false"/>
          <w:i w:val="false"/>
          <w:color w:val="000000"/>
          <w:sz w:val="28"/>
        </w:rPr>
        <w:t>204)</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"202) Положение об Управлении государственных доходов по городу Арыс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202 к настоящему приказу;</w:t>
      </w:r>
    </w:p>
    <w:bookmarkEnd w:id="11"/>
    <w:bookmarkStart w:name="z20" w:id="12"/>
    <w:p>
      <w:pPr>
        <w:spacing w:after="0"/>
        <w:ind w:left="0"/>
        <w:jc w:val="both"/>
      </w:pPr>
      <w:r>
        <w:rPr>
          <w:rFonts w:ascii="Times New Roman"/>
          <w:b w:val="false"/>
          <w:i w:val="false"/>
          <w:color w:val="000000"/>
          <w:sz w:val="28"/>
        </w:rPr>
        <w:t>
      203) Положение об Управлении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203 к настоящему приказу;</w:t>
      </w:r>
    </w:p>
    <w:bookmarkEnd w:id="12"/>
    <w:bookmarkStart w:name="z21" w:id="13"/>
    <w:p>
      <w:pPr>
        <w:spacing w:after="0"/>
        <w:ind w:left="0"/>
        <w:jc w:val="both"/>
      </w:pPr>
      <w:r>
        <w:rPr>
          <w:rFonts w:ascii="Times New Roman"/>
          <w:b w:val="false"/>
          <w:i w:val="false"/>
          <w:color w:val="000000"/>
          <w:sz w:val="28"/>
        </w:rPr>
        <w:t>
      204) Положение об Управлении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204 к настоящему приказу;";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205)</w:t>
      </w:r>
      <w:r>
        <w:rPr>
          <w:rFonts w:ascii="Times New Roman"/>
          <w:b w:val="false"/>
          <w:i w:val="false"/>
          <w:color w:val="000000"/>
          <w:sz w:val="28"/>
        </w:rPr>
        <w:t xml:space="preserve"> и </w:t>
      </w:r>
      <w:r>
        <w:rPr>
          <w:rFonts w:ascii="Times New Roman"/>
          <w:b w:val="false"/>
          <w:i w:val="false"/>
          <w:color w:val="000000"/>
          <w:sz w:val="28"/>
        </w:rPr>
        <w:t>206)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207)</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"207) Положение об Управлении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207 к настоящему приказу;";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209)</w:t>
      </w:r>
      <w:r>
        <w:rPr>
          <w:rFonts w:ascii="Times New Roman"/>
          <w:b w:val="false"/>
          <w:i w:val="false"/>
          <w:color w:val="000000"/>
          <w:sz w:val="28"/>
        </w:rPr>
        <w:t xml:space="preserve"> и </w:t>
      </w:r>
      <w:r>
        <w:rPr>
          <w:rFonts w:ascii="Times New Roman"/>
          <w:b w:val="false"/>
          <w:i w:val="false"/>
          <w:color w:val="000000"/>
          <w:sz w:val="28"/>
        </w:rPr>
        <w:t>210)</w:t>
      </w:r>
      <w:r>
        <w:rPr>
          <w:rFonts w:ascii="Times New Roman"/>
          <w:b w:val="false"/>
          <w:i w:val="false"/>
          <w:color w:val="000000"/>
          <w:sz w:val="28"/>
        </w:rPr>
        <w:t xml:space="preserve"> изложить в следующей редакции:</w:t>
      </w:r>
    </w:p>
    <w:bookmarkStart w:name="z27" w:id="15"/>
    <w:p>
      <w:pPr>
        <w:spacing w:after="0"/>
        <w:ind w:left="0"/>
        <w:jc w:val="both"/>
      </w:pPr>
      <w:r>
        <w:rPr>
          <w:rFonts w:ascii="Times New Roman"/>
          <w:b w:val="false"/>
          <w:i w:val="false"/>
          <w:color w:val="000000"/>
          <w:sz w:val="28"/>
        </w:rPr>
        <w:t xml:space="preserve">
      "209) Положение об Управлении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w:t>
      </w:r>
      <w:r>
        <w:rPr>
          <w:rFonts w:ascii="Times New Roman"/>
          <w:b w:val="false"/>
          <w:i w:val="false"/>
          <w:color w:val="000000"/>
          <w:sz w:val="28"/>
          <w:u w:val="single"/>
        </w:rPr>
        <w:t>приложению 209</w:t>
      </w:r>
      <w:r>
        <w:rPr>
          <w:rFonts w:ascii="Times New Roman"/>
          <w:b w:val="false"/>
          <w:i w:val="false"/>
          <w:color w:val="000000"/>
          <w:sz w:val="28"/>
        </w:rPr>
        <w:t xml:space="preserve"> к настоящему приказу;</w:t>
      </w:r>
    </w:p>
    <w:bookmarkEnd w:id="15"/>
    <w:bookmarkStart w:name="z28" w:id="16"/>
    <w:p>
      <w:pPr>
        <w:spacing w:after="0"/>
        <w:ind w:left="0"/>
        <w:jc w:val="both"/>
      </w:pPr>
      <w:r>
        <w:rPr>
          <w:rFonts w:ascii="Times New Roman"/>
          <w:b w:val="false"/>
          <w:i w:val="false"/>
          <w:color w:val="000000"/>
          <w:sz w:val="28"/>
        </w:rPr>
        <w:t>
      210) Положение об Управлении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210 к настоящему приказу;</w:t>
      </w:r>
    </w:p>
    <w:bookmarkEnd w:id="16"/>
    <w:bookmarkStart w:name="z29" w:id="17"/>
    <w:p>
      <w:pPr>
        <w:spacing w:after="0"/>
        <w:ind w:left="0"/>
        <w:jc w:val="both"/>
      </w:pPr>
      <w:r>
        <w:rPr>
          <w:rFonts w:ascii="Times New Roman"/>
          <w:b w:val="false"/>
          <w:i w:val="false"/>
          <w:color w:val="000000"/>
          <w:sz w:val="28"/>
        </w:rPr>
        <w:t>
      дополнить подпунктом 210-1) следующего содержания:</w:t>
      </w:r>
    </w:p>
    <w:bookmarkEnd w:id="17"/>
    <w:bookmarkStart w:name="z30" w:id="18"/>
    <w:p>
      <w:pPr>
        <w:spacing w:after="0"/>
        <w:ind w:left="0"/>
        <w:jc w:val="both"/>
      </w:pPr>
      <w:r>
        <w:rPr>
          <w:rFonts w:ascii="Times New Roman"/>
          <w:b w:val="false"/>
          <w:i w:val="false"/>
          <w:color w:val="000000"/>
          <w:sz w:val="28"/>
        </w:rPr>
        <w:t>
      "210) Положение об Управлении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210 к настоящему приказу;";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и </w:t>
      </w:r>
      <w:r>
        <w:rPr>
          <w:rFonts w:ascii="Times New Roman"/>
          <w:b w:val="false"/>
          <w:i w:val="false"/>
          <w:color w:val="000000"/>
          <w:sz w:val="28"/>
        </w:rPr>
        <w:t>215)</w:t>
      </w:r>
      <w:r>
        <w:rPr>
          <w:rFonts w:ascii="Times New Roman"/>
          <w:b w:val="false"/>
          <w:i w:val="false"/>
          <w:color w:val="000000"/>
          <w:sz w:val="28"/>
        </w:rPr>
        <w:t xml:space="preserve"> изложить в следующей редакции:</w:t>
      </w:r>
    </w:p>
    <w:bookmarkStart w:name="z32" w:id="19"/>
    <w:p>
      <w:pPr>
        <w:spacing w:after="0"/>
        <w:ind w:left="0"/>
        <w:jc w:val="both"/>
      </w:pPr>
      <w:r>
        <w:rPr>
          <w:rFonts w:ascii="Times New Roman"/>
          <w:b w:val="false"/>
          <w:i w:val="false"/>
          <w:color w:val="000000"/>
          <w:sz w:val="28"/>
        </w:rPr>
        <w:t>
      "211) Положение об Управлении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211 к настоящему приказу;</w:t>
      </w:r>
    </w:p>
    <w:bookmarkEnd w:id="19"/>
    <w:bookmarkStart w:name="z33" w:id="20"/>
    <w:p>
      <w:pPr>
        <w:spacing w:after="0"/>
        <w:ind w:left="0"/>
        <w:jc w:val="both"/>
      </w:pPr>
      <w:r>
        <w:rPr>
          <w:rFonts w:ascii="Times New Roman"/>
          <w:b w:val="false"/>
          <w:i w:val="false"/>
          <w:color w:val="000000"/>
          <w:sz w:val="28"/>
        </w:rPr>
        <w:t>
      212) Положение об Управлении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212 к настоящему приказу;</w:t>
      </w:r>
    </w:p>
    <w:bookmarkEnd w:id="20"/>
    <w:bookmarkStart w:name="z34" w:id="21"/>
    <w:p>
      <w:pPr>
        <w:spacing w:after="0"/>
        <w:ind w:left="0"/>
        <w:jc w:val="both"/>
      </w:pPr>
      <w:r>
        <w:rPr>
          <w:rFonts w:ascii="Times New Roman"/>
          <w:b w:val="false"/>
          <w:i w:val="false"/>
          <w:color w:val="000000"/>
          <w:sz w:val="28"/>
        </w:rPr>
        <w:t>
      213) Положение об Управлении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213 к настоящему приказу;</w:t>
      </w:r>
    </w:p>
    <w:bookmarkEnd w:id="21"/>
    <w:bookmarkStart w:name="z35" w:id="22"/>
    <w:p>
      <w:pPr>
        <w:spacing w:after="0"/>
        <w:ind w:left="0"/>
        <w:jc w:val="both"/>
      </w:pPr>
      <w:r>
        <w:rPr>
          <w:rFonts w:ascii="Times New Roman"/>
          <w:b w:val="false"/>
          <w:i w:val="false"/>
          <w:color w:val="000000"/>
          <w:sz w:val="28"/>
        </w:rPr>
        <w:t>
      214) Положение об Управлении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214 к настоящему приказу;</w:t>
      </w:r>
    </w:p>
    <w:bookmarkEnd w:id="22"/>
    <w:bookmarkStart w:name="z36" w:id="23"/>
    <w:p>
      <w:pPr>
        <w:spacing w:after="0"/>
        <w:ind w:left="0"/>
        <w:jc w:val="both"/>
      </w:pPr>
      <w:r>
        <w:rPr>
          <w:rFonts w:ascii="Times New Roman"/>
          <w:b w:val="false"/>
          <w:i w:val="false"/>
          <w:color w:val="000000"/>
          <w:sz w:val="28"/>
        </w:rPr>
        <w:t>
      215) Положение об Управлении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215 к настоящему приказу;";</w:t>
      </w:r>
    </w:p>
    <w:bookmarkEnd w:id="23"/>
    <w:bookmarkStart w:name="z37" w:id="24"/>
    <w:p>
      <w:pPr>
        <w:spacing w:after="0"/>
        <w:ind w:left="0"/>
        <w:jc w:val="both"/>
      </w:pPr>
      <w:r>
        <w:rPr>
          <w:rFonts w:ascii="Times New Roman"/>
          <w:b w:val="false"/>
          <w:i w:val="false"/>
          <w:color w:val="000000"/>
          <w:sz w:val="28"/>
        </w:rPr>
        <w:t>
      дополнить подпунктом 215–1) следующего содержания:</w:t>
      </w:r>
    </w:p>
    <w:bookmarkEnd w:id="24"/>
    <w:bookmarkStart w:name="z38" w:id="25"/>
    <w:p>
      <w:pPr>
        <w:spacing w:after="0"/>
        <w:ind w:left="0"/>
        <w:jc w:val="both"/>
      </w:pPr>
      <w:r>
        <w:rPr>
          <w:rFonts w:ascii="Times New Roman"/>
          <w:b w:val="false"/>
          <w:i w:val="false"/>
          <w:color w:val="000000"/>
          <w:sz w:val="28"/>
        </w:rPr>
        <w:t>
      "215–1) Положение об Управлении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215–1 к настоящему приказу;";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и </w:t>
      </w:r>
      <w:r>
        <w:rPr>
          <w:rFonts w:ascii="Times New Roman"/>
          <w:b w:val="false"/>
          <w:i w:val="false"/>
          <w:color w:val="000000"/>
          <w:sz w:val="28"/>
        </w:rPr>
        <w:t>218)</w:t>
      </w:r>
      <w:r>
        <w:rPr>
          <w:rFonts w:ascii="Times New Roman"/>
          <w:b w:val="false"/>
          <w:i w:val="false"/>
          <w:color w:val="000000"/>
          <w:sz w:val="28"/>
        </w:rPr>
        <w:t xml:space="preserve"> изложить в следующей редакции:</w:t>
      </w:r>
    </w:p>
    <w:bookmarkStart w:name="z40" w:id="26"/>
    <w:p>
      <w:pPr>
        <w:spacing w:after="0"/>
        <w:ind w:left="0"/>
        <w:jc w:val="both"/>
      </w:pPr>
      <w:r>
        <w:rPr>
          <w:rFonts w:ascii="Times New Roman"/>
          <w:b w:val="false"/>
          <w:i w:val="false"/>
          <w:color w:val="000000"/>
          <w:sz w:val="28"/>
        </w:rPr>
        <w:t>
      216) Положение об Управлении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216 к настоящему приказу;</w:t>
      </w:r>
    </w:p>
    <w:bookmarkEnd w:id="26"/>
    <w:bookmarkStart w:name="z41" w:id="27"/>
    <w:p>
      <w:pPr>
        <w:spacing w:after="0"/>
        <w:ind w:left="0"/>
        <w:jc w:val="both"/>
      </w:pPr>
      <w:r>
        <w:rPr>
          <w:rFonts w:ascii="Times New Roman"/>
          <w:b w:val="false"/>
          <w:i w:val="false"/>
          <w:color w:val="000000"/>
          <w:sz w:val="28"/>
        </w:rPr>
        <w:t>
      217) Положение об Управлении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217 к настоящему приказу;</w:t>
      </w:r>
    </w:p>
    <w:bookmarkEnd w:id="27"/>
    <w:bookmarkStart w:name="z42" w:id="28"/>
    <w:p>
      <w:pPr>
        <w:spacing w:after="0"/>
        <w:ind w:left="0"/>
        <w:jc w:val="both"/>
      </w:pPr>
      <w:r>
        <w:rPr>
          <w:rFonts w:ascii="Times New Roman"/>
          <w:b w:val="false"/>
          <w:i w:val="false"/>
          <w:color w:val="000000"/>
          <w:sz w:val="28"/>
        </w:rPr>
        <w:t>
      218) Положение об Управлении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218 к настоящему приказу;";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219)</w:t>
      </w:r>
      <w:r>
        <w:rPr>
          <w:rFonts w:ascii="Times New Roman"/>
          <w:b w:val="false"/>
          <w:i w:val="false"/>
          <w:color w:val="000000"/>
          <w:sz w:val="28"/>
        </w:rPr>
        <w:t xml:space="preserve"> и </w:t>
      </w:r>
      <w:r>
        <w:rPr>
          <w:rFonts w:ascii="Times New Roman"/>
          <w:b w:val="false"/>
          <w:i w:val="false"/>
          <w:color w:val="000000"/>
          <w:sz w:val="28"/>
        </w:rPr>
        <w:t>220)</w:t>
      </w:r>
      <w:r>
        <w:rPr>
          <w:rFonts w:ascii="Times New Roman"/>
          <w:b w:val="false"/>
          <w:i w:val="false"/>
          <w:color w:val="000000"/>
          <w:sz w:val="28"/>
        </w:rPr>
        <w:t xml:space="preserve"> исключить;</w:t>
      </w:r>
    </w:p>
    <w:bookmarkStart w:name="z44" w:id="29"/>
    <w:p>
      <w:pPr>
        <w:spacing w:after="0"/>
        <w:ind w:left="0"/>
        <w:jc w:val="both"/>
      </w:pPr>
      <w:r>
        <w:rPr>
          <w:rFonts w:ascii="Times New Roman"/>
          <w:b w:val="false"/>
          <w:i w:val="false"/>
          <w:color w:val="000000"/>
          <w:sz w:val="28"/>
        </w:rPr>
        <w:t>
      дополнить подпунктом 225–1) следующего содержания:</w:t>
      </w:r>
    </w:p>
    <w:bookmarkEnd w:id="29"/>
    <w:bookmarkStart w:name="z45" w:id="30"/>
    <w:p>
      <w:pPr>
        <w:spacing w:after="0"/>
        <w:ind w:left="0"/>
        <w:jc w:val="both"/>
      </w:pPr>
      <w:r>
        <w:rPr>
          <w:rFonts w:ascii="Times New Roman"/>
          <w:b w:val="false"/>
          <w:i w:val="false"/>
          <w:color w:val="000000"/>
          <w:sz w:val="28"/>
        </w:rPr>
        <w:t>
      "225–1) Положение об Управлении государственных доходов по району "Байконыр" Департамента государственных доходов по городу Астане Комитета государственных доходов Министерства финансов Республики Казахстан согласно приложению 225-1 к настоящему приказу;";</w:t>
      </w:r>
    </w:p>
    <w:bookmarkEnd w:id="30"/>
    <w:bookmarkStart w:name="z46" w:id="31"/>
    <w:p>
      <w:pPr>
        <w:spacing w:after="0"/>
        <w:ind w:left="0"/>
        <w:jc w:val="both"/>
      </w:pPr>
      <w:r>
        <w:rPr>
          <w:rFonts w:ascii="Times New Roman"/>
          <w:b w:val="false"/>
          <w:i w:val="false"/>
          <w:color w:val="000000"/>
          <w:sz w:val="28"/>
        </w:rPr>
        <w:t>
      дополнить подпунктами 237), 238), 239), 240), 241), 242) и 243) следующего содержания:</w:t>
      </w:r>
    </w:p>
    <w:bookmarkEnd w:id="31"/>
    <w:bookmarkStart w:name="z47" w:id="32"/>
    <w:p>
      <w:pPr>
        <w:spacing w:after="0"/>
        <w:ind w:left="0"/>
        <w:jc w:val="both"/>
      </w:pPr>
      <w:r>
        <w:rPr>
          <w:rFonts w:ascii="Times New Roman"/>
          <w:b w:val="false"/>
          <w:i w:val="false"/>
          <w:color w:val="000000"/>
          <w:sz w:val="28"/>
        </w:rPr>
        <w:t>
      "237) Положение о Департаменте государственных доходов по городу Шымкент Комитета государственных доходов Министерства финансов Республики Казахстан согласно приложению 237 к настоящему приказу;";</w:t>
      </w:r>
    </w:p>
    <w:bookmarkEnd w:id="32"/>
    <w:bookmarkStart w:name="z48" w:id="33"/>
    <w:p>
      <w:pPr>
        <w:spacing w:after="0"/>
        <w:ind w:left="0"/>
        <w:jc w:val="both"/>
      </w:pPr>
      <w:r>
        <w:rPr>
          <w:rFonts w:ascii="Times New Roman"/>
          <w:b w:val="false"/>
          <w:i w:val="false"/>
          <w:color w:val="000000"/>
          <w:sz w:val="28"/>
        </w:rPr>
        <w:t>
      238) Положение об Управлении государственных доходов по городу Шымкент Департамента государственных доходов по городу Шымкент Комитета государственных доходов Министерства финансов Республики Казахстан согласно приложению 238 к настоящему приказу;</w:t>
      </w:r>
    </w:p>
    <w:bookmarkEnd w:id="33"/>
    <w:bookmarkStart w:name="z49" w:id="34"/>
    <w:p>
      <w:pPr>
        <w:spacing w:after="0"/>
        <w:ind w:left="0"/>
        <w:jc w:val="both"/>
      </w:pPr>
      <w:r>
        <w:rPr>
          <w:rFonts w:ascii="Times New Roman"/>
          <w:b w:val="false"/>
          <w:i w:val="false"/>
          <w:color w:val="000000"/>
          <w:sz w:val="28"/>
        </w:rPr>
        <w:t>
      239) Положение об Управлении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 согласно приложению 239 к настоящему приказу;</w:t>
      </w:r>
    </w:p>
    <w:bookmarkEnd w:id="34"/>
    <w:bookmarkStart w:name="z50" w:id="35"/>
    <w:p>
      <w:pPr>
        <w:spacing w:after="0"/>
        <w:ind w:left="0"/>
        <w:jc w:val="both"/>
      </w:pPr>
      <w:r>
        <w:rPr>
          <w:rFonts w:ascii="Times New Roman"/>
          <w:b w:val="false"/>
          <w:i w:val="false"/>
          <w:color w:val="000000"/>
          <w:sz w:val="28"/>
        </w:rPr>
        <w:t>
      240) Положение об Управлении государствен пых доходов по Аль-Фарабийскому району Департамента государственных доходов по городу Шымкент и Комитета государственных доходов Министерства финансов Республики Казахстан согласно приложению 240 к настоящему приказу;</w:t>
      </w:r>
    </w:p>
    <w:bookmarkEnd w:id="35"/>
    <w:bookmarkStart w:name="z51" w:id="36"/>
    <w:p>
      <w:pPr>
        <w:spacing w:after="0"/>
        <w:ind w:left="0"/>
        <w:jc w:val="both"/>
      </w:pPr>
      <w:r>
        <w:rPr>
          <w:rFonts w:ascii="Times New Roman"/>
          <w:b w:val="false"/>
          <w:i w:val="false"/>
          <w:color w:val="000000"/>
          <w:sz w:val="28"/>
        </w:rPr>
        <w:t>
      241) Положение об Управлении государственных доходов по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 согласно приложению 241 к настоящему приказу;</w:t>
      </w:r>
    </w:p>
    <w:bookmarkEnd w:id="36"/>
    <w:bookmarkStart w:name="z52" w:id="37"/>
    <w:p>
      <w:pPr>
        <w:spacing w:after="0"/>
        <w:ind w:left="0"/>
        <w:jc w:val="both"/>
      </w:pPr>
      <w:r>
        <w:rPr>
          <w:rFonts w:ascii="Times New Roman"/>
          <w:b w:val="false"/>
          <w:i w:val="false"/>
          <w:color w:val="000000"/>
          <w:sz w:val="28"/>
        </w:rPr>
        <w:t>
      242) Положение об Управлении государственных доходов "Оңтүстік" Департамента государственных доходов по городу Шымкент Комитета государственных доходов Министерства финансов Республики Казахстан согласно приложению 242 к настоящему приказу;</w:t>
      </w:r>
    </w:p>
    <w:bookmarkEnd w:id="37"/>
    <w:bookmarkStart w:name="z53" w:id="38"/>
    <w:p>
      <w:pPr>
        <w:spacing w:after="0"/>
        <w:ind w:left="0"/>
        <w:jc w:val="both"/>
      </w:pPr>
      <w:r>
        <w:rPr>
          <w:rFonts w:ascii="Times New Roman"/>
          <w:b w:val="false"/>
          <w:i w:val="false"/>
          <w:color w:val="000000"/>
          <w:sz w:val="28"/>
        </w:rPr>
        <w:t>
      243) Положение об Управлении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 согласно приложению 243 к настоящему приказу;";</w:t>
      </w:r>
    </w:p>
    <w:bookmarkEnd w:id="38"/>
    <w:bookmarkStart w:name="z54"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6" w:id="40"/>
    <w:p>
      <w:pPr>
        <w:spacing w:after="0"/>
        <w:ind w:left="0"/>
        <w:jc w:val="both"/>
      </w:pPr>
      <w:r>
        <w:rPr>
          <w:rFonts w:ascii="Times New Roman"/>
          <w:b w:val="false"/>
          <w:i w:val="false"/>
          <w:color w:val="000000"/>
          <w:sz w:val="28"/>
        </w:rPr>
        <w:t>
      "1. Департамент государственных доходов по Акмолинской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40"/>
    <w:bookmarkStart w:name="z57" w:id="41"/>
    <w:p>
      <w:pPr>
        <w:spacing w:after="0"/>
        <w:ind w:left="0"/>
        <w:jc w:val="both"/>
      </w:pPr>
      <w:r>
        <w:rPr>
          <w:rFonts w:ascii="Times New Roman"/>
          <w:b w:val="false"/>
          <w:i w:val="false"/>
          <w:color w:val="000000"/>
          <w:sz w:val="28"/>
        </w:rPr>
        <w:t>
      в пункте 14:</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59" w:id="42"/>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42"/>
    <w:bookmarkStart w:name="z60" w:id="43"/>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62" w:id="44"/>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64" w:id="45"/>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66" w:id="46"/>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46"/>
    <w:bookmarkStart w:name="z67" w:id="47"/>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69" w:id="48"/>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71" w:id="49"/>
    <w:p>
      <w:pPr>
        <w:spacing w:after="0"/>
        <w:ind w:left="0"/>
        <w:jc w:val="both"/>
      </w:pPr>
      <w:r>
        <w:rPr>
          <w:rFonts w:ascii="Times New Roman"/>
          <w:b w:val="false"/>
          <w:i w:val="false"/>
          <w:color w:val="000000"/>
          <w:sz w:val="28"/>
        </w:rPr>
        <w:t>
      в пункте 15:</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3" w:id="50"/>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50"/>
    <w:bookmarkStart w:name="z74" w:id="5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77" w:id="52"/>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79" w:id="53"/>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82" w:id="54"/>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84" w:id="55"/>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86" w:id="56"/>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56"/>
    <w:bookmarkStart w:name="z87" w:id="57"/>
    <w:p>
      <w:pPr>
        <w:spacing w:after="0"/>
        <w:ind w:left="0"/>
        <w:jc w:val="both"/>
      </w:pPr>
      <w:r>
        <w:rPr>
          <w:rFonts w:ascii="Times New Roman"/>
          <w:b w:val="false"/>
          <w:i w:val="false"/>
          <w:color w:val="000000"/>
          <w:sz w:val="28"/>
        </w:rPr>
        <w:t>
      дополнить подпунктом 44-1) следующего содержания:</w:t>
      </w:r>
    </w:p>
    <w:bookmarkEnd w:id="57"/>
    <w:bookmarkStart w:name="z88" w:id="58"/>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90" w:id="59"/>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92" w:id="60"/>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95" w:id="61"/>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97" w:id="62"/>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62"/>
    <w:bookmarkStart w:name="z98" w:id="63"/>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100" w:id="64"/>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64"/>
    <w:bookmarkStart w:name="z101" w:id="65"/>
    <w:p>
      <w:pPr>
        <w:spacing w:after="0"/>
        <w:ind w:left="0"/>
        <w:jc w:val="both"/>
      </w:pPr>
      <w:r>
        <w:rPr>
          <w:rFonts w:ascii="Times New Roman"/>
          <w:b w:val="false"/>
          <w:i w:val="false"/>
          <w:color w:val="000000"/>
          <w:sz w:val="28"/>
        </w:rPr>
        <w:t>
      уведомления о проведении собрания кредиторов;</w:t>
      </w:r>
    </w:p>
    <w:bookmarkEnd w:id="65"/>
    <w:bookmarkStart w:name="z102" w:id="66"/>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66"/>
    <w:bookmarkStart w:name="z103" w:id="67"/>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67"/>
    <w:bookmarkStart w:name="z104" w:id="68"/>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68"/>
    <w:bookmarkStart w:name="z105" w:id="69"/>
    <w:p>
      <w:pPr>
        <w:spacing w:after="0"/>
        <w:ind w:left="0"/>
        <w:jc w:val="both"/>
      </w:pPr>
      <w:r>
        <w:rPr>
          <w:rFonts w:ascii="Times New Roman"/>
          <w:b w:val="false"/>
          <w:i w:val="false"/>
          <w:color w:val="000000"/>
          <w:sz w:val="28"/>
        </w:rPr>
        <w:t>
      69) проведение по решению суда:</w:t>
      </w:r>
    </w:p>
    <w:bookmarkEnd w:id="69"/>
    <w:bookmarkStart w:name="z106" w:id="70"/>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70"/>
    <w:bookmarkStart w:name="z107" w:id="71"/>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109" w:id="72"/>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111" w:id="73"/>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73"/>
    <w:bookmarkStart w:name="z112" w:id="74"/>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74"/>
    <w:bookmarkStart w:name="z113" w:id="75"/>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75"/>
    <w:bookmarkStart w:name="z114" w:id="76"/>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76"/>
    <w:bookmarkStart w:name="z115" w:id="77"/>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77"/>
    <w:bookmarkStart w:name="z116" w:id="78"/>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78"/>
    <w:bookmarkStart w:name="z117" w:id="79"/>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79"/>
    <w:bookmarkStart w:name="z118" w:id="80"/>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80"/>
    <w:bookmarkStart w:name="z119" w:id="81"/>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121" w:id="82"/>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123" w:id="83"/>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83"/>
    <w:bookmarkStart w:name="z124" w:id="84"/>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126" w:id="85"/>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128" w:id="86"/>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130" w:id="87"/>
    <w:p>
      <w:pPr>
        <w:spacing w:after="0"/>
        <w:ind w:left="0"/>
        <w:jc w:val="both"/>
      </w:pPr>
      <w:r>
        <w:rPr>
          <w:rFonts w:ascii="Times New Roman"/>
          <w:b w:val="false"/>
          <w:i w:val="false"/>
          <w:color w:val="000000"/>
          <w:sz w:val="28"/>
        </w:rPr>
        <w:t>
      в пункте 16:</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32" w:id="88"/>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134" w:id="89"/>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89"/>
    <w:bookmarkStart w:name="z135" w:id="90"/>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90"/>
    <w:bookmarkStart w:name="z136" w:id="91"/>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91"/>
    <w:bookmarkStart w:name="z137" w:id="92"/>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92"/>
    <w:bookmarkStart w:name="z138" w:id="93"/>
    <w:p>
      <w:pPr>
        <w:spacing w:after="0"/>
        <w:ind w:left="0"/>
        <w:jc w:val="both"/>
      </w:pPr>
      <w:r>
        <w:rPr>
          <w:rFonts w:ascii="Times New Roman"/>
          <w:b w:val="false"/>
          <w:i w:val="false"/>
          <w:color w:val="000000"/>
          <w:sz w:val="28"/>
        </w:rPr>
        <w:t>
      дополнить пунктом 24-1) следующего содержания:</w:t>
      </w:r>
    </w:p>
    <w:bookmarkEnd w:id="93"/>
    <w:bookmarkStart w:name="z139" w:id="94"/>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141" w:id="95"/>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143" w:id="96"/>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146" w:id="97"/>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149" w:id="98"/>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151" w:id="99"/>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153" w:id="100"/>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100"/>
    <w:bookmarkStart w:name="z154" w:id="101"/>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101"/>
    <w:bookmarkStart w:name="z155" w:id="102"/>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102"/>
    <w:bookmarkStart w:name="z156" w:id="103"/>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103"/>
    <w:bookmarkStart w:name="z157" w:id="104"/>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Акмолинской области Комитета государственных доходов Министерства финансов Республики Казахстан:</w:t>
      </w:r>
    </w:p>
    <w:bookmarkEnd w:id="104"/>
    <w:bookmarkStart w:name="z158" w:id="105"/>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105"/>
    <w:bookmarkStart w:name="z159" w:id="106"/>
    <w:p>
      <w:pPr>
        <w:spacing w:after="0"/>
        <w:ind w:left="0"/>
        <w:jc w:val="both"/>
      </w:pPr>
      <w:r>
        <w:rPr>
          <w:rFonts w:ascii="Times New Roman"/>
          <w:b w:val="false"/>
          <w:i w:val="false"/>
          <w:color w:val="000000"/>
          <w:sz w:val="28"/>
        </w:rPr>
        <w:t>
      2. Управление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06"/>
    <w:bookmarkStart w:name="z160" w:id="107"/>
    <w:p>
      <w:pPr>
        <w:spacing w:after="0"/>
        <w:ind w:left="0"/>
        <w:jc w:val="both"/>
      </w:pPr>
      <w:r>
        <w:rPr>
          <w:rFonts w:ascii="Times New Roman"/>
          <w:b w:val="false"/>
          <w:i w:val="false"/>
          <w:color w:val="000000"/>
          <w:sz w:val="28"/>
        </w:rPr>
        <w:t>
      3. Управление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07"/>
    <w:bookmarkStart w:name="z161" w:id="108"/>
    <w:p>
      <w:pPr>
        <w:spacing w:after="0"/>
        <w:ind w:left="0"/>
        <w:jc w:val="both"/>
      </w:pPr>
      <w:r>
        <w:rPr>
          <w:rFonts w:ascii="Times New Roman"/>
          <w:b w:val="false"/>
          <w:i w:val="false"/>
          <w:color w:val="000000"/>
          <w:sz w:val="28"/>
        </w:rPr>
        <w:t>
      4. Управление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08"/>
    <w:bookmarkStart w:name="z162" w:id="109"/>
    <w:p>
      <w:pPr>
        <w:spacing w:after="0"/>
        <w:ind w:left="0"/>
        <w:jc w:val="both"/>
      </w:pPr>
      <w:r>
        <w:rPr>
          <w:rFonts w:ascii="Times New Roman"/>
          <w:b w:val="false"/>
          <w:i w:val="false"/>
          <w:color w:val="000000"/>
          <w:sz w:val="28"/>
        </w:rPr>
        <w:t>
      5. Управление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09"/>
    <w:bookmarkStart w:name="z163" w:id="110"/>
    <w:p>
      <w:pPr>
        <w:spacing w:after="0"/>
        <w:ind w:left="0"/>
        <w:jc w:val="both"/>
      </w:pPr>
      <w:r>
        <w:rPr>
          <w:rFonts w:ascii="Times New Roman"/>
          <w:b w:val="false"/>
          <w:i w:val="false"/>
          <w:color w:val="000000"/>
          <w:sz w:val="28"/>
        </w:rPr>
        <w:t>
      6. Управление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0"/>
    <w:bookmarkStart w:name="z164" w:id="111"/>
    <w:p>
      <w:pPr>
        <w:spacing w:after="0"/>
        <w:ind w:left="0"/>
        <w:jc w:val="both"/>
      </w:pPr>
      <w:r>
        <w:rPr>
          <w:rFonts w:ascii="Times New Roman"/>
          <w:b w:val="false"/>
          <w:i w:val="false"/>
          <w:color w:val="000000"/>
          <w:sz w:val="28"/>
        </w:rPr>
        <w:t>
      7. Управление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1"/>
    <w:bookmarkStart w:name="z165" w:id="112"/>
    <w:p>
      <w:pPr>
        <w:spacing w:after="0"/>
        <w:ind w:left="0"/>
        <w:jc w:val="both"/>
      </w:pPr>
      <w:r>
        <w:rPr>
          <w:rFonts w:ascii="Times New Roman"/>
          <w:b w:val="false"/>
          <w:i w:val="false"/>
          <w:color w:val="000000"/>
          <w:sz w:val="28"/>
        </w:rPr>
        <w:t>
      8. Управление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2"/>
    <w:bookmarkStart w:name="z166" w:id="113"/>
    <w:p>
      <w:pPr>
        <w:spacing w:after="0"/>
        <w:ind w:left="0"/>
        <w:jc w:val="both"/>
      </w:pPr>
      <w:r>
        <w:rPr>
          <w:rFonts w:ascii="Times New Roman"/>
          <w:b w:val="false"/>
          <w:i w:val="false"/>
          <w:color w:val="000000"/>
          <w:sz w:val="28"/>
        </w:rPr>
        <w:t>
      9. 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3"/>
    <w:bookmarkStart w:name="z167" w:id="114"/>
    <w:p>
      <w:pPr>
        <w:spacing w:after="0"/>
        <w:ind w:left="0"/>
        <w:jc w:val="both"/>
      </w:pPr>
      <w:r>
        <w:rPr>
          <w:rFonts w:ascii="Times New Roman"/>
          <w:b w:val="false"/>
          <w:i w:val="false"/>
          <w:color w:val="000000"/>
          <w:sz w:val="28"/>
        </w:rPr>
        <w:t>
      10. Управление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4"/>
    <w:bookmarkStart w:name="z168" w:id="115"/>
    <w:p>
      <w:pPr>
        <w:spacing w:after="0"/>
        <w:ind w:left="0"/>
        <w:jc w:val="both"/>
      </w:pPr>
      <w:r>
        <w:rPr>
          <w:rFonts w:ascii="Times New Roman"/>
          <w:b w:val="false"/>
          <w:i w:val="false"/>
          <w:color w:val="000000"/>
          <w:sz w:val="28"/>
        </w:rPr>
        <w:t>
      11. Управление государственных доходов по Коргалджинскому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5"/>
    <w:bookmarkStart w:name="z169" w:id="116"/>
    <w:p>
      <w:pPr>
        <w:spacing w:after="0"/>
        <w:ind w:left="0"/>
        <w:jc w:val="both"/>
      </w:pPr>
      <w:r>
        <w:rPr>
          <w:rFonts w:ascii="Times New Roman"/>
          <w:b w:val="false"/>
          <w:i w:val="false"/>
          <w:color w:val="000000"/>
          <w:sz w:val="28"/>
        </w:rPr>
        <w:t>
      12. Управление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6"/>
    <w:bookmarkStart w:name="z170" w:id="117"/>
    <w:p>
      <w:pPr>
        <w:spacing w:after="0"/>
        <w:ind w:left="0"/>
        <w:jc w:val="both"/>
      </w:pPr>
      <w:r>
        <w:rPr>
          <w:rFonts w:ascii="Times New Roman"/>
          <w:b w:val="false"/>
          <w:i w:val="false"/>
          <w:color w:val="000000"/>
          <w:sz w:val="28"/>
        </w:rPr>
        <w:t>
      13. Управление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7"/>
    <w:bookmarkStart w:name="z171" w:id="118"/>
    <w:p>
      <w:pPr>
        <w:spacing w:after="0"/>
        <w:ind w:left="0"/>
        <w:jc w:val="both"/>
      </w:pPr>
      <w:r>
        <w:rPr>
          <w:rFonts w:ascii="Times New Roman"/>
          <w:b w:val="false"/>
          <w:i w:val="false"/>
          <w:color w:val="000000"/>
          <w:sz w:val="28"/>
        </w:rPr>
        <w:t>
      14. Управление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8"/>
    <w:bookmarkStart w:name="z172" w:id="119"/>
    <w:p>
      <w:pPr>
        <w:spacing w:after="0"/>
        <w:ind w:left="0"/>
        <w:jc w:val="both"/>
      </w:pPr>
      <w:r>
        <w:rPr>
          <w:rFonts w:ascii="Times New Roman"/>
          <w:b w:val="false"/>
          <w:i w:val="false"/>
          <w:color w:val="000000"/>
          <w:sz w:val="28"/>
        </w:rPr>
        <w:t>
      15. Управление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19"/>
    <w:bookmarkStart w:name="z173" w:id="120"/>
    <w:p>
      <w:pPr>
        <w:spacing w:after="0"/>
        <w:ind w:left="0"/>
        <w:jc w:val="both"/>
      </w:pPr>
      <w:r>
        <w:rPr>
          <w:rFonts w:ascii="Times New Roman"/>
          <w:b w:val="false"/>
          <w:i w:val="false"/>
          <w:color w:val="000000"/>
          <w:sz w:val="28"/>
        </w:rPr>
        <w:t>
      16. Управление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20"/>
    <w:bookmarkStart w:name="z174" w:id="121"/>
    <w:p>
      <w:pPr>
        <w:spacing w:after="0"/>
        <w:ind w:left="0"/>
        <w:jc w:val="both"/>
      </w:pPr>
      <w:r>
        <w:rPr>
          <w:rFonts w:ascii="Times New Roman"/>
          <w:b w:val="false"/>
          <w:i w:val="false"/>
          <w:color w:val="000000"/>
          <w:sz w:val="28"/>
        </w:rPr>
        <w:t>
      17. Управление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21"/>
    <w:bookmarkStart w:name="z175" w:id="122"/>
    <w:p>
      <w:pPr>
        <w:spacing w:after="0"/>
        <w:ind w:left="0"/>
        <w:jc w:val="both"/>
      </w:pPr>
      <w:r>
        <w:rPr>
          <w:rFonts w:ascii="Times New Roman"/>
          <w:b w:val="false"/>
          <w:i w:val="false"/>
          <w:color w:val="000000"/>
          <w:sz w:val="28"/>
        </w:rPr>
        <w:t>
      18. Управление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22"/>
    <w:bookmarkStart w:name="z176" w:id="123"/>
    <w:p>
      <w:pPr>
        <w:spacing w:after="0"/>
        <w:ind w:left="0"/>
        <w:jc w:val="both"/>
      </w:pPr>
      <w:r>
        <w:rPr>
          <w:rFonts w:ascii="Times New Roman"/>
          <w:b w:val="false"/>
          <w:i w:val="false"/>
          <w:color w:val="000000"/>
          <w:sz w:val="28"/>
        </w:rPr>
        <w:t>
      19.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23"/>
    <w:bookmarkStart w:name="z177" w:id="124"/>
    <w:p>
      <w:pPr>
        <w:spacing w:after="0"/>
        <w:ind w:left="0"/>
        <w:jc w:val="both"/>
      </w:pPr>
      <w:r>
        <w:rPr>
          <w:rFonts w:ascii="Times New Roman"/>
          <w:b w:val="false"/>
          <w:i w:val="false"/>
          <w:color w:val="000000"/>
          <w:sz w:val="28"/>
        </w:rPr>
        <w:t>
      20. Управление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124"/>
    <w:bookmarkStart w:name="z178"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0" w:id="126"/>
    <w:p>
      <w:pPr>
        <w:spacing w:after="0"/>
        <w:ind w:left="0"/>
        <w:jc w:val="both"/>
      </w:pPr>
      <w:r>
        <w:rPr>
          <w:rFonts w:ascii="Times New Roman"/>
          <w:b w:val="false"/>
          <w:i w:val="false"/>
          <w:color w:val="000000"/>
          <w:sz w:val="28"/>
        </w:rPr>
        <w:t>
      "1. Управление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82" w:id="12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27"/>
    <w:bookmarkStart w:name="z183" w:id="128"/>
    <w:p>
      <w:pPr>
        <w:spacing w:after="0"/>
        <w:ind w:left="0"/>
        <w:jc w:val="both"/>
      </w:pPr>
      <w:r>
        <w:rPr>
          <w:rFonts w:ascii="Times New Roman"/>
          <w:b w:val="false"/>
          <w:i w:val="false"/>
          <w:color w:val="000000"/>
          <w:sz w:val="28"/>
        </w:rPr>
        <w:t>
      в пункте 14:</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85" w:id="12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29"/>
    <w:bookmarkStart w:name="z186" w:id="13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89" w:id="13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91" w:id="13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32"/>
    <w:bookmarkStart w:name="z192" w:id="13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33"/>
    <w:bookmarkStart w:name="z193" w:id="134"/>
    <w:p>
      <w:pPr>
        <w:spacing w:after="0"/>
        <w:ind w:left="0"/>
        <w:jc w:val="both"/>
      </w:pPr>
      <w:r>
        <w:rPr>
          <w:rFonts w:ascii="Times New Roman"/>
          <w:b w:val="false"/>
          <w:i w:val="false"/>
          <w:color w:val="000000"/>
          <w:sz w:val="28"/>
        </w:rPr>
        <w:t>
      дополнить подпунктами 18) и 19) следующего содержания:</w:t>
      </w:r>
    </w:p>
    <w:bookmarkEnd w:id="134"/>
    <w:bookmarkStart w:name="z194" w:id="13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5"/>
    <w:bookmarkStart w:name="z195" w:id="13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6"/>
    <w:bookmarkStart w:name="z196" w:id="1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8" w:id="138"/>
    <w:p>
      <w:pPr>
        <w:spacing w:after="0"/>
        <w:ind w:left="0"/>
        <w:jc w:val="both"/>
      </w:pPr>
      <w:r>
        <w:rPr>
          <w:rFonts w:ascii="Times New Roman"/>
          <w:b w:val="false"/>
          <w:i w:val="false"/>
          <w:color w:val="000000"/>
          <w:sz w:val="28"/>
        </w:rPr>
        <w:t>
      "1. Управление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00" w:id="13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39"/>
    <w:bookmarkStart w:name="z201" w:id="140"/>
    <w:p>
      <w:pPr>
        <w:spacing w:after="0"/>
        <w:ind w:left="0"/>
        <w:jc w:val="both"/>
      </w:pPr>
      <w:r>
        <w:rPr>
          <w:rFonts w:ascii="Times New Roman"/>
          <w:b w:val="false"/>
          <w:i w:val="false"/>
          <w:color w:val="000000"/>
          <w:sz w:val="28"/>
        </w:rPr>
        <w:t>
      в пункте 14:</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03" w:id="14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41"/>
    <w:bookmarkStart w:name="z204" w:id="14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07" w:id="14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09" w:id="14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44"/>
    <w:bookmarkStart w:name="z210" w:id="14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45"/>
    <w:bookmarkStart w:name="z211" w:id="146"/>
    <w:p>
      <w:pPr>
        <w:spacing w:after="0"/>
        <w:ind w:left="0"/>
        <w:jc w:val="both"/>
      </w:pPr>
      <w:r>
        <w:rPr>
          <w:rFonts w:ascii="Times New Roman"/>
          <w:b w:val="false"/>
          <w:i w:val="false"/>
          <w:color w:val="000000"/>
          <w:sz w:val="28"/>
        </w:rPr>
        <w:t>
      дополнить подпунктами 18) и 19) следующего содержания:</w:t>
      </w:r>
    </w:p>
    <w:bookmarkEnd w:id="146"/>
    <w:bookmarkStart w:name="z212" w:id="14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47"/>
    <w:bookmarkStart w:name="z213" w:id="14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48"/>
    <w:bookmarkStart w:name="z214" w:id="1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6" w:id="150"/>
    <w:p>
      <w:pPr>
        <w:spacing w:after="0"/>
        <w:ind w:left="0"/>
        <w:jc w:val="both"/>
      </w:pPr>
      <w:r>
        <w:rPr>
          <w:rFonts w:ascii="Times New Roman"/>
          <w:b w:val="false"/>
          <w:i w:val="false"/>
          <w:color w:val="000000"/>
          <w:sz w:val="28"/>
        </w:rPr>
        <w:t>
      "1. Управление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18" w:id="15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51"/>
    <w:bookmarkStart w:name="z219" w:id="152"/>
    <w:p>
      <w:pPr>
        <w:spacing w:after="0"/>
        <w:ind w:left="0"/>
        <w:jc w:val="both"/>
      </w:pPr>
      <w:r>
        <w:rPr>
          <w:rFonts w:ascii="Times New Roman"/>
          <w:b w:val="false"/>
          <w:i w:val="false"/>
          <w:color w:val="000000"/>
          <w:sz w:val="28"/>
        </w:rPr>
        <w:t>
      в пункте 14:</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21" w:id="15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53"/>
    <w:bookmarkStart w:name="z222" w:id="15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25" w:id="15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27" w:id="15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56"/>
    <w:bookmarkStart w:name="z228" w:id="15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57"/>
    <w:bookmarkStart w:name="z229" w:id="158"/>
    <w:p>
      <w:pPr>
        <w:spacing w:after="0"/>
        <w:ind w:left="0"/>
        <w:jc w:val="both"/>
      </w:pPr>
      <w:r>
        <w:rPr>
          <w:rFonts w:ascii="Times New Roman"/>
          <w:b w:val="false"/>
          <w:i w:val="false"/>
          <w:color w:val="000000"/>
          <w:sz w:val="28"/>
        </w:rPr>
        <w:t>
      дополнить подпунктами 18) и 19) следующего содержания:</w:t>
      </w:r>
    </w:p>
    <w:bookmarkEnd w:id="158"/>
    <w:bookmarkStart w:name="z230" w:id="15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59"/>
    <w:bookmarkStart w:name="z231" w:id="16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60"/>
    <w:bookmarkStart w:name="z232"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4" w:id="162"/>
    <w:p>
      <w:pPr>
        <w:spacing w:after="0"/>
        <w:ind w:left="0"/>
        <w:jc w:val="both"/>
      </w:pPr>
      <w:r>
        <w:rPr>
          <w:rFonts w:ascii="Times New Roman"/>
          <w:b w:val="false"/>
          <w:i w:val="false"/>
          <w:color w:val="000000"/>
          <w:sz w:val="28"/>
        </w:rPr>
        <w:t>
      "1. Управление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36" w:id="16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63"/>
    <w:bookmarkStart w:name="z237" w:id="164"/>
    <w:p>
      <w:pPr>
        <w:spacing w:after="0"/>
        <w:ind w:left="0"/>
        <w:jc w:val="both"/>
      </w:pPr>
      <w:r>
        <w:rPr>
          <w:rFonts w:ascii="Times New Roman"/>
          <w:b w:val="false"/>
          <w:i w:val="false"/>
          <w:color w:val="000000"/>
          <w:sz w:val="28"/>
        </w:rPr>
        <w:t>
      в пункте 14:</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39" w:id="16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65"/>
    <w:bookmarkStart w:name="z240" w:id="16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43" w:id="16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45" w:id="16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68"/>
    <w:bookmarkStart w:name="z246" w:id="16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69"/>
    <w:bookmarkStart w:name="z247" w:id="170"/>
    <w:p>
      <w:pPr>
        <w:spacing w:after="0"/>
        <w:ind w:left="0"/>
        <w:jc w:val="both"/>
      </w:pPr>
      <w:r>
        <w:rPr>
          <w:rFonts w:ascii="Times New Roman"/>
          <w:b w:val="false"/>
          <w:i w:val="false"/>
          <w:color w:val="000000"/>
          <w:sz w:val="28"/>
        </w:rPr>
        <w:t>
      дополнить подпунктами 18) и 19) следующего содержания:</w:t>
      </w:r>
    </w:p>
    <w:bookmarkEnd w:id="170"/>
    <w:bookmarkStart w:name="z248" w:id="17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71"/>
    <w:bookmarkStart w:name="z249" w:id="17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72"/>
    <w:bookmarkStart w:name="z250"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2" w:id="174"/>
    <w:p>
      <w:pPr>
        <w:spacing w:after="0"/>
        <w:ind w:left="0"/>
        <w:jc w:val="both"/>
      </w:pPr>
      <w:r>
        <w:rPr>
          <w:rFonts w:ascii="Times New Roman"/>
          <w:b w:val="false"/>
          <w:i w:val="false"/>
          <w:color w:val="000000"/>
          <w:sz w:val="28"/>
        </w:rPr>
        <w:t>
      "1. Управление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54" w:id="17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75"/>
    <w:bookmarkStart w:name="z255" w:id="176"/>
    <w:p>
      <w:pPr>
        <w:spacing w:after="0"/>
        <w:ind w:left="0"/>
        <w:jc w:val="both"/>
      </w:pPr>
      <w:r>
        <w:rPr>
          <w:rFonts w:ascii="Times New Roman"/>
          <w:b w:val="false"/>
          <w:i w:val="false"/>
          <w:color w:val="000000"/>
          <w:sz w:val="28"/>
        </w:rPr>
        <w:t>
      в пункте 14:</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57" w:id="17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77"/>
    <w:bookmarkStart w:name="z258" w:id="17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61" w:id="17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63" w:id="18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80"/>
    <w:bookmarkStart w:name="z264" w:id="18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81"/>
    <w:bookmarkStart w:name="z265" w:id="182"/>
    <w:p>
      <w:pPr>
        <w:spacing w:after="0"/>
        <w:ind w:left="0"/>
        <w:jc w:val="both"/>
      </w:pPr>
      <w:r>
        <w:rPr>
          <w:rFonts w:ascii="Times New Roman"/>
          <w:b w:val="false"/>
          <w:i w:val="false"/>
          <w:color w:val="000000"/>
          <w:sz w:val="28"/>
        </w:rPr>
        <w:t>
      дополнить подпунктами 18) и 19) следующего содержания:</w:t>
      </w:r>
    </w:p>
    <w:bookmarkEnd w:id="182"/>
    <w:bookmarkStart w:name="z266" w:id="18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83"/>
    <w:bookmarkStart w:name="z267" w:id="18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84"/>
    <w:bookmarkStart w:name="z268" w:id="1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70" w:id="186"/>
    <w:p>
      <w:pPr>
        <w:spacing w:after="0"/>
        <w:ind w:left="0"/>
        <w:jc w:val="both"/>
      </w:pPr>
      <w:r>
        <w:rPr>
          <w:rFonts w:ascii="Times New Roman"/>
          <w:b w:val="false"/>
          <w:i w:val="false"/>
          <w:color w:val="000000"/>
          <w:sz w:val="28"/>
        </w:rPr>
        <w:t>
      "1. Управление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72" w:id="18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87"/>
    <w:bookmarkStart w:name="z273" w:id="188"/>
    <w:p>
      <w:pPr>
        <w:spacing w:after="0"/>
        <w:ind w:left="0"/>
        <w:jc w:val="both"/>
      </w:pPr>
      <w:r>
        <w:rPr>
          <w:rFonts w:ascii="Times New Roman"/>
          <w:b w:val="false"/>
          <w:i w:val="false"/>
          <w:color w:val="000000"/>
          <w:sz w:val="28"/>
        </w:rPr>
        <w:t>
      в пункте 14:</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75" w:id="18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89"/>
    <w:bookmarkStart w:name="z276" w:id="19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79" w:id="19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81" w:id="19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92"/>
    <w:bookmarkStart w:name="z282" w:id="19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93"/>
    <w:bookmarkStart w:name="z283" w:id="194"/>
    <w:p>
      <w:pPr>
        <w:spacing w:after="0"/>
        <w:ind w:left="0"/>
        <w:jc w:val="both"/>
      </w:pPr>
      <w:r>
        <w:rPr>
          <w:rFonts w:ascii="Times New Roman"/>
          <w:b w:val="false"/>
          <w:i w:val="false"/>
          <w:color w:val="000000"/>
          <w:sz w:val="28"/>
        </w:rPr>
        <w:t>
      дополнить подпунктами 18) и 19) следующего содержания:</w:t>
      </w:r>
    </w:p>
    <w:bookmarkEnd w:id="194"/>
    <w:bookmarkStart w:name="z284" w:id="19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95"/>
    <w:bookmarkStart w:name="z285" w:id="19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96"/>
    <w:bookmarkStart w:name="z286" w:id="1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8" w:id="198"/>
    <w:p>
      <w:pPr>
        <w:spacing w:after="0"/>
        <w:ind w:left="0"/>
        <w:jc w:val="both"/>
      </w:pPr>
      <w:r>
        <w:rPr>
          <w:rFonts w:ascii="Times New Roman"/>
          <w:b w:val="false"/>
          <w:i w:val="false"/>
          <w:color w:val="000000"/>
          <w:sz w:val="28"/>
        </w:rPr>
        <w:t>
      "1. Управление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90" w:id="19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99"/>
    <w:bookmarkStart w:name="z291" w:id="200"/>
    <w:p>
      <w:pPr>
        <w:spacing w:after="0"/>
        <w:ind w:left="0"/>
        <w:jc w:val="both"/>
      </w:pPr>
      <w:r>
        <w:rPr>
          <w:rFonts w:ascii="Times New Roman"/>
          <w:b w:val="false"/>
          <w:i w:val="false"/>
          <w:color w:val="000000"/>
          <w:sz w:val="28"/>
        </w:rPr>
        <w:t>
      в пункте 14:</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93" w:id="20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01"/>
    <w:bookmarkStart w:name="z294" w:id="20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97" w:id="20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99" w:id="20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4"/>
    <w:bookmarkStart w:name="z300" w:id="20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5"/>
    <w:bookmarkStart w:name="z301" w:id="206"/>
    <w:p>
      <w:pPr>
        <w:spacing w:after="0"/>
        <w:ind w:left="0"/>
        <w:jc w:val="both"/>
      </w:pPr>
      <w:r>
        <w:rPr>
          <w:rFonts w:ascii="Times New Roman"/>
          <w:b w:val="false"/>
          <w:i w:val="false"/>
          <w:color w:val="000000"/>
          <w:sz w:val="28"/>
        </w:rPr>
        <w:t>
      дополнить подпунктами 18) и 19) следующего содержания:</w:t>
      </w:r>
    </w:p>
    <w:bookmarkEnd w:id="206"/>
    <w:bookmarkStart w:name="z302" w:id="20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7"/>
    <w:bookmarkStart w:name="z303" w:id="20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08"/>
    <w:bookmarkStart w:name="z304" w:id="2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6" w:id="210"/>
    <w:p>
      <w:pPr>
        <w:spacing w:after="0"/>
        <w:ind w:left="0"/>
        <w:jc w:val="both"/>
      </w:pPr>
      <w:r>
        <w:rPr>
          <w:rFonts w:ascii="Times New Roman"/>
          <w:b w:val="false"/>
          <w:i w:val="false"/>
          <w:color w:val="000000"/>
          <w:sz w:val="28"/>
        </w:rPr>
        <w:t>
      "1. 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08" w:id="21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11"/>
    <w:bookmarkStart w:name="z309" w:id="212"/>
    <w:p>
      <w:pPr>
        <w:spacing w:after="0"/>
        <w:ind w:left="0"/>
        <w:jc w:val="both"/>
      </w:pPr>
      <w:r>
        <w:rPr>
          <w:rFonts w:ascii="Times New Roman"/>
          <w:b w:val="false"/>
          <w:i w:val="false"/>
          <w:color w:val="000000"/>
          <w:sz w:val="28"/>
        </w:rPr>
        <w:t>
      в пункте 14:</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11" w:id="21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13"/>
    <w:bookmarkStart w:name="z312" w:id="21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15" w:id="21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17" w:id="21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16"/>
    <w:bookmarkStart w:name="z318" w:id="21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17"/>
    <w:bookmarkStart w:name="z319" w:id="218"/>
    <w:p>
      <w:pPr>
        <w:spacing w:after="0"/>
        <w:ind w:left="0"/>
        <w:jc w:val="both"/>
      </w:pPr>
      <w:r>
        <w:rPr>
          <w:rFonts w:ascii="Times New Roman"/>
          <w:b w:val="false"/>
          <w:i w:val="false"/>
          <w:color w:val="000000"/>
          <w:sz w:val="28"/>
        </w:rPr>
        <w:t>
      дополнить подпунктами 18) и 19) следующего содержания:</w:t>
      </w:r>
    </w:p>
    <w:bookmarkEnd w:id="218"/>
    <w:bookmarkStart w:name="z320" w:id="21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19"/>
    <w:bookmarkStart w:name="z321" w:id="22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20"/>
    <w:bookmarkStart w:name="z322" w:id="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24" w:id="222"/>
    <w:p>
      <w:pPr>
        <w:spacing w:after="0"/>
        <w:ind w:left="0"/>
        <w:jc w:val="both"/>
      </w:pPr>
      <w:r>
        <w:rPr>
          <w:rFonts w:ascii="Times New Roman"/>
          <w:b w:val="false"/>
          <w:i w:val="false"/>
          <w:color w:val="000000"/>
          <w:sz w:val="28"/>
        </w:rPr>
        <w:t>
      "1. Управление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26" w:id="22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23"/>
    <w:bookmarkStart w:name="z327" w:id="224"/>
    <w:p>
      <w:pPr>
        <w:spacing w:after="0"/>
        <w:ind w:left="0"/>
        <w:jc w:val="both"/>
      </w:pPr>
      <w:r>
        <w:rPr>
          <w:rFonts w:ascii="Times New Roman"/>
          <w:b w:val="false"/>
          <w:i w:val="false"/>
          <w:color w:val="000000"/>
          <w:sz w:val="28"/>
        </w:rPr>
        <w:t>
      в пункте 14:</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29" w:id="22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25"/>
    <w:bookmarkStart w:name="z330" w:id="22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33" w:id="22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35" w:id="22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28"/>
    <w:bookmarkStart w:name="z336" w:id="22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29"/>
    <w:bookmarkStart w:name="z337" w:id="230"/>
    <w:p>
      <w:pPr>
        <w:spacing w:after="0"/>
        <w:ind w:left="0"/>
        <w:jc w:val="both"/>
      </w:pPr>
      <w:r>
        <w:rPr>
          <w:rFonts w:ascii="Times New Roman"/>
          <w:b w:val="false"/>
          <w:i w:val="false"/>
          <w:color w:val="000000"/>
          <w:sz w:val="28"/>
        </w:rPr>
        <w:t>
      дополнить подпунктами 18) и 19) следующего содержания:</w:t>
      </w:r>
    </w:p>
    <w:bookmarkEnd w:id="230"/>
    <w:bookmarkStart w:name="z338" w:id="23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31"/>
    <w:bookmarkStart w:name="z339" w:id="23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32"/>
    <w:bookmarkStart w:name="z340" w:id="2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42" w:id="234"/>
    <w:p>
      <w:pPr>
        <w:spacing w:after="0"/>
        <w:ind w:left="0"/>
        <w:jc w:val="both"/>
      </w:pPr>
      <w:r>
        <w:rPr>
          <w:rFonts w:ascii="Times New Roman"/>
          <w:b w:val="false"/>
          <w:i w:val="false"/>
          <w:color w:val="000000"/>
          <w:sz w:val="28"/>
        </w:rPr>
        <w:t>
      "1. Управление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44" w:id="23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35"/>
    <w:bookmarkStart w:name="z345" w:id="236"/>
    <w:p>
      <w:pPr>
        <w:spacing w:after="0"/>
        <w:ind w:left="0"/>
        <w:jc w:val="both"/>
      </w:pPr>
      <w:r>
        <w:rPr>
          <w:rFonts w:ascii="Times New Roman"/>
          <w:b w:val="false"/>
          <w:i w:val="false"/>
          <w:color w:val="000000"/>
          <w:sz w:val="28"/>
        </w:rPr>
        <w:t>
      в пункте 14:</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47" w:id="23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37"/>
    <w:bookmarkStart w:name="z348" w:id="23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51" w:id="23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53" w:id="24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40"/>
    <w:bookmarkStart w:name="z354" w:id="24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41"/>
    <w:bookmarkStart w:name="z355" w:id="242"/>
    <w:p>
      <w:pPr>
        <w:spacing w:after="0"/>
        <w:ind w:left="0"/>
        <w:jc w:val="both"/>
      </w:pPr>
      <w:r>
        <w:rPr>
          <w:rFonts w:ascii="Times New Roman"/>
          <w:b w:val="false"/>
          <w:i w:val="false"/>
          <w:color w:val="000000"/>
          <w:sz w:val="28"/>
        </w:rPr>
        <w:t>
      дополнить подпунктами 18) и 19) следующего содержания:</w:t>
      </w:r>
    </w:p>
    <w:bookmarkEnd w:id="242"/>
    <w:bookmarkStart w:name="z356" w:id="24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43"/>
    <w:bookmarkStart w:name="z357" w:id="24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44"/>
    <w:bookmarkStart w:name="z358" w:id="2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60" w:id="246"/>
    <w:p>
      <w:pPr>
        <w:spacing w:after="0"/>
        <w:ind w:left="0"/>
        <w:jc w:val="both"/>
      </w:pPr>
      <w:r>
        <w:rPr>
          <w:rFonts w:ascii="Times New Roman"/>
          <w:b w:val="false"/>
          <w:i w:val="false"/>
          <w:color w:val="000000"/>
          <w:sz w:val="28"/>
        </w:rPr>
        <w:t>
      "1. Управление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62" w:id="24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47"/>
    <w:bookmarkStart w:name="z363" w:id="248"/>
    <w:p>
      <w:pPr>
        <w:spacing w:after="0"/>
        <w:ind w:left="0"/>
        <w:jc w:val="both"/>
      </w:pPr>
      <w:r>
        <w:rPr>
          <w:rFonts w:ascii="Times New Roman"/>
          <w:b w:val="false"/>
          <w:i w:val="false"/>
          <w:color w:val="000000"/>
          <w:sz w:val="28"/>
        </w:rPr>
        <w:t>
      в пункте 14:</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65" w:id="24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49"/>
    <w:bookmarkStart w:name="z366" w:id="25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69" w:id="25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71" w:id="25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52"/>
    <w:bookmarkStart w:name="z372" w:id="25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3"/>
    <w:bookmarkStart w:name="z373" w:id="254"/>
    <w:p>
      <w:pPr>
        <w:spacing w:after="0"/>
        <w:ind w:left="0"/>
        <w:jc w:val="both"/>
      </w:pPr>
      <w:r>
        <w:rPr>
          <w:rFonts w:ascii="Times New Roman"/>
          <w:b w:val="false"/>
          <w:i w:val="false"/>
          <w:color w:val="000000"/>
          <w:sz w:val="28"/>
        </w:rPr>
        <w:t>
      дополнить подпунктами 18) и 19) следующего содержания:</w:t>
      </w:r>
    </w:p>
    <w:bookmarkEnd w:id="254"/>
    <w:bookmarkStart w:name="z374" w:id="25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5"/>
    <w:bookmarkStart w:name="z375" w:id="25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6"/>
    <w:bookmarkStart w:name="z376" w:id="2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78" w:id="258"/>
    <w:p>
      <w:pPr>
        <w:spacing w:after="0"/>
        <w:ind w:left="0"/>
        <w:jc w:val="both"/>
      </w:pPr>
      <w:r>
        <w:rPr>
          <w:rFonts w:ascii="Times New Roman"/>
          <w:b w:val="false"/>
          <w:i w:val="false"/>
          <w:color w:val="000000"/>
          <w:sz w:val="28"/>
        </w:rPr>
        <w:t>
      "1. Управление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80" w:id="25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59"/>
    <w:bookmarkStart w:name="z381" w:id="260"/>
    <w:p>
      <w:pPr>
        <w:spacing w:after="0"/>
        <w:ind w:left="0"/>
        <w:jc w:val="both"/>
      </w:pPr>
      <w:r>
        <w:rPr>
          <w:rFonts w:ascii="Times New Roman"/>
          <w:b w:val="false"/>
          <w:i w:val="false"/>
          <w:color w:val="000000"/>
          <w:sz w:val="28"/>
        </w:rPr>
        <w:t>
      в пункте 14:</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83" w:id="26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61"/>
    <w:bookmarkStart w:name="z384" w:id="26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87" w:id="26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89" w:id="26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64"/>
    <w:bookmarkStart w:name="z390" w:id="26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65"/>
    <w:bookmarkStart w:name="z391" w:id="266"/>
    <w:p>
      <w:pPr>
        <w:spacing w:after="0"/>
        <w:ind w:left="0"/>
        <w:jc w:val="both"/>
      </w:pPr>
      <w:r>
        <w:rPr>
          <w:rFonts w:ascii="Times New Roman"/>
          <w:b w:val="false"/>
          <w:i w:val="false"/>
          <w:color w:val="000000"/>
          <w:sz w:val="28"/>
        </w:rPr>
        <w:t>
      дополнить подпунктами 18) и 19) следующего содержания:</w:t>
      </w:r>
    </w:p>
    <w:bookmarkEnd w:id="266"/>
    <w:bookmarkStart w:name="z392" w:id="26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67"/>
    <w:bookmarkStart w:name="z393" w:id="26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68"/>
    <w:bookmarkStart w:name="z394" w:id="2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96" w:id="270"/>
    <w:p>
      <w:pPr>
        <w:spacing w:after="0"/>
        <w:ind w:left="0"/>
        <w:jc w:val="both"/>
      </w:pPr>
      <w:r>
        <w:rPr>
          <w:rFonts w:ascii="Times New Roman"/>
          <w:b w:val="false"/>
          <w:i w:val="false"/>
          <w:color w:val="000000"/>
          <w:sz w:val="28"/>
        </w:rPr>
        <w:t>
      "1. Управление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98" w:id="27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71"/>
    <w:bookmarkStart w:name="z399" w:id="272"/>
    <w:p>
      <w:pPr>
        <w:spacing w:after="0"/>
        <w:ind w:left="0"/>
        <w:jc w:val="both"/>
      </w:pPr>
      <w:r>
        <w:rPr>
          <w:rFonts w:ascii="Times New Roman"/>
          <w:b w:val="false"/>
          <w:i w:val="false"/>
          <w:color w:val="000000"/>
          <w:sz w:val="28"/>
        </w:rPr>
        <w:t>
      в пункте 14:</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01" w:id="27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73"/>
    <w:bookmarkStart w:name="z402" w:id="27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05" w:id="27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07" w:id="27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76"/>
    <w:bookmarkStart w:name="z408" w:id="27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77"/>
    <w:bookmarkStart w:name="z409" w:id="278"/>
    <w:p>
      <w:pPr>
        <w:spacing w:after="0"/>
        <w:ind w:left="0"/>
        <w:jc w:val="both"/>
      </w:pPr>
      <w:r>
        <w:rPr>
          <w:rFonts w:ascii="Times New Roman"/>
          <w:b w:val="false"/>
          <w:i w:val="false"/>
          <w:color w:val="000000"/>
          <w:sz w:val="28"/>
        </w:rPr>
        <w:t>
      дополнить подпунктами 18) и 19) следующего содержания:</w:t>
      </w:r>
    </w:p>
    <w:bookmarkEnd w:id="278"/>
    <w:bookmarkStart w:name="z410" w:id="27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79"/>
    <w:bookmarkStart w:name="z411" w:id="28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80"/>
    <w:bookmarkStart w:name="z412" w:id="2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14" w:id="282"/>
    <w:p>
      <w:pPr>
        <w:spacing w:after="0"/>
        <w:ind w:left="0"/>
        <w:jc w:val="both"/>
      </w:pPr>
      <w:r>
        <w:rPr>
          <w:rFonts w:ascii="Times New Roman"/>
          <w:b w:val="false"/>
          <w:i w:val="false"/>
          <w:color w:val="000000"/>
          <w:sz w:val="28"/>
        </w:rPr>
        <w:t>
      "1. Управление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16" w:id="28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83"/>
    <w:bookmarkStart w:name="z417" w:id="284"/>
    <w:p>
      <w:pPr>
        <w:spacing w:after="0"/>
        <w:ind w:left="0"/>
        <w:jc w:val="both"/>
      </w:pPr>
      <w:r>
        <w:rPr>
          <w:rFonts w:ascii="Times New Roman"/>
          <w:b w:val="false"/>
          <w:i w:val="false"/>
          <w:color w:val="000000"/>
          <w:sz w:val="28"/>
        </w:rPr>
        <w:t>
      в пункте 14:</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19" w:id="28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85"/>
    <w:bookmarkStart w:name="z420" w:id="28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23" w:id="28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25" w:id="28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88"/>
    <w:bookmarkStart w:name="z426" w:id="28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89"/>
    <w:bookmarkStart w:name="z427" w:id="290"/>
    <w:p>
      <w:pPr>
        <w:spacing w:after="0"/>
        <w:ind w:left="0"/>
        <w:jc w:val="both"/>
      </w:pPr>
      <w:r>
        <w:rPr>
          <w:rFonts w:ascii="Times New Roman"/>
          <w:b w:val="false"/>
          <w:i w:val="false"/>
          <w:color w:val="000000"/>
          <w:sz w:val="28"/>
        </w:rPr>
        <w:t>
      дополнить подпунктами 18) и 19) следующего содержания:</w:t>
      </w:r>
    </w:p>
    <w:bookmarkEnd w:id="290"/>
    <w:bookmarkStart w:name="z428" w:id="29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91"/>
    <w:bookmarkStart w:name="z429" w:id="29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92"/>
    <w:bookmarkStart w:name="z430" w:id="2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32" w:id="294"/>
    <w:p>
      <w:pPr>
        <w:spacing w:after="0"/>
        <w:ind w:left="0"/>
        <w:jc w:val="both"/>
      </w:pPr>
      <w:r>
        <w:rPr>
          <w:rFonts w:ascii="Times New Roman"/>
          <w:b w:val="false"/>
          <w:i w:val="false"/>
          <w:color w:val="000000"/>
          <w:sz w:val="28"/>
        </w:rPr>
        <w:t>
      "1. Управление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34" w:id="29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95"/>
    <w:bookmarkStart w:name="z435" w:id="296"/>
    <w:p>
      <w:pPr>
        <w:spacing w:after="0"/>
        <w:ind w:left="0"/>
        <w:jc w:val="both"/>
      </w:pPr>
      <w:r>
        <w:rPr>
          <w:rFonts w:ascii="Times New Roman"/>
          <w:b w:val="false"/>
          <w:i w:val="false"/>
          <w:color w:val="000000"/>
          <w:sz w:val="28"/>
        </w:rPr>
        <w:t>
      в пункте 14:</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37" w:id="29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97"/>
    <w:bookmarkStart w:name="z438" w:id="29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41" w:id="29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43" w:id="30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00"/>
    <w:bookmarkStart w:name="z444" w:id="30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01"/>
    <w:bookmarkStart w:name="z445" w:id="302"/>
    <w:p>
      <w:pPr>
        <w:spacing w:after="0"/>
        <w:ind w:left="0"/>
        <w:jc w:val="both"/>
      </w:pPr>
      <w:r>
        <w:rPr>
          <w:rFonts w:ascii="Times New Roman"/>
          <w:b w:val="false"/>
          <w:i w:val="false"/>
          <w:color w:val="000000"/>
          <w:sz w:val="28"/>
        </w:rPr>
        <w:t>
      дополнить подпунктами 18) и 19) следующего содержания:</w:t>
      </w:r>
    </w:p>
    <w:bookmarkEnd w:id="302"/>
    <w:bookmarkStart w:name="z446" w:id="30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03"/>
    <w:bookmarkStart w:name="z447" w:id="30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04"/>
    <w:bookmarkStart w:name="z448" w:id="3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50" w:id="306"/>
    <w:p>
      <w:pPr>
        <w:spacing w:after="0"/>
        <w:ind w:left="0"/>
        <w:jc w:val="both"/>
      </w:pPr>
      <w:r>
        <w:rPr>
          <w:rFonts w:ascii="Times New Roman"/>
          <w:b w:val="false"/>
          <w:i w:val="false"/>
          <w:color w:val="000000"/>
          <w:sz w:val="28"/>
        </w:rPr>
        <w:t>
      "1. Управление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52" w:id="30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07"/>
    <w:bookmarkStart w:name="z453" w:id="308"/>
    <w:p>
      <w:pPr>
        <w:spacing w:after="0"/>
        <w:ind w:left="0"/>
        <w:jc w:val="both"/>
      </w:pPr>
      <w:r>
        <w:rPr>
          <w:rFonts w:ascii="Times New Roman"/>
          <w:b w:val="false"/>
          <w:i w:val="false"/>
          <w:color w:val="000000"/>
          <w:sz w:val="28"/>
        </w:rPr>
        <w:t>
      в пункте 14:</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55" w:id="30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09"/>
    <w:bookmarkStart w:name="z456" w:id="31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59" w:id="31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61" w:id="31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12"/>
    <w:bookmarkStart w:name="z462" w:id="31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13"/>
    <w:bookmarkStart w:name="z463" w:id="314"/>
    <w:p>
      <w:pPr>
        <w:spacing w:after="0"/>
        <w:ind w:left="0"/>
        <w:jc w:val="both"/>
      </w:pPr>
      <w:r>
        <w:rPr>
          <w:rFonts w:ascii="Times New Roman"/>
          <w:b w:val="false"/>
          <w:i w:val="false"/>
          <w:color w:val="000000"/>
          <w:sz w:val="28"/>
        </w:rPr>
        <w:t>
      дополнить подпунктами 18) и 19) следующего содержания:</w:t>
      </w:r>
    </w:p>
    <w:bookmarkEnd w:id="314"/>
    <w:bookmarkStart w:name="z464" w:id="31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15"/>
    <w:bookmarkStart w:name="z465" w:id="31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16"/>
    <w:bookmarkStart w:name="z466" w:id="3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68" w:id="318"/>
    <w:p>
      <w:pPr>
        <w:spacing w:after="0"/>
        <w:ind w:left="0"/>
        <w:jc w:val="both"/>
      </w:pPr>
      <w:r>
        <w:rPr>
          <w:rFonts w:ascii="Times New Roman"/>
          <w:b w:val="false"/>
          <w:i w:val="false"/>
          <w:color w:val="000000"/>
          <w:sz w:val="28"/>
        </w:rPr>
        <w:t>
      "1. Управление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70" w:id="31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19"/>
    <w:bookmarkStart w:name="z471" w:id="320"/>
    <w:p>
      <w:pPr>
        <w:spacing w:after="0"/>
        <w:ind w:left="0"/>
        <w:jc w:val="both"/>
      </w:pPr>
      <w:r>
        <w:rPr>
          <w:rFonts w:ascii="Times New Roman"/>
          <w:b w:val="false"/>
          <w:i w:val="false"/>
          <w:color w:val="000000"/>
          <w:sz w:val="28"/>
        </w:rPr>
        <w:t>
      в пункте 14:</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73" w:id="32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21"/>
    <w:bookmarkStart w:name="z474" w:id="32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77" w:id="32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79" w:id="32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24"/>
    <w:bookmarkStart w:name="z480" w:id="32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25"/>
    <w:bookmarkStart w:name="z481" w:id="326"/>
    <w:p>
      <w:pPr>
        <w:spacing w:after="0"/>
        <w:ind w:left="0"/>
        <w:jc w:val="both"/>
      </w:pPr>
      <w:r>
        <w:rPr>
          <w:rFonts w:ascii="Times New Roman"/>
          <w:b w:val="false"/>
          <w:i w:val="false"/>
          <w:color w:val="000000"/>
          <w:sz w:val="28"/>
        </w:rPr>
        <w:t>
      дополнить подпунктами 18) и 19) следующего содержания:</w:t>
      </w:r>
    </w:p>
    <w:bookmarkEnd w:id="326"/>
    <w:bookmarkStart w:name="z482" w:id="32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27"/>
    <w:bookmarkStart w:name="z483" w:id="32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20</w:t>
      </w:r>
      <w:r>
        <w:rPr>
          <w:rFonts w:ascii="Times New Roman"/>
          <w:b w:val="false"/>
          <w:i w:val="false"/>
          <w:color w:val="000000"/>
          <w:sz w:val="28"/>
        </w:rPr>
        <w:t xml:space="preserve"> к указанному приказу изложить в редации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21</w:t>
      </w:r>
      <w:r>
        <w:rPr>
          <w:rFonts w:ascii="Times New Roman"/>
          <w:b w:val="false"/>
          <w:i w:val="false"/>
          <w:color w:val="000000"/>
          <w:sz w:val="28"/>
        </w:rPr>
        <w:t xml:space="preserve"> к указанному приказу исключить;</w:t>
      </w:r>
    </w:p>
    <w:bookmarkStart w:name="z486" w:id="3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88" w:id="330"/>
    <w:p>
      <w:pPr>
        <w:spacing w:after="0"/>
        <w:ind w:left="0"/>
        <w:jc w:val="both"/>
      </w:pPr>
      <w:r>
        <w:rPr>
          <w:rFonts w:ascii="Times New Roman"/>
          <w:b w:val="false"/>
          <w:i w:val="false"/>
          <w:color w:val="000000"/>
          <w:sz w:val="28"/>
        </w:rPr>
        <w:t>
      "1.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490" w:id="331"/>
    <w:p>
      <w:pPr>
        <w:spacing w:after="0"/>
        <w:ind w:left="0"/>
        <w:jc w:val="both"/>
      </w:pPr>
      <w:r>
        <w:rPr>
          <w:rFonts w:ascii="Times New Roman"/>
          <w:b w:val="false"/>
          <w:i w:val="false"/>
          <w:color w:val="000000"/>
          <w:sz w:val="28"/>
        </w:rPr>
        <w:t>
      "8. Юридический адрес Управления: почтовый индекс 021700, Республика Казахстан, Акмолинская область, Бурабайский район, город Щучинск, улица Сакена Сейфуллина, 90.</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92" w:id="33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32"/>
    <w:bookmarkStart w:name="z493" w:id="333"/>
    <w:p>
      <w:pPr>
        <w:spacing w:after="0"/>
        <w:ind w:left="0"/>
        <w:jc w:val="both"/>
      </w:pPr>
      <w:r>
        <w:rPr>
          <w:rFonts w:ascii="Times New Roman"/>
          <w:b w:val="false"/>
          <w:i w:val="false"/>
          <w:color w:val="000000"/>
          <w:sz w:val="28"/>
        </w:rPr>
        <w:t>
      в пункте 14:</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95" w:id="33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34"/>
    <w:bookmarkStart w:name="z496" w:id="33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99" w:id="33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501" w:id="33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37"/>
    <w:bookmarkStart w:name="z502" w:id="33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38"/>
    <w:bookmarkStart w:name="z503" w:id="339"/>
    <w:p>
      <w:pPr>
        <w:spacing w:after="0"/>
        <w:ind w:left="0"/>
        <w:jc w:val="both"/>
      </w:pPr>
      <w:r>
        <w:rPr>
          <w:rFonts w:ascii="Times New Roman"/>
          <w:b w:val="false"/>
          <w:i w:val="false"/>
          <w:color w:val="000000"/>
          <w:sz w:val="28"/>
        </w:rPr>
        <w:t>
      дополнить подпунктами 18) и 19) следующего содержания:</w:t>
      </w:r>
    </w:p>
    <w:bookmarkEnd w:id="339"/>
    <w:bookmarkStart w:name="z504" w:id="34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40"/>
    <w:bookmarkStart w:name="z505" w:id="34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41"/>
    <w:bookmarkStart w:name="z506" w:id="3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08" w:id="343"/>
    <w:p>
      <w:pPr>
        <w:spacing w:after="0"/>
        <w:ind w:left="0"/>
        <w:jc w:val="both"/>
      </w:pPr>
      <w:r>
        <w:rPr>
          <w:rFonts w:ascii="Times New Roman"/>
          <w:b w:val="false"/>
          <w:i w:val="false"/>
          <w:color w:val="000000"/>
          <w:sz w:val="28"/>
        </w:rPr>
        <w:t>
      "1. Департамент государственных доходов по Актюбинской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343"/>
    <w:bookmarkStart w:name="z509" w:id="344"/>
    <w:p>
      <w:pPr>
        <w:spacing w:after="0"/>
        <w:ind w:left="0"/>
        <w:jc w:val="both"/>
      </w:pPr>
      <w:r>
        <w:rPr>
          <w:rFonts w:ascii="Times New Roman"/>
          <w:b w:val="false"/>
          <w:i w:val="false"/>
          <w:color w:val="000000"/>
          <w:sz w:val="28"/>
        </w:rPr>
        <w:t>
      в пункте 14:</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511" w:id="345"/>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345"/>
    <w:bookmarkStart w:name="z512" w:id="346"/>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514" w:id="347"/>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516" w:id="348"/>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518" w:id="349"/>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349"/>
    <w:bookmarkStart w:name="z519" w:id="350"/>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521" w:id="351"/>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523" w:id="352"/>
    <w:p>
      <w:pPr>
        <w:spacing w:after="0"/>
        <w:ind w:left="0"/>
        <w:jc w:val="both"/>
      </w:pPr>
      <w:r>
        <w:rPr>
          <w:rFonts w:ascii="Times New Roman"/>
          <w:b w:val="false"/>
          <w:i w:val="false"/>
          <w:color w:val="000000"/>
          <w:sz w:val="28"/>
        </w:rPr>
        <w:t>
      в пункте 15:</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525" w:id="353"/>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353"/>
    <w:bookmarkStart w:name="z526" w:id="35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529" w:id="355"/>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531" w:id="356"/>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534" w:id="357"/>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536" w:id="358"/>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538" w:id="359"/>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359"/>
    <w:bookmarkStart w:name="z539" w:id="360"/>
    <w:p>
      <w:pPr>
        <w:spacing w:after="0"/>
        <w:ind w:left="0"/>
        <w:jc w:val="both"/>
      </w:pPr>
      <w:r>
        <w:rPr>
          <w:rFonts w:ascii="Times New Roman"/>
          <w:b w:val="false"/>
          <w:i w:val="false"/>
          <w:color w:val="000000"/>
          <w:sz w:val="28"/>
        </w:rPr>
        <w:t>
      дополнить подпунктом 44-1) следующего содержания:</w:t>
      </w:r>
    </w:p>
    <w:bookmarkEnd w:id="360"/>
    <w:bookmarkStart w:name="z540" w:id="361"/>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542" w:id="362"/>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544" w:id="363"/>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547" w:id="364"/>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549" w:id="365"/>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365"/>
    <w:bookmarkStart w:name="z550" w:id="366"/>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552" w:id="367"/>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367"/>
    <w:bookmarkStart w:name="z553" w:id="368"/>
    <w:p>
      <w:pPr>
        <w:spacing w:after="0"/>
        <w:ind w:left="0"/>
        <w:jc w:val="both"/>
      </w:pPr>
      <w:r>
        <w:rPr>
          <w:rFonts w:ascii="Times New Roman"/>
          <w:b w:val="false"/>
          <w:i w:val="false"/>
          <w:color w:val="000000"/>
          <w:sz w:val="28"/>
        </w:rPr>
        <w:t>
      уведомления о проведении собрания кредиторов;</w:t>
      </w:r>
    </w:p>
    <w:bookmarkEnd w:id="368"/>
    <w:bookmarkStart w:name="z554" w:id="369"/>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369"/>
    <w:bookmarkStart w:name="z555" w:id="370"/>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370"/>
    <w:bookmarkStart w:name="z556" w:id="371"/>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371"/>
    <w:bookmarkStart w:name="z557" w:id="372"/>
    <w:p>
      <w:pPr>
        <w:spacing w:after="0"/>
        <w:ind w:left="0"/>
        <w:jc w:val="both"/>
      </w:pPr>
      <w:r>
        <w:rPr>
          <w:rFonts w:ascii="Times New Roman"/>
          <w:b w:val="false"/>
          <w:i w:val="false"/>
          <w:color w:val="000000"/>
          <w:sz w:val="28"/>
        </w:rPr>
        <w:t>
      69) проведение по решению суда:</w:t>
      </w:r>
    </w:p>
    <w:bookmarkEnd w:id="372"/>
    <w:bookmarkStart w:name="z558" w:id="373"/>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373"/>
    <w:bookmarkStart w:name="z559" w:id="374"/>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561" w:id="375"/>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563" w:id="376"/>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376"/>
    <w:bookmarkStart w:name="z564" w:id="377"/>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377"/>
    <w:bookmarkStart w:name="z565" w:id="378"/>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378"/>
    <w:bookmarkStart w:name="z566" w:id="379"/>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379"/>
    <w:bookmarkStart w:name="z567" w:id="380"/>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380"/>
    <w:bookmarkStart w:name="z568" w:id="381"/>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381"/>
    <w:bookmarkStart w:name="z569" w:id="382"/>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382"/>
    <w:bookmarkStart w:name="z570" w:id="383"/>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383"/>
    <w:bookmarkStart w:name="z571" w:id="384"/>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573" w:id="385"/>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575" w:id="386"/>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386"/>
    <w:bookmarkStart w:name="z576" w:id="387"/>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578" w:id="388"/>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580" w:id="389"/>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582" w:id="390"/>
    <w:p>
      <w:pPr>
        <w:spacing w:after="0"/>
        <w:ind w:left="0"/>
        <w:jc w:val="both"/>
      </w:pPr>
      <w:r>
        <w:rPr>
          <w:rFonts w:ascii="Times New Roman"/>
          <w:b w:val="false"/>
          <w:i w:val="false"/>
          <w:color w:val="000000"/>
          <w:sz w:val="28"/>
        </w:rPr>
        <w:t>
      в пункте 16:</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584" w:id="391"/>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586" w:id="392"/>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392"/>
    <w:bookmarkStart w:name="z587" w:id="393"/>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393"/>
    <w:bookmarkStart w:name="z588" w:id="394"/>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394"/>
    <w:bookmarkStart w:name="z589" w:id="395"/>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395"/>
    <w:bookmarkStart w:name="z590" w:id="396"/>
    <w:p>
      <w:pPr>
        <w:spacing w:after="0"/>
        <w:ind w:left="0"/>
        <w:jc w:val="both"/>
      </w:pPr>
      <w:r>
        <w:rPr>
          <w:rFonts w:ascii="Times New Roman"/>
          <w:b w:val="false"/>
          <w:i w:val="false"/>
          <w:color w:val="000000"/>
          <w:sz w:val="28"/>
        </w:rPr>
        <w:t>
      дополнить пунктом 24-1) следующего содержания:</w:t>
      </w:r>
    </w:p>
    <w:bookmarkEnd w:id="396"/>
    <w:bookmarkStart w:name="z591" w:id="397"/>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593" w:id="398"/>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595" w:id="399"/>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598" w:id="400"/>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601" w:id="401"/>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603" w:id="402"/>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605" w:id="403"/>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403"/>
    <w:bookmarkStart w:name="z606" w:id="404"/>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404"/>
    <w:bookmarkStart w:name="z607" w:id="405"/>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405"/>
    <w:bookmarkStart w:name="z608" w:id="406"/>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406"/>
    <w:bookmarkStart w:name="z609" w:id="407"/>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Актюбинской области Комитета государственных доходов Министерства финансов Республики Казахстан:</w:t>
      </w:r>
    </w:p>
    <w:bookmarkEnd w:id="407"/>
    <w:bookmarkStart w:name="z610" w:id="408"/>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408"/>
    <w:bookmarkStart w:name="z611" w:id="409"/>
    <w:p>
      <w:pPr>
        <w:spacing w:after="0"/>
        <w:ind w:left="0"/>
        <w:jc w:val="both"/>
      </w:pPr>
      <w:r>
        <w:rPr>
          <w:rFonts w:ascii="Times New Roman"/>
          <w:b w:val="false"/>
          <w:i w:val="false"/>
          <w:color w:val="000000"/>
          <w:sz w:val="28"/>
        </w:rPr>
        <w:t>
      1. Управление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09"/>
    <w:bookmarkStart w:name="z612" w:id="410"/>
    <w:p>
      <w:pPr>
        <w:spacing w:after="0"/>
        <w:ind w:left="0"/>
        <w:jc w:val="both"/>
      </w:pPr>
      <w:r>
        <w:rPr>
          <w:rFonts w:ascii="Times New Roman"/>
          <w:b w:val="false"/>
          <w:i w:val="false"/>
          <w:color w:val="000000"/>
          <w:sz w:val="28"/>
        </w:rPr>
        <w:t>
      2. Управление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0"/>
    <w:bookmarkStart w:name="z613" w:id="411"/>
    <w:p>
      <w:pPr>
        <w:spacing w:after="0"/>
        <w:ind w:left="0"/>
        <w:jc w:val="both"/>
      </w:pPr>
      <w:r>
        <w:rPr>
          <w:rFonts w:ascii="Times New Roman"/>
          <w:b w:val="false"/>
          <w:i w:val="false"/>
          <w:color w:val="000000"/>
          <w:sz w:val="28"/>
        </w:rPr>
        <w:t>
      3. Управление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1"/>
    <w:bookmarkStart w:name="z614" w:id="412"/>
    <w:p>
      <w:pPr>
        <w:spacing w:after="0"/>
        <w:ind w:left="0"/>
        <w:jc w:val="both"/>
      </w:pPr>
      <w:r>
        <w:rPr>
          <w:rFonts w:ascii="Times New Roman"/>
          <w:b w:val="false"/>
          <w:i w:val="false"/>
          <w:color w:val="000000"/>
          <w:sz w:val="28"/>
        </w:rPr>
        <w:t>
      4. Управление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2"/>
    <w:bookmarkStart w:name="z615" w:id="413"/>
    <w:p>
      <w:pPr>
        <w:spacing w:after="0"/>
        <w:ind w:left="0"/>
        <w:jc w:val="both"/>
      </w:pPr>
      <w:r>
        <w:rPr>
          <w:rFonts w:ascii="Times New Roman"/>
          <w:b w:val="false"/>
          <w:i w:val="false"/>
          <w:color w:val="000000"/>
          <w:sz w:val="28"/>
        </w:rPr>
        <w:t>
      5. Управление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3"/>
    <w:bookmarkStart w:name="z616" w:id="414"/>
    <w:p>
      <w:pPr>
        <w:spacing w:after="0"/>
        <w:ind w:left="0"/>
        <w:jc w:val="both"/>
      </w:pPr>
      <w:r>
        <w:rPr>
          <w:rFonts w:ascii="Times New Roman"/>
          <w:b w:val="false"/>
          <w:i w:val="false"/>
          <w:color w:val="000000"/>
          <w:sz w:val="28"/>
        </w:rPr>
        <w:t>
      6. 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4"/>
    <w:bookmarkStart w:name="z617" w:id="415"/>
    <w:p>
      <w:pPr>
        <w:spacing w:after="0"/>
        <w:ind w:left="0"/>
        <w:jc w:val="both"/>
      </w:pPr>
      <w:r>
        <w:rPr>
          <w:rFonts w:ascii="Times New Roman"/>
          <w:b w:val="false"/>
          <w:i w:val="false"/>
          <w:color w:val="000000"/>
          <w:sz w:val="28"/>
        </w:rPr>
        <w:t>
      7.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5"/>
    <w:bookmarkStart w:name="z618" w:id="416"/>
    <w:p>
      <w:pPr>
        <w:spacing w:after="0"/>
        <w:ind w:left="0"/>
        <w:jc w:val="both"/>
      </w:pPr>
      <w:r>
        <w:rPr>
          <w:rFonts w:ascii="Times New Roman"/>
          <w:b w:val="false"/>
          <w:i w:val="false"/>
          <w:color w:val="000000"/>
          <w:sz w:val="28"/>
        </w:rPr>
        <w:t>
      8. 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6"/>
    <w:bookmarkStart w:name="z619" w:id="417"/>
    <w:p>
      <w:pPr>
        <w:spacing w:after="0"/>
        <w:ind w:left="0"/>
        <w:jc w:val="both"/>
      </w:pPr>
      <w:r>
        <w:rPr>
          <w:rFonts w:ascii="Times New Roman"/>
          <w:b w:val="false"/>
          <w:i w:val="false"/>
          <w:color w:val="000000"/>
          <w:sz w:val="28"/>
        </w:rPr>
        <w:t>
      9. Управление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7"/>
    <w:bookmarkStart w:name="z620" w:id="418"/>
    <w:p>
      <w:pPr>
        <w:spacing w:after="0"/>
        <w:ind w:left="0"/>
        <w:jc w:val="both"/>
      </w:pPr>
      <w:r>
        <w:rPr>
          <w:rFonts w:ascii="Times New Roman"/>
          <w:b w:val="false"/>
          <w:i w:val="false"/>
          <w:color w:val="000000"/>
          <w:sz w:val="28"/>
        </w:rPr>
        <w:t>
      10. 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8"/>
    <w:bookmarkStart w:name="z621" w:id="419"/>
    <w:p>
      <w:pPr>
        <w:spacing w:after="0"/>
        <w:ind w:left="0"/>
        <w:jc w:val="both"/>
      </w:pPr>
      <w:r>
        <w:rPr>
          <w:rFonts w:ascii="Times New Roman"/>
          <w:b w:val="false"/>
          <w:i w:val="false"/>
          <w:color w:val="000000"/>
          <w:sz w:val="28"/>
        </w:rPr>
        <w:t>
      11. Управление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19"/>
    <w:bookmarkStart w:name="z622" w:id="420"/>
    <w:p>
      <w:pPr>
        <w:spacing w:after="0"/>
        <w:ind w:left="0"/>
        <w:jc w:val="both"/>
      </w:pPr>
      <w:r>
        <w:rPr>
          <w:rFonts w:ascii="Times New Roman"/>
          <w:b w:val="false"/>
          <w:i w:val="false"/>
          <w:color w:val="000000"/>
          <w:sz w:val="28"/>
        </w:rPr>
        <w:t>
      12. Управление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20"/>
    <w:bookmarkStart w:name="z623" w:id="421"/>
    <w:p>
      <w:pPr>
        <w:spacing w:after="0"/>
        <w:ind w:left="0"/>
        <w:jc w:val="both"/>
      </w:pPr>
      <w:r>
        <w:rPr>
          <w:rFonts w:ascii="Times New Roman"/>
          <w:b w:val="false"/>
          <w:i w:val="false"/>
          <w:color w:val="000000"/>
          <w:sz w:val="28"/>
        </w:rPr>
        <w:t>
      13. 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bookmarkEnd w:id="421"/>
    <w:bookmarkStart w:name="z624" w:id="4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26" w:id="423"/>
    <w:p>
      <w:pPr>
        <w:spacing w:after="0"/>
        <w:ind w:left="0"/>
        <w:jc w:val="both"/>
      </w:pPr>
      <w:r>
        <w:rPr>
          <w:rFonts w:ascii="Times New Roman"/>
          <w:b w:val="false"/>
          <w:i w:val="false"/>
          <w:color w:val="000000"/>
          <w:sz w:val="28"/>
        </w:rPr>
        <w:t>
      "1. Управление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628" w:id="42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24"/>
    <w:bookmarkStart w:name="z629" w:id="425"/>
    <w:p>
      <w:pPr>
        <w:spacing w:after="0"/>
        <w:ind w:left="0"/>
        <w:jc w:val="both"/>
      </w:pPr>
      <w:r>
        <w:rPr>
          <w:rFonts w:ascii="Times New Roman"/>
          <w:b w:val="false"/>
          <w:i w:val="false"/>
          <w:color w:val="000000"/>
          <w:sz w:val="28"/>
        </w:rPr>
        <w:t>
      в пункте 14:</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631" w:id="42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26"/>
    <w:bookmarkStart w:name="z632" w:id="42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635" w:id="42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637" w:id="42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29"/>
    <w:bookmarkStart w:name="z638" w:id="43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30"/>
    <w:bookmarkStart w:name="z639" w:id="431"/>
    <w:p>
      <w:pPr>
        <w:spacing w:after="0"/>
        <w:ind w:left="0"/>
        <w:jc w:val="both"/>
      </w:pPr>
      <w:r>
        <w:rPr>
          <w:rFonts w:ascii="Times New Roman"/>
          <w:b w:val="false"/>
          <w:i w:val="false"/>
          <w:color w:val="000000"/>
          <w:sz w:val="28"/>
        </w:rPr>
        <w:t>
      дополнить подпунктами 18) и 19) следующего содержания:</w:t>
      </w:r>
    </w:p>
    <w:bookmarkEnd w:id="431"/>
    <w:bookmarkStart w:name="z640" w:id="43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32"/>
    <w:bookmarkStart w:name="z641" w:id="43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33"/>
    <w:bookmarkStart w:name="z642" w:id="4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44" w:id="435"/>
    <w:p>
      <w:pPr>
        <w:spacing w:after="0"/>
        <w:ind w:left="0"/>
        <w:jc w:val="both"/>
      </w:pPr>
      <w:r>
        <w:rPr>
          <w:rFonts w:ascii="Times New Roman"/>
          <w:b w:val="false"/>
          <w:i w:val="false"/>
          <w:color w:val="000000"/>
          <w:sz w:val="28"/>
        </w:rPr>
        <w:t>
      "1. Управление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646" w:id="43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36"/>
    <w:bookmarkStart w:name="z647" w:id="437"/>
    <w:p>
      <w:pPr>
        <w:spacing w:after="0"/>
        <w:ind w:left="0"/>
        <w:jc w:val="both"/>
      </w:pPr>
      <w:r>
        <w:rPr>
          <w:rFonts w:ascii="Times New Roman"/>
          <w:b w:val="false"/>
          <w:i w:val="false"/>
          <w:color w:val="000000"/>
          <w:sz w:val="28"/>
        </w:rPr>
        <w:t>
      в пункте 14:</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649" w:id="43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38"/>
    <w:bookmarkStart w:name="z650" w:id="43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653" w:id="44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655" w:id="44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41"/>
    <w:bookmarkStart w:name="z656" w:id="44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42"/>
    <w:bookmarkStart w:name="z657" w:id="443"/>
    <w:p>
      <w:pPr>
        <w:spacing w:after="0"/>
        <w:ind w:left="0"/>
        <w:jc w:val="both"/>
      </w:pPr>
      <w:r>
        <w:rPr>
          <w:rFonts w:ascii="Times New Roman"/>
          <w:b w:val="false"/>
          <w:i w:val="false"/>
          <w:color w:val="000000"/>
          <w:sz w:val="28"/>
        </w:rPr>
        <w:t>
      дополнить подпунктами 18) и 19) следующего содержания:</w:t>
      </w:r>
    </w:p>
    <w:bookmarkEnd w:id="443"/>
    <w:bookmarkStart w:name="z658" w:id="44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44"/>
    <w:bookmarkStart w:name="z659" w:id="44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45"/>
    <w:bookmarkStart w:name="z660" w:id="4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62" w:id="447"/>
    <w:p>
      <w:pPr>
        <w:spacing w:after="0"/>
        <w:ind w:left="0"/>
        <w:jc w:val="both"/>
      </w:pPr>
      <w:r>
        <w:rPr>
          <w:rFonts w:ascii="Times New Roman"/>
          <w:b w:val="false"/>
          <w:i w:val="false"/>
          <w:color w:val="000000"/>
          <w:sz w:val="28"/>
        </w:rPr>
        <w:t>
      "1. Управление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664" w:id="44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48"/>
    <w:bookmarkStart w:name="z665" w:id="449"/>
    <w:p>
      <w:pPr>
        <w:spacing w:after="0"/>
        <w:ind w:left="0"/>
        <w:jc w:val="both"/>
      </w:pPr>
      <w:r>
        <w:rPr>
          <w:rFonts w:ascii="Times New Roman"/>
          <w:b w:val="false"/>
          <w:i w:val="false"/>
          <w:color w:val="000000"/>
          <w:sz w:val="28"/>
        </w:rPr>
        <w:t>
      в пункте 14:</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667" w:id="45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50"/>
    <w:bookmarkStart w:name="z668" w:id="45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671" w:id="45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673" w:id="45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53"/>
    <w:bookmarkStart w:name="z674" w:id="45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54"/>
    <w:bookmarkStart w:name="z675" w:id="455"/>
    <w:p>
      <w:pPr>
        <w:spacing w:after="0"/>
        <w:ind w:left="0"/>
        <w:jc w:val="both"/>
      </w:pPr>
      <w:r>
        <w:rPr>
          <w:rFonts w:ascii="Times New Roman"/>
          <w:b w:val="false"/>
          <w:i w:val="false"/>
          <w:color w:val="000000"/>
          <w:sz w:val="28"/>
        </w:rPr>
        <w:t>
      дополнить подпунктами 18) и 19) следующего содержания:</w:t>
      </w:r>
    </w:p>
    <w:bookmarkEnd w:id="455"/>
    <w:bookmarkStart w:name="z676" w:id="45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56"/>
    <w:bookmarkStart w:name="z677" w:id="45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57"/>
    <w:bookmarkStart w:name="z678" w:id="4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Айтекебийскому району Департамента государственных доходов по Актюбинской областиКомитета государственных доходов Министерства финансов Республики Казахстан, утвержденном указанным приказом:</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80" w:id="459"/>
    <w:p>
      <w:pPr>
        <w:spacing w:after="0"/>
        <w:ind w:left="0"/>
        <w:jc w:val="both"/>
      </w:pPr>
      <w:r>
        <w:rPr>
          <w:rFonts w:ascii="Times New Roman"/>
          <w:b w:val="false"/>
          <w:i w:val="false"/>
          <w:color w:val="000000"/>
          <w:sz w:val="28"/>
        </w:rPr>
        <w:t>
      "1. Управление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682" w:id="46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60"/>
    <w:bookmarkStart w:name="z683" w:id="461"/>
    <w:p>
      <w:pPr>
        <w:spacing w:after="0"/>
        <w:ind w:left="0"/>
        <w:jc w:val="both"/>
      </w:pPr>
      <w:r>
        <w:rPr>
          <w:rFonts w:ascii="Times New Roman"/>
          <w:b w:val="false"/>
          <w:i w:val="false"/>
          <w:color w:val="000000"/>
          <w:sz w:val="28"/>
        </w:rPr>
        <w:t>
      в пункте 14:</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685" w:id="46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62"/>
    <w:bookmarkStart w:name="z686" w:id="46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689" w:id="46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691" w:id="46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65"/>
    <w:bookmarkStart w:name="z692" w:id="46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66"/>
    <w:bookmarkStart w:name="z693" w:id="467"/>
    <w:p>
      <w:pPr>
        <w:spacing w:after="0"/>
        <w:ind w:left="0"/>
        <w:jc w:val="both"/>
      </w:pPr>
      <w:r>
        <w:rPr>
          <w:rFonts w:ascii="Times New Roman"/>
          <w:b w:val="false"/>
          <w:i w:val="false"/>
          <w:color w:val="000000"/>
          <w:sz w:val="28"/>
        </w:rPr>
        <w:t>
      дополнить подпунктами 18) и 19) следующего содержания:</w:t>
      </w:r>
    </w:p>
    <w:bookmarkEnd w:id="467"/>
    <w:bookmarkStart w:name="z694" w:id="46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68"/>
    <w:bookmarkStart w:name="z695" w:id="46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69"/>
    <w:bookmarkStart w:name="z696" w:id="4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98" w:id="471"/>
    <w:p>
      <w:pPr>
        <w:spacing w:after="0"/>
        <w:ind w:left="0"/>
        <w:jc w:val="both"/>
      </w:pPr>
      <w:r>
        <w:rPr>
          <w:rFonts w:ascii="Times New Roman"/>
          <w:b w:val="false"/>
          <w:i w:val="false"/>
          <w:color w:val="000000"/>
          <w:sz w:val="28"/>
        </w:rPr>
        <w:t>
      "1. Управление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700" w:id="47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72"/>
    <w:bookmarkStart w:name="z701" w:id="473"/>
    <w:p>
      <w:pPr>
        <w:spacing w:after="0"/>
        <w:ind w:left="0"/>
        <w:jc w:val="both"/>
      </w:pPr>
      <w:r>
        <w:rPr>
          <w:rFonts w:ascii="Times New Roman"/>
          <w:b w:val="false"/>
          <w:i w:val="false"/>
          <w:color w:val="000000"/>
          <w:sz w:val="28"/>
        </w:rPr>
        <w:t>
      в пункте 14:</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03" w:id="47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74"/>
    <w:bookmarkStart w:name="z704" w:id="47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707" w:id="47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709" w:id="47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77"/>
    <w:bookmarkStart w:name="z710" w:id="47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78"/>
    <w:bookmarkStart w:name="z711" w:id="479"/>
    <w:p>
      <w:pPr>
        <w:spacing w:after="0"/>
        <w:ind w:left="0"/>
        <w:jc w:val="both"/>
      </w:pPr>
      <w:r>
        <w:rPr>
          <w:rFonts w:ascii="Times New Roman"/>
          <w:b w:val="false"/>
          <w:i w:val="false"/>
          <w:color w:val="000000"/>
          <w:sz w:val="28"/>
        </w:rPr>
        <w:t>
      дополнить подпунктами 18) и 19) следующего содержания:</w:t>
      </w:r>
    </w:p>
    <w:bookmarkEnd w:id="479"/>
    <w:bookmarkStart w:name="z712" w:id="48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80"/>
    <w:bookmarkStart w:name="z713" w:id="48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81"/>
    <w:bookmarkStart w:name="z714" w:id="4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16" w:id="483"/>
    <w:p>
      <w:pPr>
        <w:spacing w:after="0"/>
        <w:ind w:left="0"/>
        <w:jc w:val="both"/>
      </w:pPr>
      <w:r>
        <w:rPr>
          <w:rFonts w:ascii="Times New Roman"/>
          <w:b w:val="false"/>
          <w:i w:val="false"/>
          <w:color w:val="000000"/>
          <w:sz w:val="28"/>
        </w:rPr>
        <w:t>
      "1. 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718" w:id="48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84"/>
    <w:bookmarkStart w:name="z719" w:id="485"/>
    <w:p>
      <w:pPr>
        <w:spacing w:after="0"/>
        <w:ind w:left="0"/>
        <w:jc w:val="both"/>
      </w:pPr>
      <w:r>
        <w:rPr>
          <w:rFonts w:ascii="Times New Roman"/>
          <w:b w:val="false"/>
          <w:i w:val="false"/>
          <w:color w:val="000000"/>
          <w:sz w:val="28"/>
        </w:rPr>
        <w:t>
      в пункте 14:</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21" w:id="48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86"/>
    <w:bookmarkStart w:name="z722" w:id="48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725" w:id="48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727" w:id="48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89"/>
    <w:bookmarkStart w:name="z728" w:id="49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90"/>
    <w:bookmarkStart w:name="z729" w:id="491"/>
    <w:p>
      <w:pPr>
        <w:spacing w:after="0"/>
        <w:ind w:left="0"/>
        <w:jc w:val="both"/>
      </w:pPr>
      <w:r>
        <w:rPr>
          <w:rFonts w:ascii="Times New Roman"/>
          <w:b w:val="false"/>
          <w:i w:val="false"/>
          <w:color w:val="000000"/>
          <w:sz w:val="28"/>
        </w:rPr>
        <w:t>
      дополнить подпунктами 18) и 19) следующего содержания:</w:t>
      </w:r>
    </w:p>
    <w:bookmarkEnd w:id="491"/>
    <w:bookmarkStart w:name="z730" w:id="49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92"/>
    <w:bookmarkStart w:name="z731" w:id="49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93"/>
    <w:bookmarkStart w:name="z732" w:id="4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34" w:id="495"/>
    <w:p>
      <w:pPr>
        <w:spacing w:after="0"/>
        <w:ind w:left="0"/>
        <w:jc w:val="both"/>
      </w:pPr>
      <w:r>
        <w:rPr>
          <w:rFonts w:ascii="Times New Roman"/>
          <w:b w:val="false"/>
          <w:i w:val="false"/>
          <w:color w:val="000000"/>
          <w:sz w:val="28"/>
        </w:rPr>
        <w:t>
      "1.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736" w:id="49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96"/>
    <w:bookmarkStart w:name="z737" w:id="497"/>
    <w:p>
      <w:pPr>
        <w:spacing w:after="0"/>
        <w:ind w:left="0"/>
        <w:jc w:val="both"/>
      </w:pPr>
      <w:r>
        <w:rPr>
          <w:rFonts w:ascii="Times New Roman"/>
          <w:b w:val="false"/>
          <w:i w:val="false"/>
          <w:color w:val="000000"/>
          <w:sz w:val="28"/>
        </w:rPr>
        <w:t>
      в пункте 14:</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39" w:id="49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98"/>
    <w:bookmarkStart w:name="z740" w:id="49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743" w:id="50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745" w:id="50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01"/>
    <w:bookmarkStart w:name="z746" w:id="50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02"/>
    <w:bookmarkStart w:name="z747" w:id="503"/>
    <w:p>
      <w:pPr>
        <w:spacing w:after="0"/>
        <w:ind w:left="0"/>
        <w:jc w:val="both"/>
      </w:pPr>
      <w:r>
        <w:rPr>
          <w:rFonts w:ascii="Times New Roman"/>
          <w:b w:val="false"/>
          <w:i w:val="false"/>
          <w:color w:val="000000"/>
          <w:sz w:val="28"/>
        </w:rPr>
        <w:t>
      дополнить подпунктами 18) и 19) следующего содержания:</w:t>
      </w:r>
    </w:p>
    <w:bookmarkEnd w:id="503"/>
    <w:bookmarkStart w:name="z748" w:id="50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04"/>
    <w:bookmarkStart w:name="z749" w:id="50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505"/>
    <w:bookmarkStart w:name="z750" w:id="5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52" w:id="507"/>
    <w:p>
      <w:pPr>
        <w:spacing w:after="0"/>
        <w:ind w:left="0"/>
        <w:jc w:val="both"/>
      </w:pPr>
      <w:r>
        <w:rPr>
          <w:rFonts w:ascii="Times New Roman"/>
          <w:b w:val="false"/>
          <w:i w:val="false"/>
          <w:color w:val="000000"/>
          <w:sz w:val="28"/>
        </w:rPr>
        <w:t>
      "1. 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754" w:id="50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08"/>
    <w:bookmarkStart w:name="z755" w:id="509"/>
    <w:p>
      <w:pPr>
        <w:spacing w:after="0"/>
        <w:ind w:left="0"/>
        <w:jc w:val="both"/>
      </w:pPr>
      <w:r>
        <w:rPr>
          <w:rFonts w:ascii="Times New Roman"/>
          <w:b w:val="false"/>
          <w:i w:val="false"/>
          <w:color w:val="000000"/>
          <w:sz w:val="28"/>
        </w:rPr>
        <w:t>
      в пункте 14:</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57" w:id="51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10"/>
    <w:bookmarkStart w:name="z758" w:id="51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761" w:id="51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763" w:id="51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13"/>
    <w:bookmarkStart w:name="z764" w:id="51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14"/>
    <w:bookmarkStart w:name="z765" w:id="515"/>
    <w:p>
      <w:pPr>
        <w:spacing w:after="0"/>
        <w:ind w:left="0"/>
        <w:jc w:val="both"/>
      </w:pPr>
      <w:r>
        <w:rPr>
          <w:rFonts w:ascii="Times New Roman"/>
          <w:b w:val="false"/>
          <w:i w:val="false"/>
          <w:color w:val="000000"/>
          <w:sz w:val="28"/>
        </w:rPr>
        <w:t>
      дополнить подпунктами 18) и 19) следующего содержания:</w:t>
      </w:r>
    </w:p>
    <w:bookmarkEnd w:id="515"/>
    <w:bookmarkStart w:name="z766" w:id="51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16"/>
    <w:bookmarkStart w:name="z767" w:id="51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517"/>
    <w:bookmarkStart w:name="z768" w:id="5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70" w:id="519"/>
    <w:p>
      <w:pPr>
        <w:spacing w:after="0"/>
        <w:ind w:left="0"/>
        <w:jc w:val="both"/>
      </w:pPr>
      <w:r>
        <w:rPr>
          <w:rFonts w:ascii="Times New Roman"/>
          <w:b w:val="false"/>
          <w:i w:val="false"/>
          <w:color w:val="000000"/>
          <w:sz w:val="28"/>
        </w:rPr>
        <w:t>
      "1. Управление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772" w:id="52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20"/>
    <w:bookmarkStart w:name="z773" w:id="521"/>
    <w:p>
      <w:pPr>
        <w:spacing w:after="0"/>
        <w:ind w:left="0"/>
        <w:jc w:val="both"/>
      </w:pPr>
      <w:r>
        <w:rPr>
          <w:rFonts w:ascii="Times New Roman"/>
          <w:b w:val="false"/>
          <w:i w:val="false"/>
          <w:color w:val="000000"/>
          <w:sz w:val="28"/>
        </w:rPr>
        <w:t>
      в пункте 14:</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75" w:id="52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22"/>
    <w:bookmarkStart w:name="z776" w:id="52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779" w:id="52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781" w:id="52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25"/>
    <w:bookmarkStart w:name="z782" w:id="52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26"/>
    <w:bookmarkStart w:name="z783" w:id="527"/>
    <w:p>
      <w:pPr>
        <w:spacing w:after="0"/>
        <w:ind w:left="0"/>
        <w:jc w:val="both"/>
      </w:pPr>
      <w:r>
        <w:rPr>
          <w:rFonts w:ascii="Times New Roman"/>
          <w:b w:val="false"/>
          <w:i w:val="false"/>
          <w:color w:val="000000"/>
          <w:sz w:val="28"/>
        </w:rPr>
        <w:t>
      дополнить подпунктами 18) и 19) следующего содержания:</w:t>
      </w:r>
    </w:p>
    <w:bookmarkEnd w:id="527"/>
    <w:bookmarkStart w:name="z784" w:id="52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28"/>
    <w:bookmarkStart w:name="z785" w:id="52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529"/>
    <w:bookmarkStart w:name="z786" w:id="5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88" w:id="531"/>
    <w:p>
      <w:pPr>
        <w:spacing w:after="0"/>
        <w:ind w:left="0"/>
        <w:jc w:val="both"/>
      </w:pPr>
      <w:r>
        <w:rPr>
          <w:rFonts w:ascii="Times New Roman"/>
          <w:b w:val="false"/>
          <w:i w:val="false"/>
          <w:color w:val="000000"/>
          <w:sz w:val="28"/>
        </w:rPr>
        <w:t>
      "1. 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790" w:id="53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32"/>
    <w:bookmarkStart w:name="z791" w:id="533"/>
    <w:p>
      <w:pPr>
        <w:spacing w:after="0"/>
        <w:ind w:left="0"/>
        <w:jc w:val="both"/>
      </w:pPr>
      <w:r>
        <w:rPr>
          <w:rFonts w:ascii="Times New Roman"/>
          <w:b w:val="false"/>
          <w:i w:val="false"/>
          <w:color w:val="000000"/>
          <w:sz w:val="28"/>
        </w:rPr>
        <w:t>
      в пункте 14:</w:t>
      </w:r>
    </w:p>
    <w:bookmarkEnd w:id="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93" w:id="53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34"/>
    <w:bookmarkStart w:name="z794" w:id="53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797" w:id="53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799" w:id="53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37"/>
    <w:bookmarkStart w:name="z800" w:id="53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38"/>
    <w:bookmarkStart w:name="z801" w:id="539"/>
    <w:p>
      <w:pPr>
        <w:spacing w:after="0"/>
        <w:ind w:left="0"/>
        <w:jc w:val="both"/>
      </w:pPr>
      <w:r>
        <w:rPr>
          <w:rFonts w:ascii="Times New Roman"/>
          <w:b w:val="false"/>
          <w:i w:val="false"/>
          <w:color w:val="000000"/>
          <w:sz w:val="28"/>
        </w:rPr>
        <w:t>
      дополнить подпунктами 18) и 19) следующего содержания:</w:t>
      </w:r>
    </w:p>
    <w:bookmarkEnd w:id="539"/>
    <w:bookmarkStart w:name="z802" w:id="54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40"/>
    <w:bookmarkStart w:name="z803" w:id="54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541"/>
    <w:bookmarkStart w:name="z804" w:id="5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06" w:id="543"/>
    <w:p>
      <w:pPr>
        <w:spacing w:after="0"/>
        <w:ind w:left="0"/>
        <w:jc w:val="both"/>
      </w:pPr>
      <w:r>
        <w:rPr>
          <w:rFonts w:ascii="Times New Roman"/>
          <w:b w:val="false"/>
          <w:i w:val="false"/>
          <w:color w:val="000000"/>
          <w:sz w:val="28"/>
        </w:rPr>
        <w:t>
      "1. Управление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808" w:id="54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44"/>
    <w:bookmarkStart w:name="z809" w:id="545"/>
    <w:p>
      <w:pPr>
        <w:spacing w:after="0"/>
        <w:ind w:left="0"/>
        <w:jc w:val="both"/>
      </w:pPr>
      <w:r>
        <w:rPr>
          <w:rFonts w:ascii="Times New Roman"/>
          <w:b w:val="false"/>
          <w:i w:val="false"/>
          <w:color w:val="000000"/>
          <w:sz w:val="28"/>
        </w:rPr>
        <w:t>
      в пункте 14:</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11" w:id="54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46"/>
    <w:bookmarkStart w:name="z812" w:id="54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815" w:id="54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817" w:id="54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49"/>
    <w:bookmarkStart w:name="z818" w:id="55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50"/>
    <w:bookmarkStart w:name="z819" w:id="551"/>
    <w:p>
      <w:pPr>
        <w:spacing w:after="0"/>
        <w:ind w:left="0"/>
        <w:jc w:val="both"/>
      </w:pPr>
      <w:r>
        <w:rPr>
          <w:rFonts w:ascii="Times New Roman"/>
          <w:b w:val="false"/>
          <w:i w:val="false"/>
          <w:color w:val="000000"/>
          <w:sz w:val="28"/>
        </w:rPr>
        <w:t>
      дополнить подпунктами 18) и 19) следующего содержания:</w:t>
      </w:r>
    </w:p>
    <w:bookmarkEnd w:id="551"/>
    <w:bookmarkStart w:name="z820" w:id="55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52"/>
    <w:bookmarkStart w:name="z821" w:id="55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553"/>
    <w:bookmarkStart w:name="z822" w:id="5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24" w:id="555"/>
    <w:p>
      <w:pPr>
        <w:spacing w:after="0"/>
        <w:ind w:left="0"/>
        <w:jc w:val="both"/>
      </w:pPr>
      <w:r>
        <w:rPr>
          <w:rFonts w:ascii="Times New Roman"/>
          <w:b w:val="false"/>
          <w:i w:val="false"/>
          <w:color w:val="000000"/>
          <w:sz w:val="28"/>
        </w:rPr>
        <w:t>
      "1. Управление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826" w:id="55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56"/>
    <w:bookmarkStart w:name="z827" w:id="557"/>
    <w:p>
      <w:pPr>
        <w:spacing w:after="0"/>
        <w:ind w:left="0"/>
        <w:jc w:val="both"/>
      </w:pPr>
      <w:r>
        <w:rPr>
          <w:rFonts w:ascii="Times New Roman"/>
          <w:b w:val="false"/>
          <w:i w:val="false"/>
          <w:color w:val="000000"/>
          <w:sz w:val="28"/>
        </w:rPr>
        <w:t>
      в пункте 14:</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29" w:id="55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58"/>
    <w:bookmarkStart w:name="z830" w:id="55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833" w:id="56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835" w:id="56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61"/>
    <w:bookmarkStart w:name="z836" w:id="56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62"/>
    <w:bookmarkStart w:name="z837" w:id="563"/>
    <w:p>
      <w:pPr>
        <w:spacing w:after="0"/>
        <w:ind w:left="0"/>
        <w:jc w:val="both"/>
      </w:pPr>
      <w:r>
        <w:rPr>
          <w:rFonts w:ascii="Times New Roman"/>
          <w:b w:val="false"/>
          <w:i w:val="false"/>
          <w:color w:val="000000"/>
          <w:sz w:val="28"/>
        </w:rPr>
        <w:t>
      дополнить подпунктами 18) и 19) следующего содержания:</w:t>
      </w:r>
    </w:p>
    <w:bookmarkEnd w:id="563"/>
    <w:bookmarkStart w:name="z838" w:id="56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64"/>
    <w:bookmarkStart w:name="z839" w:id="56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565"/>
    <w:bookmarkStart w:name="z840" w:id="5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42" w:id="567"/>
    <w:p>
      <w:pPr>
        <w:spacing w:after="0"/>
        <w:ind w:left="0"/>
        <w:jc w:val="both"/>
      </w:pPr>
      <w:r>
        <w:rPr>
          <w:rFonts w:ascii="Times New Roman"/>
          <w:b w:val="false"/>
          <w:i w:val="false"/>
          <w:color w:val="000000"/>
          <w:sz w:val="28"/>
        </w:rPr>
        <w:t>
      "1. 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844" w:id="56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68"/>
    <w:bookmarkStart w:name="z845" w:id="569"/>
    <w:p>
      <w:pPr>
        <w:spacing w:after="0"/>
        <w:ind w:left="0"/>
        <w:jc w:val="both"/>
      </w:pPr>
      <w:r>
        <w:rPr>
          <w:rFonts w:ascii="Times New Roman"/>
          <w:b w:val="false"/>
          <w:i w:val="false"/>
          <w:color w:val="000000"/>
          <w:sz w:val="28"/>
        </w:rPr>
        <w:t>
      в пункте 14:</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47" w:id="57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70"/>
    <w:bookmarkStart w:name="z848" w:id="57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851" w:id="57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853" w:id="57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73"/>
    <w:bookmarkStart w:name="z854" w:id="57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74"/>
    <w:bookmarkStart w:name="z855" w:id="575"/>
    <w:p>
      <w:pPr>
        <w:spacing w:after="0"/>
        <w:ind w:left="0"/>
        <w:jc w:val="both"/>
      </w:pPr>
      <w:r>
        <w:rPr>
          <w:rFonts w:ascii="Times New Roman"/>
          <w:b w:val="false"/>
          <w:i w:val="false"/>
          <w:color w:val="000000"/>
          <w:sz w:val="28"/>
        </w:rPr>
        <w:t>
      дополнить подпунктами 18) и 19) следующего содержания:</w:t>
      </w:r>
    </w:p>
    <w:bookmarkEnd w:id="575"/>
    <w:bookmarkStart w:name="z856" w:id="57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76"/>
    <w:bookmarkStart w:name="z857" w:id="57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577"/>
    <w:bookmarkStart w:name="z858" w:id="5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60" w:id="579"/>
    <w:p>
      <w:pPr>
        <w:spacing w:after="0"/>
        <w:ind w:left="0"/>
        <w:jc w:val="both"/>
      </w:pPr>
      <w:r>
        <w:rPr>
          <w:rFonts w:ascii="Times New Roman"/>
          <w:b w:val="false"/>
          <w:i w:val="false"/>
          <w:color w:val="000000"/>
          <w:sz w:val="28"/>
        </w:rPr>
        <w:t>
      "1. Департамент государственных доходов по Алматинской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579"/>
    <w:bookmarkStart w:name="z861" w:id="580"/>
    <w:p>
      <w:pPr>
        <w:spacing w:after="0"/>
        <w:ind w:left="0"/>
        <w:jc w:val="both"/>
      </w:pPr>
      <w:r>
        <w:rPr>
          <w:rFonts w:ascii="Times New Roman"/>
          <w:b w:val="false"/>
          <w:i w:val="false"/>
          <w:color w:val="000000"/>
          <w:sz w:val="28"/>
        </w:rPr>
        <w:t>
      в пункте 14:</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863" w:id="581"/>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581"/>
    <w:bookmarkStart w:name="z864" w:id="582"/>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866" w:id="583"/>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868" w:id="584"/>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870" w:id="585"/>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585"/>
    <w:bookmarkStart w:name="z871" w:id="586"/>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873" w:id="587"/>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875" w:id="588"/>
    <w:p>
      <w:pPr>
        <w:spacing w:after="0"/>
        <w:ind w:left="0"/>
        <w:jc w:val="both"/>
      </w:pPr>
      <w:r>
        <w:rPr>
          <w:rFonts w:ascii="Times New Roman"/>
          <w:b w:val="false"/>
          <w:i w:val="false"/>
          <w:color w:val="000000"/>
          <w:sz w:val="28"/>
        </w:rPr>
        <w:t>
      в пункте 15:</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77" w:id="589"/>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589"/>
    <w:bookmarkStart w:name="z878" w:id="59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881" w:id="591"/>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883" w:id="592"/>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886" w:id="593"/>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888" w:id="594"/>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890" w:id="595"/>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595"/>
    <w:bookmarkStart w:name="z891" w:id="596"/>
    <w:p>
      <w:pPr>
        <w:spacing w:after="0"/>
        <w:ind w:left="0"/>
        <w:jc w:val="both"/>
      </w:pPr>
      <w:r>
        <w:rPr>
          <w:rFonts w:ascii="Times New Roman"/>
          <w:b w:val="false"/>
          <w:i w:val="false"/>
          <w:color w:val="000000"/>
          <w:sz w:val="28"/>
        </w:rPr>
        <w:t>
      дополнить подпунктом 44-1) следующего содержания:</w:t>
      </w:r>
    </w:p>
    <w:bookmarkEnd w:id="596"/>
    <w:bookmarkStart w:name="z892" w:id="597"/>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894" w:id="598"/>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896" w:id="599"/>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899" w:id="600"/>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901" w:id="601"/>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601"/>
    <w:bookmarkStart w:name="z902" w:id="602"/>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904" w:id="603"/>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603"/>
    <w:bookmarkStart w:name="z905" w:id="604"/>
    <w:p>
      <w:pPr>
        <w:spacing w:after="0"/>
        <w:ind w:left="0"/>
        <w:jc w:val="both"/>
      </w:pPr>
      <w:r>
        <w:rPr>
          <w:rFonts w:ascii="Times New Roman"/>
          <w:b w:val="false"/>
          <w:i w:val="false"/>
          <w:color w:val="000000"/>
          <w:sz w:val="28"/>
        </w:rPr>
        <w:t>
      уведомления о проведении собрания кредиторов;</w:t>
      </w:r>
    </w:p>
    <w:bookmarkEnd w:id="604"/>
    <w:bookmarkStart w:name="z906" w:id="605"/>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605"/>
    <w:bookmarkStart w:name="z907" w:id="606"/>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606"/>
    <w:bookmarkStart w:name="z908" w:id="607"/>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607"/>
    <w:bookmarkStart w:name="z909" w:id="608"/>
    <w:p>
      <w:pPr>
        <w:spacing w:after="0"/>
        <w:ind w:left="0"/>
        <w:jc w:val="both"/>
      </w:pPr>
      <w:r>
        <w:rPr>
          <w:rFonts w:ascii="Times New Roman"/>
          <w:b w:val="false"/>
          <w:i w:val="false"/>
          <w:color w:val="000000"/>
          <w:sz w:val="28"/>
        </w:rPr>
        <w:t>
      69) проведение по решению суда:</w:t>
      </w:r>
    </w:p>
    <w:bookmarkEnd w:id="608"/>
    <w:bookmarkStart w:name="z910" w:id="609"/>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609"/>
    <w:bookmarkStart w:name="z911" w:id="610"/>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913" w:id="611"/>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915" w:id="612"/>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612"/>
    <w:bookmarkStart w:name="z916" w:id="613"/>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613"/>
    <w:bookmarkStart w:name="z917" w:id="614"/>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614"/>
    <w:bookmarkStart w:name="z918" w:id="615"/>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615"/>
    <w:bookmarkStart w:name="z919" w:id="616"/>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616"/>
    <w:bookmarkStart w:name="z920" w:id="617"/>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617"/>
    <w:bookmarkStart w:name="z921" w:id="618"/>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618"/>
    <w:bookmarkStart w:name="z922" w:id="619"/>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619"/>
    <w:bookmarkStart w:name="z923" w:id="620"/>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925" w:id="621"/>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927" w:id="622"/>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622"/>
    <w:bookmarkStart w:name="z928" w:id="623"/>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6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930" w:id="624"/>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932" w:id="625"/>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6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934" w:id="626"/>
    <w:p>
      <w:pPr>
        <w:spacing w:after="0"/>
        <w:ind w:left="0"/>
        <w:jc w:val="both"/>
      </w:pPr>
      <w:r>
        <w:rPr>
          <w:rFonts w:ascii="Times New Roman"/>
          <w:b w:val="false"/>
          <w:i w:val="false"/>
          <w:color w:val="000000"/>
          <w:sz w:val="28"/>
        </w:rPr>
        <w:t>
      в пункте 16:</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936" w:id="627"/>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938" w:id="628"/>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628"/>
    <w:bookmarkStart w:name="z939" w:id="629"/>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629"/>
    <w:bookmarkStart w:name="z940" w:id="630"/>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630"/>
    <w:bookmarkStart w:name="z941" w:id="631"/>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631"/>
    <w:bookmarkStart w:name="z942" w:id="632"/>
    <w:p>
      <w:pPr>
        <w:spacing w:after="0"/>
        <w:ind w:left="0"/>
        <w:jc w:val="both"/>
      </w:pPr>
      <w:r>
        <w:rPr>
          <w:rFonts w:ascii="Times New Roman"/>
          <w:b w:val="false"/>
          <w:i w:val="false"/>
          <w:color w:val="000000"/>
          <w:sz w:val="28"/>
        </w:rPr>
        <w:t>
      дополнить пунктом 24-1) следующего содержания:</w:t>
      </w:r>
    </w:p>
    <w:bookmarkEnd w:id="632"/>
    <w:bookmarkStart w:name="z943" w:id="633"/>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945" w:id="634"/>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947" w:id="635"/>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950" w:id="636"/>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953" w:id="637"/>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637"/>
    <w:bookmarkStart w:name="z954" w:id="638"/>
    <w:p>
      <w:pPr>
        <w:spacing w:after="0"/>
        <w:ind w:left="0"/>
        <w:jc w:val="both"/>
      </w:pPr>
      <w:r>
        <w:rPr>
          <w:rFonts w:ascii="Times New Roman"/>
          <w:b w:val="false"/>
          <w:i w:val="false"/>
          <w:color w:val="000000"/>
          <w:sz w:val="28"/>
        </w:rPr>
        <w:t>
      пункт 58) изложить в следующей редакции:</w:t>
      </w:r>
    </w:p>
    <w:bookmarkEnd w:id="638"/>
    <w:bookmarkStart w:name="z955" w:id="639"/>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957" w:id="640"/>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640"/>
    <w:bookmarkStart w:name="z958" w:id="641"/>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641"/>
    <w:bookmarkStart w:name="z959" w:id="642"/>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642"/>
    <w:bookmarkStart w:name="z960" w:id="643"/>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643"/>
    <w:bookmarkStart w:name="z961" w:id="644"/>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Алматинской области Комитета государственных доходов Министерства финансов Республики Казахстан:</w:t>
      </w:r>
    </w:p>
    <w:bookmarkEnd w:id="644"/>
    <w:bookmarkStart w:name="z962" w:id="645"/>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645"/>
    <w:bookmarkStart w:name="z963" w:id="646"/>
    <w:p>
      <w:pPr>
        <w:spacing w:after="0"/>
        <w:ind w:left="0"/>
        <w:jc w:val="both"/>
      </w:pPr>
      <w:r>
        <w:rPr>
          <w:rFonts w:ascii="Times New Roman"/>
          <w:b w:val="false"/>
          <w:i w:val="false"/>
          <w:color w:val="000000"/>
          <w:sz w:val="28"/>
        </w:rPr>
        <w:t>
      1. Управление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46"/>
    <w:bookmarkStart w:name="z964" w:id="647"/>
    <w:p>
      <w:pPr>
        <w:spacing w:after="0"/>
        <w:ind w:left="0"/>
        <w:jc w:val="both"/>
      </w:pPr>
      <w:r>
        <w:rPr>
          <w:rFonts w:ascii="Times New Roman"/>
          <w:b w:val="false"/>
          <w:i w:val="false"/>
          <w:color w:val="000000"/>
          <w:sz w:val="28"/>
        </w:rPr>
        <w:t>
      2. Управление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47"/>
    <w:bookmarkStart w:name="z965" w:id="648"/>
    <w:p>
      <w:pPr>
        <w:spacing w:after="0"/>
        <w:ind w:left="0"/>
        <w:jc w:val="both"/>
      </w:pPr>
      <w:r>
        <w:rPr>
          <w:rFonts w:ascii="Times New Roman"/>
          <w:b w:val="false"/>
          <w:i w:val="false"/>
          <w:color w:val="000000"/>
          <w:sz w:val="28"/>
        </w:rPr>
        <w:t>
      3. 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48"/>
    <w:bookmarkStart w:name="z966" w:id="649"/>
    <w:p>
      <w:pPr>
        <w:spacing w:after="0"/>
        <w:ind w:left="0"/>
        <w:jc w:val="both"/>
      </w:pPr>
      <w:r>
        <w:rPr>
          <w:rFonts w:ascii="Times New Roman"/>
          <w:b w:val="false"/>
          <w:i w:val="false"/>
          <w:color w:val="000000"/>
          <w:sz w:val="28"/>
        </w:rPr>
        <w:t>
      4. Управление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49"/>
    <w:bookmarkStart w:name="z967" w:id="650"/>
    <w:p>
      <w:pPr>
        <w:spacing w:after="0"/>
        <w:ind w:left="0"/>
        <w:jc w:val="both"/>
      </w:pPr>
      <w:r>
        <w:rPr>
          <w:rFonts w:ascii="Times New Roman"/>
          <w:b w:val="false"/>
          <w:i w:val="false"/>
          <w:color w:val="000000"/>
          <w:sz w:val="28"/>
        </w:rPr>
        <w:t>
      5. Управление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0"/>
    <w:bookmarkStart w:name="z968" w:id="651"/>
    <w:p>
      <w:pPr>
        <w:spacing w:after="0"/>
        <w:ind w:left="0"/>
        <w:jc w:val="both"/>
      </w:pPr>
      <w:r>
        <w:rPr>
          <w:rFonts w:ascii="Times New Roman"/>
          <w:b w:val="false"/>
          <w:i w:val="false"/>
          <w:color w:val="000000"/>
          <w:sz w:val="28"/>
        </w:rPr>
        <w:t>
      6. Управление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1"/>
    <w:bookmarkStart w:name="z969" w:id="652"/>
    <w:p>
      <w:pPr>
        <w:spacing w:after="0"/>
        <w:ind w:left="0"/>
        <w:jc w:val="both"/>
      </w:pPr>
      <w:r>
        <w:rPr>
          <w:rFonts w:ascii="Times New Roman"/>
          <w:b w:val="false"/>
          <w:i w:val="false"/>
          <w:color w:val="000000"/>
          <w:sz w:val="28"/>
        </w:rPr>
        <w:t>
      7. 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2"/>
    <w:bookmarkStart w:name="z970" w:id="653"/>
    <w:p>
      <w:pPr>
        <w:spacing w:after="0"/>
        <w:ind w:left="0"/>
        <w:jc w:val="both"/>
      </w:pPr>
      <w:r>
        <w:rPr>
          <w:rFonts w:ascii="Times New Roman"/>
          <w:b w:val="false"/>
          <w:i w:val="false"/>
          <w:color w:val="000000"/>
          <w:sz w:val="28"/>
        </w:rPr>
        <w:t>
      8. Управление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3"/>
    <w:bookmarkStart w:name="z971" w:id="654"/>
    <w:p>
      <w:pPr>
        <w:spacing w:after="0"/>
        <w:ind w:left="0"/>
        <w:jc w:val="both"/>
      </w:pPr>
      <w:r>
        <w:rPr>
          <w:rFonts w:ascii="Times New Roman"/>
          <w:b w:val="false"/>
          <w:i w:val="false"/>
          <w:color w:val="000000"/>
          <w:sz w:val="28"/>
        </w:rPr>
        <w:t>
      9. Управление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4"/>
    <w:bookmarkStart w:name="z972" w:id="655"/>
    <w:p>
      <w:pPr>
        <w:spacing w:after="0"/>
        <w:ind w:left="0"/>
        <w:jc w:val="both"/>
      </w:pPr>
      <w:r>
        <w:rPr>
          <w:rFonts w:ascii="Times New Roman"/>
          <w:b w:val="false"/>
          <w:i w:val="false"/>
          <w:color w:val="000000"/>
          <w:sz w:val="28"/>
        </w:rPr>
        <w:t>
      10. Управление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5"/>
    <w:bookmarkStart w:name="z973" w:id="656"/>
    <w:p>
      <w:pPr>
        <w:spacing w:after="0"/>
        <w:ind w:left="0"/>
        <w:jc w:val="both"/>
      </w:pPr>
      <w:r>
        <w:rPr>
          <w:rFonts w:ascii="Times New Roman"/>
          <w:b w:val="false"/>
          <w:i w:val="false"/>
          <w:color w:val="000000"/>
          <w:sz w:val="28"/>
        </w:rPr>
        <w:t>
      11. Управление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6"/>
    <w:bookmarkStart w:name="z974" w:id="657"/>
    <w:p>
      <w:pPr>
        <w:spacing w:after="0"/>
        <w:ind w:left="0"/>
        <w:jc w:val="both"/>
      </w:pPr>
      <w:r>
        <w:rPr>
          <w:rFonts w:ascii="Times New Roman"/>
          <w:b w:val="false"/>
          <w:i w:val="false"/>
          <w:color w:val="000000"/>
          <w:sz w:val="28"/>
        </w:rPr>
        <w:t>
      12. Управление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7"/>
    <w:bookmarkStart w:name="z975" w:id="658"/>
    <w:p>
      <w:pPr>
        <w:spacing w:after="0"/>
        <w:ind w:left="0"/>
        <w:jc w:val="both"/>
      </w:pPr>
      <w:r>
        <w:rPr>
          <w:rFonts w:ascii="Times New Roman"/>
          <w:b w:val="false"/>
          <w:i w:val="false"/>
          <w:color w:val="000000"/>
          <w:sz w:val="28"/>
        </w:rPr>
        <w:t>
      13. Управление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8"/>
    <w:bookmarkStart w:name="z976" w:id="659"/>
    <w:p>
      <w:pPr>
        <w:spacing w:after="0"/>
        <w:ind w:left="0"/>
        <w:jc w:val="both"/>
      </w:pPr>
      <w:r>
        <w:rPr>
          <w:rFonts w:ascii="Times New Roman"/>
          <w:b w:val="false"/>
          <w:i w:val="false"/>
          <w:color w:val="000000"/>
          <w:sz w:val="28"/>
        </w:rPr>
        <w:t>
      14. Управление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59"/>
    <w:bookmarkStart w:name="z977" w:id="660"/>
    <w:p>
      <w:pPr>
        <w:spacing w:after="0"/>
        <w:ind w:left="0"/>
        <w:jc w:val="both"/>
      </w:pPr>
      <w:r>
        <w:rPr>
          <w:rFonts w:ascii="Times New Roman"/>
          <w:b w:val="false"/>
          <w:i w:val="false"/>
          <w:color w:val="000000"/>
          <w:sz w:val="28"/>
        </w:rPr>
        <w:t>
      15. Управление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60"/>
    <w:bookmarkStart w:name="z978" w:id="661"/>
    <w:p>
      <w:pPr>
        <w:spacing w:after="0"/>
        <w:ind w:left="0"/>
        <w:jc w:val="both"/>
      </w:pPr>
      <w:r>
        <w:rPr>
          <w:rFonts w:ascii="Times New Roman"/>
          <w:b w:val="false"/>
          <w:i w:val="false"/>
          <w:color w:val="000000"/>
          <w:sz w:val="28"/>
        </w:rPr>
        <w:t>
      16. Управление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61"/>
    <w:bookmarkStart w:name="z979" w:id="662"/>
    <w:p>
      <w:pPr>
        <w:spacing w:after="0"/>
        <w:ind w:left="0"/>
        <w:jc w:val="both"/>
      </w:pPr>
      <w:r>
        <w:rPr>
          <w:rFonts w:ascii="Times New Roman"/>
          <w:b w:val="false"/>
          <w:i w:val="false"/>
          <w:color w:val="000000"/>
          <w:sz w:val="28"/>
        </w:rPr>
        <w:t>
      17. Управление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62"/>
    <w:bookmarkStart w:name="z980" w:id="663"/>
    <w:p>
      <w:pPr>
        <w:spacing w:after="0"/>
        <w:ind w:left="0"/>
        <w:jc w:val="both"/>
      </w:pPr>
      <w:r>
        <w:rPr>
          <w:rFonts w:ascii="Times New Roman"/>
          <w:b w:val="false"/>
          <w:i w:val="false"/>
          <w:color w:val="000000"/>
          <w:sz w:val="28"/>
        </w:rPr>
        <w:t>
      18. Управление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63"/>
    <w:bookmarkStart w:name="z981" w:id="664"/>
    <w:p>
      <w:pPr>
        <w:spacing w:after="0"/>
        <w:ind w:left="0"/>
        <w:jc w:val="both"/>
      </w:pPr>
      <w:r>
        <w:rPr>
          <w:rFonts w:ascii="Times New Roman"/>
          <w:b w:val="false"/>
          <w:i w:val="false"/>
          <w:color w:val="000000"/>
          <w:sz w:val="28"/>
        </w:rPr>
        <w:t>
      19. Управление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64"/>
    <w:bookmarkStart w:name="z982" w:id="665"/>
    <w:p>
      <w:pPr>
        <w:spacing w:after="0"/>
        <w:ind w:left="0"/>
        <w:jc w:val="both"/>
      </w:pPr>
      <w:r>
        <w:rPr>
          <w:rFonts w:ascii="Times New Roman"/>
          <w:b w:val="false"/>
          <w:i w:val="false"/>
          <w:color w:val="000000"/>
          <w:sz w:val="28"/>
        </w:rPr>
        <w:t>
      20. Управление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65"/>
    <w:bookmarkStart w:name="z983" w:id="666"/>
    <w:p>
      <w:pPr>
        <w:spacing w:after="0"/>
        <w:ind w:left="0"/>
        <w:jc w:val="both"/>
      </w:pPr>
      <w:r>
        <w:rPr>
          <w:rFonts w:ascii="Times New Roman"/>
          <w:b w:val="false"/>
          <w:i w:val="false"/>
          <w:color w:val="000000"/>
          <w:sz w:val="28"/>
        </w:rPr>
        <w:t>
      21. Таможня "Достык"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666"/>
    <w:bookmarkStart w:name="z984" w:id="6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86" w:id="668"/>
    <w:p>
      <w:pPr>
        <w:spacing w:after="0"/>
        <w:ind w:left="0"/>
        <w:jc w:val="both"/>
      </w:pPr>
      <w:r>
        <w:rPr>
          <w:rFonts w:ascii="Times New Roman"/>
          <w:b w:val="false"/>
          <w:i w:val="false"/>
          <w:color w:val="000000"/>
          <w:sz w:val="28"/>
        </w:rPr>
        <w:t>
      "1. Управление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6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988" w:id="66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669"/>
    <w:bookmarkStart w:name="z989" w:id="670"/>
    <w:p>
      <w:pPr>
        <w:spacing w:after="0"/>
        <w:ind w:left="0"/>
        <w:jc w:val="both"/>
      </w:pPr>
      <w:r>
        <w:rPr>
          <w:rFonts w:ascii="Times New Roman"/>
          <w:b w:val="false"/>
          <w:i w:val="false"/>
          <w:color w:val="000000"/>
          <w:sz w:val="28"/>
        </w:rPr>
        <w:t>
      в пункте 14:</w:t>
      </w:r>
    </w:p>
    <w:bookmarkEnd w:id="6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991" w:id="67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671"/>
    <w:bookmarkStart w:name="z992" w:id="67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995" w:id="67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997" w:id="67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674"/>
    <w:bookmarkStart w:name="z998" w:id="67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675"/>
    <w:bookmarkStart w:name="z999" w:id="676"/>
    <w:p>
      <w:pPr>
        <w:spacing w:after="0"/>
        <w:ind w:left="0"/>
        <w:jc w:val="both"/>
      </w:pPr>
      <w:r>
        <w:rPr>
          <w:rFonts w:ascii="Times New Roman"/>
          <w:b w:val="false"/>
          <w:i w:val="false"/>
          <w:color w:val="000000"/>
          <w:sz w:val="28"/>
        </w:rPr>
        <w:t>
      дополнить подпунктами 18) и 19) следующего содержания:</w:t>
      </w:r>
    </w:p>
    <w:bookmarkEnd w:id="676"/>
    <w:bookmarkStart w:name="z1000" w:id="67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677"/>
    <w:bookmarkStart w:name="z1001" w:id="67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678"/>
    <w:bookmarkStart w:name="z1002" w:id="6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04" w:id="680"/>
    <w:p>
      <w:pPr>
        <w:spacing w:after="0"/>
        <w:ind w:left="0"/>
        <w:jc w:val="both"/>
      </w:pPr>
      <w:r>
        <w:rPr>
          <w:rFonts w:ascii="Times New Roman"/>
          <w:b w:val="false"/>
          <w:i w:val="false"/>
          <w:color w:val="000000"/>
          <w:sz w:val="28"/>
        </w:rPr>
        <w:t>
      "1. Управление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006" w:id="68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681"/>
    <w:bookmarkStart w:name="z1007" w:id="682"/>
    <w:p>
      <w:pPr>
        <w:spacing w:after="0"/>
        <w:ind w:left="0"/>
        <w:jc w:val="both"/>
      </w:pPr>
      <w:r>
        <w:rPr>
          <w:rFonts w:ascii="Times New Roman"/>
          <w:b w:val="false"/>
          <w:i w:val="false"/>
          <w:color w:val="000000"/>
          <w:sz w:val="28"/>
        </w:rPr>
        <w:t>
      в пункте 14:</w:t>
      </w:r>
    </w:p>
    <w:bookmarkEnd w:id="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09" w:id="68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683"/>
    <w:bookmarkStart w:name="z1010" w:id="68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013" w:id="68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015" w:id="68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686"/>
    <w:bookmarkStart w:name="z1016" w:id="68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687"/>
    <w:bookmarkStart w:name="z1017" w:id="688"/>
    <w:p>
      <w:pPr>
        <w:spacing w:after="0"/>
        <w:ind w:left="0"/>
        <w:jc w:val="both"/>
      </w:pPr>
      <w:r>
        <w:rPr>
          <w:rFonts w:ascii="Times New Roman"/>
          <w:b w:val="false"/>
          <w:i w:val="false"/>
          <w:color w:val="000000"/>
          <w:sz w:val="28"/>
        </w:rPr>
        <w:t>
      дополнить подпунктами 18) и 19) следующего содержания:</w:t>
      </w:r>
    </w:p>
    <w:bookmarkEnd w:id="688"/>
    <w:bookmarkStart w:name="z1018" w:id="68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689"/>
    <w:bookmarkStart w:name="z1019" w:id="69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690"/>
    <w:bookmarkStart w:name="z1020" w:id="691"/>
    <w:p>
      <w:pPr>
        <w:spacing w:after="0"/>
        <w:ind w:left="0"/>
        <w:jc w:val="both"/>
      </w:pPr>
      <w:r>
        <w:rPr>
          <w:rFonts w:ascii="Times New Roman"/>
          <w:b w:val="false"/>
          <w:i w:val="false"/>
          <w:color w:val="000000"/>
          <w:sz w:val="28"/>
        </w:rPr>
        <w:t>
      в Положении об Управлении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691"/>
    <w:bookmarkStart w:name="z1021" w:id="692"/>
    <w:p>
      <w:pPr>
        <w:spacing w:after="0"/>
        <w:ind w:left="0"/>
        <w:jc w:val="both"/>
      </w:pPr>
      <w:r>
        <w:rPr>
          <w:rFonts w:ascii="Times New Roman"/>
          <w:b w:val="false"/>
          <w:i w:val="false"/>
          <w:color w:val="000000"/>
          <w:sz w:val="28"/>
        </w:rPr>
        <w:t>
      пункт 1 изложить в следующей редакции:</w:t>
      </w:r>
    </w:p>
    <w:bookmarkEnd w:id="692"/>
    <w:bookmarkStart w:name="z1022" w:id="693"/>
    <w:p>
      <w:pPr>
        <w:spacing w:after="0"/>
        <w:ind w:left="0"/>
        <w:jc w:val="both"/>
      </w:pPr>
      <w:r>
        <w:rPr>
          <w:rFonts w:ascii="Times New Roman"/>
          <w:b w:val="false"/>
          <w:i w:val="false"/>
          <w:color w:val="000000"/>
          <w:sz w:val="28"/>
        </w:rPr>
        <w:t>
      "1. 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693"/>
    <w:bookmarkStart w:name="z1023" w:id="694"/>
    <w:p>
      <w:pPr>
        <w:spacing w:after="0"/>
        <w:ind w:left="0"/>
        <w:jc w:val="both"/>
      </w:pPr>
      <w:r>
        <w:rPr>
          <w:rFonts w:ascii="Times New Roman"/>
          <w:b w:val="false"/>
          <w:i w:val="false"/>
          <w:color w:val="000000"/>
          <w:sz w:val="28"/>
        </w:rPr>
        <w:t>
      подпункт 4) пункта 13 изложить в следующей редакции:</w:t>
      </w:r>
    </w:p>
    <w:bookmarkEnd w:id="694"/>
    <w:bookmarkStart w:name="z1024" w:id="69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695"/>
    <w:bookmarkStart w:name="z1025" w:id="696"/>
    <w:p>
      <w:pPr>
        <w:spacing w:after="0"/>
        <w:ind w:left="0"/>
        <w:jc w:val="both"/>
      </w:pPr>
      <w:r>
        <w:rPr>
          <w:rFonts w:ascii="Times New Roman"/>
          <w:b w:val="false"/>
          <w:i w:val="false"/>
          <w:color w:val="000000"/>
          <w:sz w:val="28"/>
        </w:rPr>
        <w:t>
      в пункте 14:</w:t>
      </w:r>
    </w:p>
    <w:bookmarkEnd w:id="696"/>
    <w:bookmarkStart w:name="z1026" w:id="697"/>
    <w:p>
      <w:pPr>
        <w:spacing w:after="0"/>
        <w:ind w:left="0"/>
        <w:jc w:val="both"/>
      </w:pPr>
      <w:r>
        <w:rPr>
          <w:rFonts w:ascii="Times New Roman"/>
          <w:b w:val="false"/>
          <w:i w:val="false"/>
          <w:color w:val="000000"/>
          <w:sz w:val="28"/>
        </w:rPr>
        <w:t>
      подпункты 1) и 2) изложить в следующей редакции:</w:t>
      </w:r>
    </w:p>
    <w:bookmarkEnd w:id="697"/>
    <w:bookmarkStart w:name="z1027" w:id="69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698"/>
    <w:bookmarkStart w:name="z1028" w:id="69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699"/>
    <w:bookmarkStart w:name="z1029" w:id="700"/>
    <w:p>
      <w:pPr>
        <w:spacing w:after="0"/>
        <w:ind w:left="0"/>
        <w:jc w:val="both"/>
      </w:pPr>
      <w:r>
        <w:rPr>
          <w:rFonts w:ascii="Times New Roman"/>
          <w:b w:val="false"/>
          <w:i w:val="false"/>
          <w:color w:val="000000"/>
          <w:sz w:val="28"/>
        </w:rPr>
        <w:t>
      подпункт 5) исключить;</w:t>
      </w:r>
    </w:p>
    <w:bookmarkEnd w:id="700"/>
    <w:bookmarkStart w:name="z1030" w:id="701"/>
    <w:p>
      <w:pPr>
        <w:spacing w:after="0"/>
        <w:ind w:left="0"/>
        <w:jc w:val="both"/>
      </w:pPr>
      <w:r>
        <w:rPr>
          <w:rFonts w:ascii="Times New Roman"/>
          <w:b w:val="false"/>
          <w:i w:val="false"/>
          <w:color w:val="000000"/>
          <w:sz w:val="28"/>
        </w:rPr>
        <w:t>
      подпункт 8) изложить в следующей редакции:</w:t>
      </w:r>
    </w:p>
    <w:bookmarkEnd w:id="701"/>
    <w:bookmarkStart w:name="z1031" w:id="70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702"/>
    <w:bookmarkStart w:name="z1032" w:id="703"/>
    <w:p>
      <w:pPr>
        <w:spacing w:after="0"/>
        <w:ind w:left="0"/>
        <w:jc w:val="both"/>
      </w:pPr>
      <w:r>
        <w:rPr>
          <w:rFonts w:ascii="Times New Roman"/>
          <w:b w:val="false"/>
          <w:i w:val="false"/>
          <w:color w:val="000000"/>
          <w:sz w:val="28"/>
        </w:rPr>
        <w:t>
      подпункты 16) и 17) изложить в следующей редакции:</w:t>
      </w:r>
    </w:p>
    <w:bookmarkEnd w:id="703"/>
    <w:bookmarkStart w:name="z1033" w:id="70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704"/>
    <w:bookmarkStart w:name="z1034" w:id="70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705"/>
    <w:bookmarkStart w:name="z1035" w:id="706"/>
    <w:p>
      <w:pPr>
        <w:spacing w:after="0"/>
        <w:ind w:left="0"/>
        <w:jc w:val="both"/>
      </w:pPr>
      <w:r>
        <w:rPr>
          <w:rFonts w:ascii="Times New Roman"/>
          <w:b w:val="false"/>
          <w:i w:val="false"/>
          <w:color w:val="000000"/>
          <w:sz w:val="28"/>
        </w:rPr>
        <w:t>
      дополнить подпунктами 18) и 19) следующего содержания:</w:t>
      </w:r>
    </w:p>
    <w:bookmarkEnd w:id="706"/>
    <w:bookmarkStart w:name="z1036" w:id="70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707"/>
    <w:bookmarkStart w:name="z1037" w:id="70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708"/>
    <w:bookmarkStart w:name="z1038" w:id="7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40" w:id="710"/>
    <w:p>
      <w:pPr>
        <w:spacing w:after="0"/>
        <w:ind w:left="0"/>
        <w:jc w:val="both"/>
      </w:pPr>
      <w:r>
        <w:rPr>
          <w:rFonts w:ascii="Times New Roman"/>
          <w:b w:val="false"/>
          <w:i w:val="false"/>
          <w:color w:val="000000"/>
          <w:sz w:val="28"/>
        </w:rPr>
        <w:t>
      "1. Управление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042" w:id="71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711"/>
    <w:bookmarkStart w:name="z1043" w:id="712"/>
    <w:p>
      <w:pPr>
        <w:spacing w:after="0"/>
        <w:ind w:left="0"/>
        <w:jc w:val="both"/>
      </w:pPr>
      <w:r>
        <w:rPr>
          <w:rFonts w:ascii="Times New Roman"/>
          <w:b w:val="false"/>
          <w:i w:val="false"/>
          <w:color w:val="000000"/>
          <w:sz w:val="28"/>
        </w:rPr>
        <w:t>
      в пункте 14:</w:t>
      </w:r>
    </w:p>
    <w:bookmarkEnd w:id="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45" w:id="71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713"/>
    <w:bookmarkStart w:name="z1046" w:id="71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049" w:id="71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051" w:id="71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716"/>
    <w:bookmarkStart w:name="z1052" w:id="71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717"/>
    <w:bookmarkStart w:name="z1053" w:id="718"/>
    <w:p>
      <w:pPr>
        <w:spacing w:after="0"/>
        <w:ind w:left="0"/>
        <w:jc w:val="both"/>
      </w:pPr>
      <w:r>
        <w:rPr>
          <w:rFonts w:ascii="Times New Roman"/>
          <w:b w:val="false"/>
          <w:i w:val="false"/>
          <w:color w:val="000000"/>
          <w:sz w:val="28"/>
        </w:rPr>
        <w:t>
      дополнить подпунктами 18) и 19) следующего содержания:</w:t>
      </w:r>
    </w:p>
    <w:bookmarkEnd w:id="718"/>
    <w:bookmarkStart w:name="z1054" w:id="71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719"/>
    <w:bookmarkStart w:name="z1055" w:id="72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720"/>
    <w:bookmarkStart w:name="z1056" w:id="7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58" w:id="722"/>
    <w:p>
      <w:pPr>
        <w:spacing w:after="0"/>
        <w:ind w:left="0"/>
        <w:jc w:val="both"/>
      </w:pPr>
      <w:r>
        <w:rPr>
          <w:rFonts w:ascii="Times New Roman"/>
          <w:b w:val="false"/>
          <w:i w:val="false"/>
          <w:color w:val="000000"/>
          <w:sz w:val="28"/>
        </w:rPr>
        <w:t>
      "1. Управление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060" w:id="72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723"/>
    <w:bookmarkStart w:name="z1061" w:id="724"/>
    <w:p>
      <w:pPr>
        <w:spacing w:after="0"/>
        <w:ind w:left="0"/>
        <w:jc w:val="both"/>
      </w:pPr>
      <w:r>
        <w:rPr>
          <w:rFonts w:ascii="Times New Roman"/>
          <w:b w:val="false"/>
          <w:i w:val="false"/>
          <w:color w:val="000000"/>
          <w:sz w:val="28"/>
        </w:rPr>
        <w:t>
      в пункте 14:</w:t>
      </w:r>
    </w:p>
    <w:bookmarkEnd w:id="7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63" w:id="72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725"/>
    <w:bookmarkStart w:name="z1064" w:id="72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7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067" w:id="72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069" w:id="72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728"/>
    <w:bookmarkStart w:name="z1070" w:id="72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729"/>
    <w:bookmarkStart w:name="z1071" w:id="730"/>
    <w:p>
      <w:pPr>
        <w:spacing w:after="0"/>
        <w:ind w:left="0"/>
        <w:jc w:val="both"/>
      </w:pPr>
      <w:r>
        <w:rPr>
          <w:rFonts w:ascii="Times New Roman"/>
          <w:b w:val="false"/>
          <w:i w:val="false"/>
          <w:color w:val="000000"/>
          <w:sz w:val="28"/>
        </w:rPr>
        <w:t>
      дополнить подпунктами 18) и 19) следующего содержания:</w:t>
      </w:r>
    </w:p>
    <w:bookmarkEnd w:id="730"/>
    <w:bookmarkStart w:name="z1072" w:id="73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731"/>
    <w:bookmarkStart w:name="z1073" w:id="73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732"/>
    <w:bookmarkStart w:name="z1074" w:id="7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76" w:id="734"/>
    <w:p>
      <w:pPr>
        <w:spacing w:after="0"/>
        <w:ind w:left="0"/>
        <w:jc w:val="both"/>
      </w:pPr>
      <w:r>
        <w:rPr>
          <w:rFonts w:ascii="Times New Roman"/>
          <w:b w:val="false"/>
          <w:i w:val="false"/>
          <w:color w:val="000000"/>
          <w:sz w:val="28"/>
        </w:rPr>
        <w:t>
      "1. Управление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078" w:id="73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735"/>
    <w:bookmarkStart w:name="z1079" w:id="736"/>
    <w:p>
      <w:pPr>
        <w:spacing w:after="0"/>
        <w:ind w:left="0"/>
        <w:jc w:val="both"/>
      </w:pPr>
      <w:r>
        <w:rPr>
          <w:rFonts w:ascii="Times New Roman"/>
          <w:b w:val="false"/>
          <w:i w:val="false"/>
          <w:color w:val="000000"/>
          <w:sz w:val="28"/>
        </w:rPr>
        <w:t>
      в пункте 14:</w:t>
      </w:r>
    </w:p>
    <w:bookmarkEnd w:id="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81" w:id="73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737"/>
    <w:bookmarkStart w:name="z1082" w:id="73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085" w:id="73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087" w:id="74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740"/>
    <w:bookmarkStart w:name="z1088" w:id="74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741"/>
    <w:bookmarkStart w:name="z1089" w:id="742"/>
    <w:p>
      <w:pPr>
        <w:spacing w:after="0"/>
        <w:ind w:left="0"/>
        <w:jc w:val="both"/>
      </w:pPr>
      <w:r>
        <w:rPr>
          <w:rFonts w:ascii="Times New Roman"/>
          <w:b w:val="false"/>
          <w:i w:val="false"/>
          <w:color w:val="000000"/>
          <w:sz w:val="28"/>
        </w:rPr>
        <w:t>
      дополнить подпунктами 18) и 19) следующего содержания:</w:t>
      </w:r>
    </w:p>
    <w:bookmarkEnd w:id="742"/>
    <w:bookmarkStart w:name="z1090" w:id="74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743"/>
    <w:bookmarkStart w:name="z1091" w:id="74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744"/>
    <w:bookmarkStart w:name="z1092" w:id="745"/>
    <w:p>
      <w:pPr>
        <w:spacing w:after="0"/>
        <w:ind w:left="0"/>
        <w:jc w:val="both"/>
      </w:pPr>
      <w:r>
        <w:rPr>
          <w:rFonts w:ascii="Times New Roman"/>
          <w:b w:val="false"/>
          <w:i w:val="false"/>
          <w:color w:val="000000"/>
          <w:sz w:val="28"/>
        </w:rPr>
        <w:t>
      в Положении об Управлении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745"/>
    <w:bookmarkStart w:name="z1093" w:id="746"/>
    <w:p>
      <w:pPr>
        <w:spacing w:after="0"/>
        <w:ind w:left="0"/>
        <w:jc w:val="both"/>
      </w:pPr>
      <w:r>
        <w:rPr>
          <w:rFonts w:ascii="Times New Roman"/>
          <w:b w:val="false"/>
          <w:i w:val="false"/>
          <w:color w:val="000000"/>
          <w:sz w:val="28"/>
        </w:rPr>
        <w:t>
      пункт 1 изложить в следующей редакции:</w:t>
      </w:r>
    </w:p>
    <w:bookmarkEnd w:id="746"/>
    <w:bookmarkStart w:name="z1094" w:id="747"/>
    <w:p>
      <w:pPr>
        <w:spacing w:after="0"/>
        <w:ind w:left="0"/>
        <w:jc w:val="both"/>
      </w:pPr>
      <w:r>
        <w:rPr>
          <w:rFonts w:ascii="Times New Roman"/>
          <w:b w:val="false"/>
          <w:i w:val="false"/>
          <w:color w:val="000000"/>
          <w:sz w:val="28"/>
        </w:rPr>
        <w:t>
      "1. 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747"/>
    <w:bookmarkStart w:name="z1095" w:id="748"/>
    <w:p>
      <w:pPr>
        <w:spacing w:after="0"/>
        <w:ind w:left="0"/>
        <w:jc w:val="both"/>
      </w:pPr>
      <w:r>
        <w:rPr>
          <w:rFonts w:ascii="Times New Roman"/>
          <w:b w:val="false"/>
          <w:i w:val="false"/>
          <w:color w:val="000000"/>
          <w:sz w:val="28"/>
        </w:rPr>
        <w:t>
      подпункт 4) пункта 13 изложить в следующей редакции:</w:t>
      </w:r>
    </w:p>
    <w:bookmarkEnd w:id="748"/>
    <w:bookmarkStart w:name="z1096" w:id="74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749"/>
    <w:bookmarkStart w:name="z1097" w:id="750"/>
    <w:p>
      <w:pPr>
        <w:spacing w:after="0"/>
        <w:ind w:left="0"/>
        <w:jc w:val="both"/>
      </w:pPr>
      <w:r>
        <w:rPr>
          <w:rFonts w:ascii="Times New Roman"/>
          <w:b w:val="false"/>
          <w:i w:val="false"/>
          <w:color w:val="000000"/>
          <w:sz w:val="28"/>
        </w:rPr>
        <w:t>
      в пункте 14:</w:t>
      </w:r>
    </w:p>
    <w:bookmarkEnd w:id="750"/>
    <w:bookmarkStart w:name="z1098" w:id="751"/>
    <w:p>
      <w:pPr>
        <w:spacing w:after="0"/>
        <w:ind w:left="0"/>
        <w:jc w:val="both"/>
      </w:pPr>
      <w:r>
        <w:rPr>
          <w:rFonts w:ascii="Times New Roman"/>
          <w:b w:val="false"/>
          <w:i w:val="false"/>
          <w:color w:val="000000"/>
          <w:sz w:val="28"/>
        </w:rPr>
        <w:t>
      подпункты 1) и 2) изложить в следующей редакции:</w:t>
      </w:r>
    </w:p>
    <w:bookmarkEnd w:id="751"/>
    <w:bookmarkStart w:name="z1099" w:id="75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752"/>
    <w:bookmarkStart w:name="z1100" w:id="75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753"/>
    <w:bookmarkStart w:name="z1101" w:id="754"/>
    <w:p>
      <w:pPr>
        <w:spacing w:after="0"/>
        <w:ind w:left="0"/>
        <w:jc w:val="both"/>
      </w:pPr>
      <w:r>
        <w:rPr>
          <w:rFonts w:ascii="Times New Roman"/>
          <w:b w:val="false"/>
          <w:i w:val="false"/>
          <w:color w:val="000000"/>
          <w:sz w:val="28"/>
        </w:rPr>
        <w:t>
      подпункт 5) исключить;</w:t>
      </w:r>
    </w:p>
    <w:bookmarkEnd w:id="754"/>
    <w:bookmarkStart w:name="z1102" w:id="755"/>
    <w:p>
      <w:pPr>
        <w:spacing w:after="0"/>
        <w:ind w:left="0"/>
        <w:jc w:val="both"/>
      </w:pPr>
      <w:r>
        <w:rPr>
          <w:rFonts w:ascii="Times New Roman"/>
          <w:b w:val="false"/>
          <w:i w:val="false"/>
          <w:color w:val="000000"/>
          <w:sz w:val="28"/>
        </w:rPr>
        <w:t>
      подпункт 8) изложить в следующей редакции:</w:t>
      </w:r>
    </w:p>
    <w:bookmarkEnd w:id="755"/>
    <w:bookmarkStart w:name="z1103" w:id="75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756"/>
    <w:bookmarkStart w:name="z1104" w:id="757"/>
    <w:p>
      <w:pPr>
        <w:spacing w:after="0"/>
        <w:ind w:left="0"/>
        <w:jc w:val="both"/>
      </w:pPr>
      <w:r>
        <w:rPr>
          <w:rFonts w:ascii="Times New Roman"/>
          <w:b w:val="false"/>
          <w:i w:val="false"/>
          <w:color w:val="000000"/>
          <w:sz w:val="28"/>
        </w:rPr>
        <w:t>
      подпункты 16) и 17) изложить в следующей редакции:</w:t>
      </w:r>
    </w:p>
    <w:bookmarkEnd w:id="757"/>
    <w:bookmarkStart w:name="z1105" w:id="75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758"/>
    <w:bookmarkStart w:name="z1106" w:id="75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759"/>
    <w:bookmarkStart w:name="z1107" w:id="760"/>
    <w:p>
      <w:pPr>
        <w:spacing w:after="0"/>
        <w:ind w:left="0"/>
        <w:jc w:val="both"/>
      </w:pPr>
      <w:r>
        <w:rPr>
          <w:rFonts w:ascii="Times New Roman"/>
          <w:b w:val="false"/>
          <w:i w:val="false"/>
          <w:color w:val="000000"/>
          <w:sz w:val="28"/>
        </w:rPr>
        <w:t>
      дополнить подпунктами 18) и 19) следующего содержания:</w:t>
      </w:r>
    </w:p>
    <w:bookmarkEnd w:id="760"/>
    <w:bookmarkStart w:name="z1108" w:id="76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761"/>
    <w:bookmarkStart w:name="z1109" w:id="76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762"/>
    <w:bookmarkStart w:name="z1110" w:id="7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12" w:id="764"/>
    <w:p>
      <w:pPr>
        <w:spacing w:after="0"/>
        <w:ind w:left="0"/>
        <w:jc w:val="both"/>
      </w:pPr>
      <w:r>
        <w:rPr>
          <w:rFonts w:ascii="Times New Roman"/>
          <w:b w:val="false"/>
          <w:i w:val="false"/>
          <w:color w:val="000000"/>
          <w:sz w:val="28"/>
        </w:rPr>
        <w:t>
      "1. Управление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следющей редакции:</w:t>
      </w:r>
    </w:p>
    <w:bookmarkStart w:name="z1114" w:id="765"/>
    <w:p>
      <w:pPr>
        <w:spacing w:after="0"/>
        <w:ind w:left="0"/>
        <w:jc w:val="both"/>
      </w:pPr>
      <w:r>
        <w:rPr>
          <w:rFonts w:ascii="Times New Roman"/>
          <w:b w:val="false"/>
          <w:i w:val="false"/>
          <w:color w:val="000000"/>
          <w:sz w:val="28"/>
        </w:rPr>
        <w:t>
      "8. Юридический адрес Управления: почтовый индекс 041419, Республика Казахстан, Алматинская область, Райымбекский район, село Нарынкол, улица Райымбека, 17.</w:t>
      </w:r>
    </w:p>
    <w:bookmarkEnd w:id="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116" w:id="76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766"/>
    <w:bookmarkStart w:name="z1117" w:id="767"/>
    <w:p>
      <w:pPr>
        <w:spacing w:after="0"/>
        <w:ind w:left="0"/>
        <w:jc w:val="both"/>
      </w:pPr>
      <w:r>
        <w:rPr>
          <w:rFonts w:ascii="Times New Roman"/>
          <w:b w:val="false"/>
          <w:i w:val="false"/>
          <w:color w:val="000000"/>
          <w:sz w:val="28"/>
        </w:rPr>
        <w:t>
      в пункте 14:</w:t>
      </w:r>
    </w:p>
    <w:bookmarkEnd w:id="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119" w:id="76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768"/>
    <w:bookmarkStart w:name="z1120" w:id="76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123" w:id="77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770"/>
    <w:bookmarkStart w:name="z1124" w:id="771"/>
    <w:p>
      <w:pPr>
        <w:spacing w:after="0"/>
        <w:ind w:left="0"/>
        <w:jc w:val="both"/>
      </w:pPr>
      <w:r>
        <w:rPr>
          <w:rFonts w:ascii="Times New Roman"/>
          <w:b w:val="false"/>
          <w:i w:val="false"/>
          <w:color w:val="000000"/>
          <w:sz w:val="28"/>
        </w:rPr>
        <w:t>
      подпункты 16) и 17) изложить в следующей редакции:</w:t>
      </w:r>
    </w:p>
    <w:bookmarkEnd w:id="771"/>
    <w:bookmarkStart w:name="z1125" w:id="77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772"/>
    <w:bookmarkStart w:name="z1126" w:id="77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773"/>
    <w:bookmarkStart w:name="z1127" w:id="774"/>
    <w:p>
      <w:pPr>
        <w:spacing w:after="0"/>
        <w:ind w:left="0"/>
        <w:jc w:val="both"/>
      </w:pPr>
      <w:r>
        <w:rPr>
          <w:rFonts w:ascii="Times New Roman"/>
          <w:b w:val="false"/>
          <w:i w:val="false"/>
          <w:color w:val="000000"/>
          <w:sz w:val="28"/>
        </w:rPr>
        <w:t>
      дополнить подпунктами 18) и 19) следующего содержания:</w:t>
      </w:r>
    </w:p>
    <w:bookmarkEnd w:id="774"/>
    <w:bookmarkStart w:name="z1128" w:id="77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775"/>
    <w:bookmarkStart w:name="z1129" w:id="77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776"/>
    <w:bookmarkStart w:name="z1130" w:id="777"/>
    <w:p>
      <w:pPr>
        <w:spacing w:after="0"/>
        <w:ind w:left="0"/>
        <w:jc w:val="both"/>
      </w:pPr>
      <w:r>
        <w:rPr>
          <w:rFonts w:ascii="Times New Roman"/>
          <w:b w:val="false"/>
          <w:i w:val="false"/>
          <w:color w:val="000000"/>
          <w:sz w:val="28"/>
        </w:rPr>
        <w:t>
      дополнить приложением 44-1 в редакции согласно приложению 2 к настоящему приказу;</w:t>
      </w:r>
    </w:p>
    <w:bookmarkEnd w:id="777"/>
    <w:bookmarkStart w:name="z1131" w:id="7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33" w:id="779"/>
    <w:p>
      <w:pPr>
        <w:spacing w:after="0"/>
        <w:ind w:left="0"/>
        <w:jc w:val="both"/>
      </w:pPr>
      <w:r>
        <w:rPr>
          <w:rFonts w:ascii="Times New Roman"/>
          <w:b w:val="false"/>
          <w:i w:val="false"/>
          <w:color w:val="000000"/>
          <w:sz w:val="28"/>
        </w:rPr>
        <w:t>
      "1. Управление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135" w:id="78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780"/>
    <w:bookmarkStart w:name="z1136" w:id="781"/>
    <w:p>
      <w:pPr>
        <w:spacing w:after="0"/>
        <w:ind w:left="0"/>
        <w:jc w:val="both"/>
      </w:pPr>
      <w:r>
        <w:rPr>
          <w:rFonts w:ascii="Times New Roman"/>
          <w:b w:val="false"/>
          <w:i w:val="false"/>
          <w:color w:val="000000"/>
          <w:sz w:val="28"/>
        </w:rPr>
        <w:t>
      в пункте 14:</w:t>
      </w:r>
    </w:p>
    <w:bookmarkEnd w:id="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138" w:id="78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782"/>
    <w:bookmarkStart w:name="z1139" w:id="78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7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142" w:id="78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144" w:id="78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785"/>
    <w:bookmarkStart w:name="z1145" w:id="78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786"/>
    <w:bookmarkStart w:name="z1146" w:id="787"/>
    <w:p>
      <w:pPr>
        <w:spacing w:after="0"/>
        <w:ind w:left="0"/>
        <w:jc w:val="both"/>
      </w:pPr>
      <w:r>
        <w:rPr>
          <w:rFonts w:ascii="Times New Roman"/>
          <w:b w:val="false"/>
          <w:i w:val="false"/>
          <w:color w:val="000000"/>
          <w:sz w:val="28"/>
        </w:rPr>
        <w:t>
      дополнить подпунктами 18) и 19) следующего содержания:</w:t>
      </w:r>
    </w:p>
    <w:bookmarkEnd w:id="787"/>
    <w:bookmarkStart w:name="z1147" w:id="78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788"/>
    <w:bookmarkStart w:name="z1148" w:id="78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789"/>
    <w:bookmarkStart w:name="z1149" w:id="7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51" w:id="791"/>
    <w:p>
      <w:pPr>
        <w:spacing w:after="0"/>
        <w:ind w:left="0"/>
        <w:jc w:val="both"/>
      </w:pPr>
      <w:r>
        <w:rPr>
          <w:rFonts w:ascii="Times New Roman"/>
          <w:b w:val="false"/>
          <w:i w:val="false"/>
          <w:color w:val="000000"/>
          <w:sz w:val="28"/>
        </w:rPr>
        <w:t>
      "1. Управление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153" w:id="79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792"/>
    <w:bookmarkStart w:name="z1154" w:id="793"/>
    <w:p>
      <w:pPr>
        <w:spacing w:after="0"/>
        <w:ind w:left="0"/>
        <w:jc w:val="both"/>
      </w:pPr>
      <w:r>
        <w:rPr>
          <w:rFonts w:ascii="Times New Roman"/>
          <w:b w:val="false"/>
          <w:i w:val="false"/>
          <w:color w:val="000000"/>
          <w:sz w:val="28"/>
        </w:rPr>
        <w:t>
      в пункте 14:</w:t>
      </w:r>
    </w:p>
    <w:bookmarkEnd w:id="7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156" w:id="79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794"/>
    <w:bookmarkStart w:name="z1157" w:id="79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160" w:id="79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7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162" w:id="79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797"/>
    <w:bookmarkStart w:name="z1163" w:id="79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798"/>
    <w:bookmarkStart w:name="z1164" w:id="799"/>
    <w:p>
      <w:pPr>
        <w:spacing w:after="0"/>
        <w:ind w:left="0"/>
        <w:jc w:val="both"/>
      </w:pPr>
      <w:r>
        <w:rPr>
          <w:rFonts w:ascii="Times New Roman"/>
          <w:b w:val="false"/>
          <w:i w:val="false"/>
          <w:color w:val="000000"/>
          <w:sz w:val="28"/>
        </w:rPr>
        <w:t>
      дополнить подпунктами 18) и 19) следующего содержания:</w:t>
      </w:r>
    </w:p>
    <w:bookmarkEnd w:id="799"/>
    <w:bookmarkStart w:name="z1165" w:id="80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800"/>
    <w:bookmarkStart w:name="z1166" w:id="80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801"/>
    <w:bookmarkStart w:name="z1167" w:id="8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69" w:id="803"/>
    <w:p>
      <w:pPr>
        <w:spacing w:after="0"/>
        <w:ind w:left="0"/>
        <w:jc w:val="both"/>
      </w:pPr>
      <w:r>
        <w:rPr>
          <w:rFonts w:ascii="Times New Roman"/>
          <w:b w:val="false"/>
          <w:i w:val="false"/>
          <w:color w:val="000000"/>
          <w:sz w:val="28"/>
        </w:rPr>
        <w:t>
      "1. Управление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171" w:id="80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804"/>
    <w:bookmarkStart w:name="z1172" w:id="805"/>
    <w:p>
      <w:pPr>
        <w:spacing w:after="0"/>
        <w:ind w:left="0"/>
        <w:jc w:val="both"/>
      </w:pPr>
      <w:r>
        <w:rPr>
          <w:rFonts w:ascii="Times New Roman"/>
          <w:b w:val="false"/>
          <w:i w:val="false"/>
          <w:color w:val="000000"/>
          <w:sz w:val="28"/>
        </w:rPr>
        <w:t>
      в пункте 14:</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174" w:id="80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806"/>
    <w:bookmarkStart w:name="z1175" w:id="80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178" w:id="80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180" w:id="80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809"/>
    <w:bookmarkStart w:name="z1181" w:id="81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810"/>
    <w:bookmarkStart w:name="z1182" w:id="811"/>
    <w:p>
      <w:pPr>
        <w:spacing w:after="0"/>
        <w:ind w:left="0"/>
        <w:jc w:val="both"/>
      </w:pPr>
      <w:r>
        <w:rPr>
          <w:rFonts w:ascii="Times New Roman"/>
          <w:b w:val="false"/>
          <w:i w:val="false"/>
          <w:color w:val="000000"/>
          <w:sz w:val="28"/>
        </w:rPr>
        <w:t>
      дополнить подпунктами 18) и 19) следующего содержания:</w:t>
      </w:r>
    </w:p>
    <w:bookmarkEnd w:id="811"/>
    <w:bookmarkStart w:name="z1183" w:id="81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812"/>
    <w:bookmarkStart w:name="z1184" w:id="81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813"/>
    <w:bookmarkStart w:name="z1185" w:id="8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87" w:id="815"/>
    <w:p>
      <w:pPr>
        <w:spacing w:after="0"/>
        <w:ind w:left="0"/>
        <w:jc w:val="both"/>
      </w:pPr>
      <w:r>
        <w:rPr>
          <w:rFonts w:ascii="Times New Roman"/>
          <w:b w:val="false"/>
          <w:i w:val="false"/>
          <w:color w:val="000000"/>
          <w:sz w:val="28"/>
        </w:rPr>
        <w:t>
      "1. Управление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189" w:id="81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816"/>
    <w:bookmarkStart w:name="z1190" w:id="817"/>
    <w:p>
      <w:pPr>
        <w:spacing w:after="0"/>
        <w:ind w:left="0"/>
        <w:jc w:val="both"/>
      </w:pPr>
      <w:r>
        <w:rPr>
          <w:rFonts w:ascii="Times New Roman"/>
          <w:b w:val="false"/>
          <w:i w:val="false"/>
          <w:color w:val="000000"/>
          <w:sz w:val="28"/>
        </w:rPr>
        <w:t>
      в пункте 14:</w:t>
      </w:r>
    </w:p>
    <w:bookmarkEnd w:id="8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192" w:id="81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818"/>
    <w:bookmarkStart w:name="z1193" w:id="81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196" w:id="82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198" w:id="82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821"/>
    <w:bookmarkStart w:name="z1199" w:id="82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822"/>
    <w:bookmarkStart w:name="z1200" w:id="823"/>
    <w:p>
      <w:pPr>
        <w:spacing w:after="0"/>
        <w:ind w:left="0"/>
        <w:jc w:val="both"/>
      </w:pPr>
      <w:r>
        <w:rPr>
          <w:rFonts w:ascii="Times New Roman"/>
          <w:b w:val="false"/>
          <w:i w:val="false"/>
          <w:color w:val="000000"/>
          <w:sz w:val="28"/>
        </w:rPr>
        <w:t>
      дополнить подпунктами 18) и 19) следующего содержания:</w:t>
      </w:r>
    </w:p>
    <w:bookmarkEnd w:id="823"/>
    <w:bookmarkStart w:name="z1201" w:id="82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824"/>
    <w:bookmarkStart w:name="z1202" w:id="82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825"/>
    <w:bookmarkStart w:name="z1203" w:id="8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05" w:id="827"/>
    <w:p>
      <w:pPr>
        <w:spacing w:after="0"/>
        <w:ind w:left="0"/>
        <w:jc w:val="both"/>
      </w:pPr>
      <w:r>
        <w:rPr>
          <w:rFonts w:ascii="Times New Roman"/>
          <w:b w:val="false"/>
          <w:i w:val="false"/>
          <w:color w:val="000000"/>
          <w:sz w:val="28"/>
        </w:rPr>
        <w:t>
      "1. Управление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8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207" w:id="82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828"/>
    <w:bookmarkStart w:name="z1208" w:id="829"/>
    <w:p>
      <w:pPr>
        <w:spacing w:after="0"/>
        <w:ind w:left="0"/>
        <w:jc w:val="both"/>
      </w:pPr>
      <w:r>
        <w:rPr>
          <w:rFonts w:ascii="Times New Roman"/>
          <w:b w:val="false"/>
          <w:i w:val="false"/>
          <w:color w:val="000000"/>
          <w:sz w:val="28"/>
        </w:rPr>
        <w:t>
      в пункте 14:</w:t>
      </w:r>
    </w:p>
    <w:bookmarkEnd w:id="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210" w:id="83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830"/>
    <w:bookmarkStart w:name="z1211" w:id="83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214" w:id="83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216" w:id="83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833"/>
    <w:bookmarkStart w:name="z1217" w:id="83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834"/>
    <w:bookmarkStart w:name="z1218" w:id="835"/>
    <w:p>
      <w:pPr>
        <w:spacing w:after="0"/>
        <w:ind w:left="0"/>
        <w:jc w:val="both"/>
      </w:pPr>
      <w:r>
        <w:rPr>
          <w:rFonts w:ascii="Times New Roman"/>
          <w:b w:val="false"/>
          <w:i w:val="false"/>
          <w:color w:val="000000"/>
          <w:sz w:val="28"/>
        </w:rPr>
        <w:t>
      дополнить подпунктами 18) и 19) следующего содержания:</w:t>
      </w:r>
    </w:p>
    <w:bookmarkEnd w:id="835"/>
    <w:bookmarkStart w:name="z1219" w:id="83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836"/>
    <w:bookmarkStart w:name="z1220" w:id="83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837"/>
    <w:bookmarkStart w:name="z1221" w:id="8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8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23" w:id="839"/>
    <w:p>
      <w:pPr>
        <w:spacing w:after="0"/>
        <w:ind w:left="0"/>
        <w:jc w:val="both"/>
      </w:pPr>
      <w:r>
        <w:rPr>
          <w:rFonts w:ascii="Times New Roman"/>
          <w:b w:val="false"/>
          <w:i w:val="false"/>
          <w:color w:val="000000"/>
          <w:sz w:val="28"/>
        </w:rPr>
        <w:t>
      "1. Управление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225" w:id="84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840"/>
    <w:bookmarkStart w:name="z1226" w:id="841"/>
    <w:p>
      <w:pPr>
        <w:spacing w:after="0"/>
        <w:ind w:left="0"/>
        <w:jc w:val="both"/>
      </w:pPr>
      <w:r>
        <w:rPr>
          <w:rFonts w:ascii="Times New Roman"/>
          <w:b w:val="false"/>
          <w:i w:val="false"/>
          <w:color w:val="000000"/>
          <w:sz w:val="28"/>
        </w:rPr>
        <w:t>
      в пункте 14:</w:t>
      </w:r>
    </w:p>
    <w:bookmarkEnd w:id="8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228" w:id="84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842"/>
    <w:bookmarkStart w:name="z1229" w:id="84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232" w:id="84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8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234" w:id="84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845"/>
    <w:bookmarkStart w:name="z1235" w:id="84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846"/>
    <w:bookmarkStart w:name="z1236" w:id="847"/>
    <w:p>
      <w:pPr>
        <w:spacing w:after="0"/>
        <w:ind w:left="0"/>
        <w:jc w:val="both"/>
      </w:pPr>
      <w:r>
        <w:rPr>
          <w:rFonts w:ascii="Times New Roman"/>
          <w:b w:val="false"/>
          <w:i w:val="false"/>
          <w:color w:val="000000"/>
          <w:sz w:val="28"/>
        </w:rPr>
        <w:t>
      дополнить подпунктами 18) и 19) следующего содержания:</w:t>
      </w:r>
    </w:p>
    <w:bookmarkEnd w:id="847"/>
    <w:bookmarkStart w:name="z1237" w:id="84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848"/>
    <w:bookmarkStart w:name="z1238" w:id="84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849"/>
    <w:bookmarkStart w:name="z1239" w:id="8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41" w:id="851"/>
    <w:p>
      <w:pPr>
        <w:spacing w:after="0"/>
        <w:ind w:left="0"/>
        <w:jc w:val="both"/>
      </w:pPr>
      <w:r>
        <w:rPr>
          <w:rFonts w:ascii="Times New Roman"/>
          <w:b w:val="false"/>
          <w:i w:val="false"/>
          <w:color w:val="000000"/>
          <w:sz w:val="28"/>
        </w:rPr>
        <w:t>
      "1. Управление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8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243" w:id="85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852"/>
    <w:bookmarkStart w:name="z1244" w:id="853"/>
    <w:p>
      <w:pPr>
        <w:spacing w:after="0"/>
        <w:ind w:left="0"/>
        <w:jc w:val="both"/>
      </w:pPr>
      <w:r>
        <w:rPr>
          <w:rFonts w:ascii="Times New Roman"/>
          <w:b w:val="false"/>
          <w:i w:val="false"/>
          <w:color w:val="000000"/>
          <w:sz w:val="28"/>
        </w:rPr>
        <w:t>
      в пункте 14:</w:t>
      </w:r>
    </w:p>
    <w:bookmarkEnd w:id="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246" w:id="85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854"/>
    <w:bookmarkStart w:name="z1247" w:id="85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250" w:id="85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252" w:id="85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857"/>
    <w:bookmarkStart w:name="z1253" w:id="85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858"/>
    <w:bookmarkStart w:name="z1254" w:id="859"/>
    <w:p>
      <w:pPr>
        <w:spacing w:after="0"/>
        <w:ind w:left="0"/>
        <w:jc w:val="both"/>
      </w:pPr>
      <w:r>
        <w:rPr>
          <w:rFonts w:ascii="Times New Roman"/>
          <w:b w:val="false"/>
          <w:i w:val="false"/>
          <w:color w:val="000000"/>
          <w:sz w:val="28"/>
        </w:rPr>
        <w:t>
      дополнить подпунктами 18) и 19) следующего содержания:</w:t>
      </w:r>
    </w:p>
    <w:bookmarkEnd w:id="859"/>
    <w:bookmarkStart w:name="z1255" w:id="86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860"/>
    <w:bookmarkStart w:name="z1256" w:id="86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861"/>
    <w:bookmarkStart w:name="z1257" w:id="8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59" w:id="863"/>
    <w:p>
      <w:pPr>
        <w:spacing w:after="0"/>
        <w:ind w:left="0"/>
        <w:jc w:val="both"/>
      </w:pPr>
      <w:r>
        <w:rPr>
          <w:rFonts w:ascii="Times New Roman"/>
          <w:b w:val="false"/>
          <w:i w:val="false"/>
          <w:color w:val="000000"/>
          <w:sz w:val="28"/>
        </w:rPr>
        <w:t>
      "1. Управление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8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261" w:id="86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864"/>
    <w:bookmarkStart w:name="z1262" w:id="865"/>
    <w:p>
      <w:pPr>
        <w:spacing w:after="0"/>
        <w:ind w:left="0"/>
        <w:jc w:val="both"/>
      </w:pPr>
      <w:r>
        <w:rPr>
          <w:rFonts w:ascii="Times New Roman"/>
          <w:b w:val="false"/>
          <w:i w:val="false"/>
          <w:color w:val="000000"/>
          <w:sz w:val="28"/>
        </w:rPr>
        <w:t>
      в пункте 14:</w:t>
      </w:r>
    </w:p>
    <w:bookmarkEnd w:id="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264" w:id="86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866"/>
    <w:bookmarkStart w:name="z1265" w:id="86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268" w:id="86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270" w:id="86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869"/>
    <w:bookmarkStart w:name="z1271" w:id="87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870"/>
    <w:bookmarkStart w:name="z1272" w:id="871"/>
    <w:p>
      <w:pPr>
        <w:spacing w:after="0"/>
        <w:ind w:left="0"/>
        <w:jc w:val="both"/>
      </w:pPr>
      <w:r>
        <w:rPr>
          <w:rFonts w:ascii="Times New Roman"/>
          <w:b w:val="false"/>
          <w:i w:val="false"/>
          <w:color w:val="000000"/>
          <w:sz w:val="28"/>
        </w:rPr>
        <w:t>
      дополнить подпунктами 18) и 19) следующего содержания:</w:t>
      </w:r>
    </w:p>
    <w:bookmarkEnd w:id="871"/>
    <w:bookmarkStart w:name="z1273" w:id="87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872"/>
    <w:bookmarkStart w:name="z1274" w:id="87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873"/>
    <w:bookmarkStart w:name="z1275" w:id="8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77" w:id="875"/>
    <w:p>
      <w:pPr>
        <w:spacing w:after="0"/>
        <w:ind w:left="0"/>
        <w:jc w:val="both"/>
      </w:pPr>
      <w:r>
        <w:rPr>
          <w:rFonts w:ascii="Times New Roman"/>
          <w:b w:val="false"/>
          <w:i w:val="false"/>
          <w:color w:val="000000"/>
          <w:sz w:val="28"/>
        </w:rPr>
        <w:t>
      "1. Управление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279" w:id="87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876"/>
    <w:bookmarkStart w:name="z1280" w:id="877"/>
    <w:p>
      <w:pPr>
        <w:spacing w:after="0"/>
        <w:ind w:left="0"/>
        <w:jc w:val="both"/>
      </w:pPr>
      <w:r>
        <w:rPr>
          <w:rFonts w:ascii="Times New Roman"/>
          <w:b w:val="false"/>
          <w:i w:val="false"/>
          <w:color w:val="000000"/>
          <w:sz w:val="28"/>
        </w:rPr>
        <w:t>
      в пункте 14:</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282" w:id="87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878"/>
    <w:bookmarkStart w:name="z1283" w:id="87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8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286" w:id="88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8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288" w:id="88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881"/>
    <w:bookmarkStart w:name="z1289" w:id="88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882"/>
    <w:bookmarkStart w:name="z1290" w:id="883"/>
    <w:p>
      <w:pPr>
        <w:spacing w:after="0"/>
        <w:ind w:left="0"/>
        <w:jc w:val="both"/>
      </w:pPr>
      <w:r>
        <w:rPr>
          <w:rFonts w:ascii="Times New Roman"/>
          <w:b w:val="false"/>
          <w:i w:val="false"/>
          <w:color w:val="000000"/>
          <w:sz w:val="28"/>
        </w:rPr>
        <w:t>
      дополнить подпунктами 18) и 19) следующего содержания:</w:t>
      </w:r>
    </w:p>
    <w:bookmarkEnd w:id="883"/>
    <w:bookmarkStart w:name="z1291" w:id="88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884"/>
    <w:bookmarkStart w:name="z1292" w:id="88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885"/>
    <w:bookmarkStart w:name="z1293" w:id="8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8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95" w:id="887"/>
    <w:p>
      <w:pPr>
        <w:spacing w:after="0"/>
        <w:ind w:left="0"/>
        <w:jc w:val="both"/>
      </w:pPr>
      <w:r>
        <w:rPr>
          <w:rFonts w:ascii="Times New Roman"/>
          <w:b w:val="false"/>
          <w:i w:val="false"/>
          <w:color w:val="000000"/>
          <w:sz w:val="28"/>
        </w:rPr>
        <w:t>
      "1. Управление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8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297" w:id="88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888"/>
    <w:bookmarkStart w:name="z1298" w:id="889"/>
    <w:p>
      <w:pPr>
        <w:spacing w:after="0"/>
        <w:ind w:left="0"/>
        <w:jc w:val="both"/>
      </w:pPr>
      <w:r>
        <w:rPr>
          <w:rFonts w:ascii="Times New Roman"/>
          <w:b w:val="false"/>
          <w:i w:val="false"/>
          <w:color w:val="000000"/>
          <w:sz w:val="28"/>
        </w:rPr>
        <w:t>
      в пункте 14:</w:t>
      </w:r>
    </w:p>
    <w:bookmarkEnd w:id="8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300" w:id="89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890"/>
    <w:bookmarkStart w:name="z1301" w:id="89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304" w:id="89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306" w:id="89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893"/>
    <w:bookmarkStart w:name="z1307" w:id="89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894"/>
    <w:bookmarkStart w:name="z1308" w:id="895"/>
    <w:p>
      <w:pPr>
        <w:spacing w:after="0"/>
        <w:ind w:left="0"/>
        <w:jc w:val="both"/>
      </w:pPr>
      <w:r>
        <w:rPr>
          <w:rFonts w:ascii="Times New Roman"/>
          <w:b w:val="false"/>
          <w:i w:val="false"/>
          <w:color w:val="000000"/>
          <w:sz w:val="28"/>
        </w:rPr>
        <w:t>
      дополнить подпунктами 18) и 19) следующего содержания:</w:t>
      </w:r>
    </w:p>
    <w:bookmarkEnd w:id="895"/>
    <w:bookmarkStart w:name="z1309" w:id="89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896"/>
    <w:bookmarkStart w:name="z1310" w:id="89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897"/>
    <w:bookmarkStart w:name="z1311" w:id="8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13" w:id="899"/>
    <w:p>
      <w:pPr>
        <w:spacing w:after="0"/>
        <w:ind w:left="0"/>
        <w:jc w:val="both"/>
      </w:pPr>
      <w:r>
        <w:rPr>
          <w:rFonts w:ascii="Times New Roman"/>
          <w:b w:val="false"/>
          <w:i w:val="false"/>
          <w:color w:val="000000"/>
          <w:sz w:val="28"/>
        </w:rPr>
        <w:t>
      "1. Управление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315" w:id="90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900"/>
    <w:bookmarkStart w:name="z1316" w:id="901"/>
    <w:p>
      <w:pPr>
        <w:spacing w:after="0"/>
        <w:ind w:left="0"/>
        <w:jc w:val="both"/>
      </w:pPr>
      <w:r>
        <w:rPr>
          <w:rFonts w:ascii="Times New Roman"/>
          <w:b w:val="false"/>
          <w:i w:val="false"/>
          <w:color w:val="000000"/>
          <w:sz w:val="28"/>
        </w:rPr>
        <w:t>
      в пункте 14:</w:t>
      </w:r>
    </w:p>
    <w:bookmarkEnd w:id="9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318" w:id="90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902"/>
    <w:bookmarkStart w:name="z1319" w:id="90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9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322" w:id="90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9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324" w:id="90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905"/>
    <w:bookmarkStart w:name="z1325" w:id="90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906"/>
    <w:bookmarkStart w:name="z1326" w:id="907"/>
    <w:p>
      <w:pPr>
        <w:spacing w:after="0"/>
        <w:ind w:left="0"/>
        <w:jc w:val="both"/>
      </w:pPr>
      <w:r>
        <w:rPr>
          <w:rFonts w:ascii="Times New Roman"/>
          <w:b w:val="false"/>
          <w:i w:val="false"/>
          <w:color w:val="000000"/>
          <w:sz w:val="28"/>
        </w:rPr>
        <w:t>
      дополнить подпунктами 18) и 19) следующего содержания:</w:t>
      </w:r>
    </w:p>
    <w:bookmarkEnd w:id="907"/>
    <w:bookmarkStart w:name="z1327" w:id="90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908"/>
    <w:bookmarkStart w:name="z1328" w:id="90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909"/>
    <w:bookmarkStart w:name="z1329" w:id="9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таможне "Достык"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bookmarkEnd w:id="9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31" w:id="911"/>
    <w:p>
      <w:pPr>
        <w:spacing w:after="0"/>
        <w:ind w:left="0"/>
        <w:jc w:val="both"/>
      </w:pPr>
      <w:r>
        <w:rPr>
          <w:rFonts w:ascii="Times New Roman"/>
          <w:b w:val="false"/>
          <w:i w:val="false"/>
          <w:color w:val="000000"/>
          <w:sz w:val="28"/>
        </w:rPr>
        <w:t>
      "1. Таможня "Достык" Департамента государственных доходов по Алматинской области Комитета государственных доходов Министерства финансов Республики Казахстан (далее – таможня)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таможенных платежей и налогов, а также специальных, антидемпинговых и компенсационных пошлин, участие в реализации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иные функции в соответствии с законодательством Республики Казахстан.";</w:t>
      </w:r>
    </w:p>
    <w:bookmarkEnd w:id="911"/>
    <w:bookmarkStart w:name="z1332" w:id="912"/>
    <w:p>
      <w:pPr>
        <w:spacing w:after="0"/>
        <w:ind w:left="0"/>
        <w:jc w:val="both"/>
      </w:pPr>
      <w:r>
        <w:rPr>
          <w:rFonts w:ascii="Times New Roman"/>
          <w:b w:val="false"/>
          <w:i w:val="false"/>
          <w:color w:val="000000"/>
          <w:sz w:val="28"/>
        </w:rPr>
        <w:t>
      в пункте 13:</w:t>
      </w:r>
    </w:p>
    <w:bookmarkEnd w:id="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следущей редакции:</w:t>
      </w:r>
    </w:p>
    <w:bookmarkStart w:name="z1334" w:id="913"/>
    <w:p>
      <w:pPr>
        <w:spacing w:after="0"/>
        <w:ind w:left="0"/>
        <w:jc w:val="both"/>
      </w:pPr>
      <w:r>
        <w:rPr>
          <w:rFonts w:ascii="Times New Roman"/>
          <w:b w:val="false"/>
          <w:i w:val="false"/>
          <w:color w:val="000000"/>
          <w:sz w:val="28"/>
        </w:rPr>
        <w:t xml:space="preserve">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 </w:t>
      </w:r>
    </w:p>
    <w:bookmarkEnd w:id="913"/>
    <w:bookmarkStart w:name="z1335" w:id="914"/>
    <w:p>
      <w:pPr>
        <w:spacing w:after="0"/>
        <w:ind w:left="0"/>
        <w:jc w:val="both"/>
      </w:pPr>
      <w:r>
        <w:rPr>
          <w:rFonts w:ascii="Times New Roman"/>
          <w:b w:val="false"/>
          <w:i w:val="false"/>
          <w:color w:val="000000"/>
          <w:sz w:val="28"/>
        </w:rPr>
        <w:t xml:space="preserve">
      3) обеспечение полноты и своевременности поступления таможенных платежей и налогов в бюджет, а также специальных, антидемпинговых и компенсационных пошлин;"; </w:t>
      </w:r>
    </w:p>
    <w:bookmarkEnd w:id="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следущей редакции: </w:t>
      </w:r>
    </w:p>
    <w:bookmarkStart w:name="z1337" w:id="915"/>
    <w:p>
      <w:pPr>
        <w:spacing w:after="0"/>
        <w:ind w:left="0"/>
        <w:jc w:val="both"/>
      </w:pPr>
      <w:r>
        <w:rPr>
          <w:rFonts w:ascii="Times New Roman"/>
          <w:b w:val="false"/>
          <w:i w:val="false"/>
          <w:color w:val="000000"/>
          <w:sz w:val="28"/>
        </w:rPr>
        <w:t xml:space="preserve">
      "9) предупреждение, выявление, пресечение, раскрытие и расследование уголовных правонарушений в пределах компетенции, установленной законодательством Республики Казахстан;"; </w:t>
      </w:r>
    </w:p>
    <w:bookmarkEnd w:id="915"/>
    <w:bookmarkStart w:name="z1338" w:id="916"/>
    <w:p>
      <w:pPr>
        <w:spacing w:after="0"/>
        <w:ind w:left="0"/>
        <w:jc w:val="both"/>
      </w:pPr>
      <w:r>
        <w:rPr>
          <w:rFonts w:ascii="Times New Roman"/>
          <w:b w:val="false"/>
          <w:i w:val="false"/>
          <w:color w:val="000000"/>
          <w:sz w:val="28"/>
        </w:rPr>
        <w:t>
      в пункте 14:</w:t>
      </w:r>
    </w:p>
    <w:bookmarkEnd w:id="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следущей редакции:</w:t>
      </w:r>
    </w:p>
    <w:bookmarkStart w:name="z1340" w:id="917"/>
    <w:p>
      <w:pPr>
        <w:spacing w:after="0"/>
        <w:ind w:left="0"/>
        <w:jc w:val="both"/>
      </w:pPr>
      <w:r>
        <w:rPr>
          <w:rFonts w:ascii="Times New Roman"/>
          <w:b w:val="false"/>
          <w:i w:val="false"/>
          <w:color w:val="000000"/>
          <w:sz w:val="28"/>
        </w:rPr>
        <w:t xml:space="preserve">
      "1) контроль за соблюдением законодательства, предусматривающего полноту, своевременность поступлений таможенных платежей и налогов, а также специальных, антидемпинговых и компенсационных пошлин; </w:t>
      </w:r>
    </w:p>
    <w:bookmarkEnd w:id="917"/>
    <w:bookmarkStart w:name="z1341" w:id="918"/>
    <w:p>
      <w:pPr>
        <w:spacing w:after="0"/>
        <w:ind w:left="0"/>
        <w:jc w:val="both"/>
      </w:pPr>
      <w:r>
        <w:rPr>
          <w:rFonts w:ascii="Times New Roman"/>
          <w:b w:val="false"/>
          <w:i w:val="false"/>
          <w:color w:val="000000"/>
          <w:sz w:val="28"/>
        </w:rPr>
        <w:t xml:space="preserve">
      2) применение положений международных договоров в порядке, установленном таможенным законодательством Республики Казахстан и соответствующими международными договорами;"; </w:t>
      </w:r>
    </w:p>
    <w:bookmarkEnd w:id="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следущей редакции: </w:t>
      </w:r>
    </w:p>
    <w:bookmarkStart w:name="z1343" w:id="919"/>
    <w:p>
      <w:pPr>
        <w:spacing w:after="0"/>
        <w:ind w:left="0"/>
        <w:jc w:val="both"/>
      </w:pPr>
      <w:r>
        <w:rPr>
          <w:rFonts w:ascii="Times New Roman"/>
          <w:b w:val="false"/>
          <w:i w:val="false"/>
          <w:color w:val="000000"/>
          <w:sz w:val="28"/>
        </w:rPr>
        <w:t xml:space="preserve">
      "9) оказание электронных услуг с применением информационных систем в соответствии с законодательством Республики Казахстан об информатизации;"; </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следущей редакции: </w:t>
      </w:r>
    </w:p>
    <w:bookmarkStart w:name="z1345" w:id="920"/>
    <w:p>
      <w:pPr>
        <w:spacing w:after="0"/>
        <w:ind w:left="0"/>
        <w:jc w:val="both"/>
      </w:pPr>
      <w:r>
        <w:rPr>
          <w:rFonts w:ascii="Times New Roman"/>
          <w:b w:val="false"/>
          <w:i w:val="false"/>
          <w:color w:val="000000"/>
          <w:sz w:val="28"/>
        </w:rPr>
        <w:t>
      "12)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9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следущей редакции: </w:t>
      </w:r>
    </w:p>
    <w:bookmarkStart w:name="z1348" w:id="921"/>
    <w:p>
      <w:pPr>
        <w:spacing w:after="0"/>
        <w:ind w:left="0"/>
        <w:jc w:val="both"/>
      </w:pPr>
      <w:r>
        <w:rPr>
          <w:rFonts w:ascii="Times New Roman"/>
          <w:b w:val="false"/>
          <w:i w:val="false"/>
          <w:color w:val="000000"/>
          <w:sz w:val="28"/>
        </w:rPr>
        <w:t>
      "19)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следущей редакции: </w:t>
      </w:r>
    </w:p>
    <w:bookmarkStart w:name="z1350" w:id="922"/>
    <w:p>
      <w:pPr>
        <w:spacing w:after="0"/>
        <w:ind w:left="0"/>
        <w:jc w:val="both"/>
      </w:pPr>
      <w:r>
        <w:rPr>
          <w:rFonts w:ascii="Times New Roman"/>
          <w:b w:val="false"/>
          <w:i w:val="false"/>
          <w:color w:val="000000"/>
          <w:sz w:val="28"/>
        </w:rPr>
        <w:t>
      "22)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9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следущей редакции: </w:t>
      </w:r>
    </w:p>
    <w:bookmarkStart w:name="z1352" w:id="923"/>
    <w:p>
      <w:pPr>
        <w:spacing w:after="0"/>
        <w:ind w:left="0"/>
        <w:jc w:val="both"/>
      </w:pPr>
      <w:r>
        <w:rPr>
          <w:rFonts w:ascii="Times New Roman"/>
          <w:b w:val="false"/>
          <w:i w:val="false"/>
          <w:color w:val="000000"/>
          <w:sz w:val="28"/>
        </w:rPr>
        <w:t xml:space="preserve">
      "25)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 </w:t>
      </w:r>
    </w:p>
    <w:bookmarkEnd w:id="923"/>
    <w:bookmarkStart w:name="z1353" w:id="924"/>
    <w:p>
      <w:pPr>
        <w:spacing w:after="0"/>
        <w:ind w:left="0"/>
        <w:jc w:val="both"/>
      </w:pPr>
      <w:r>
        <w:rPr>
          <w:rFonts w:ascii="Times New Roman"/>
          <w:b w:val="false"/>
          <w:i w:val="false"/>
          <w:color w:val="000000"/>
          <w:sz w:val="28"/>
        </w:rPr>
        <w:t>
      в пункте 15:</w:t>
      </w:r>
    </w:p>
    <w:bookmarkEnd w:id="9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исключить;</w:t>
      </w:r>
    </w:p>
    <w:bookmarkStart w:name="z1355" w:id="9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bookmarkEnd w:id="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57" w:id="926"/>
    <w:p>
      <w:pPr>
        <w:spacing w:after="0"/>
        <w:ind w:left="0"/>
        <w:jc w:val="both"/>
      </w:pPr>
      <w:r>
        <w:rPr>
          <w:rFonts w:ascii="Times New Roman"/>
          <w:b w:val="false"/>
          <w:i w:val="false"/>
          <w:color w:val="000000"/>
          <w:sz w:val="28"/>
        </w:rPr>
        <w:t>
      "1. Департамент государственных доходов по Атырауской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926"/>
    <w:bookmarkStart w:name="z1358" w:id="927"/>
    <w:p>
      <w:pPr>
        <w:spacing w:after="0"/>
        <w:ind w:left="0"/>
        <w:jc w:val="both"/>
      </w:pPr>
      <w:r>
        <w:rPr>
          <w:rFonts w:ascii="Times New Roman"/>
          <w:b w:val="false"/>
          <w:i w:val="false"/>
          <w:color w:val="000000"/>
          <w:sz w:val="28"/>
        </w:rPr>
        <w:t>
      в пункте 14:</w:t>
      </w:r>
    </w:p>
    <w:bookmarkEnd w:id="9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360" w:id="928"/>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928"/>
    <w:bookmarkStart w:name="z1361" w:id="929"/>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363" w:id="930"/>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1365" w:id="931"/>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9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1367" w:id="932"/>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932"/>
    <w:bookmarkStart w:name="z1368" w:id="933"/>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9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1370" w:id="934"/>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9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1372" w:id="935"/>
    <w:p>
      <w:pPr>
        <w:spacing w:after="0"/>
        <w:ind w:left="0"/>
        <w:jc w:val="both"/>
      </w:pPr>
      <w:r>
        <w:rPr>
          <w:rFonts w:ascii="Times New Roman"/>
          <w:b w:val="false"/>
          <w:i w:val="false"/>
          <w:color w:val="000000"/>
          <w:sz w:val="28"/>
        </w:rPr>
        <w:t>
      в пункте 15:</w:t>
      </w:r>
    </w:p>
    <w:bookmarkEnd w:id="9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374" w:id="936"/>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936"/>
    <w:bookmarkStart w:name="z1375" w:id="93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9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1378" w:id="938"/>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9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1380" w:id="939"/>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9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1383" w:id="940"/>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9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1385" w:id="941"/>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9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1387" w:id="942"/>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942"/>
    <w:bookmarkStart w:name="z1388" w:id="943"/>
    <w:p>
      <w:pPr>
        <w:spacing w:after="0"/>
        <w:ind w:left="0"/>
        <w:jc w:val="both"/>
      </w:pPr>
      <w:r>
        <w:rPr>
          <w:rFonts w:ascii="Times New Roman"/>
          <w:b w:val="false"/>
          <w:i w:val="false"/>
          <w:color w:val="000000"/>
          <w:sz w:val="28"/>
        </w:rPr>
        <w:t>
      дополнить подпунктом 44-1) следующего содержания:</w:t>
      </w:r>
    </w:p>
    <w:bookmarkEnd w:id="943"/>
    <w:bookmarkStart w:name="z1389" w:id="944"/>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9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1391" w:id="945"/>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1393" w:id="946"/>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1396" w:id="947"/>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1398" w:id="948"/>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948"/>
    <w:bookmarkStart w:name="z1399" w:id="949"/>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9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1401" w:id="950"/>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950"/>
    <w:bookmarkStart w:name="z1402" w:id="951"/>
    <w:p>
      <w:pPr>
        <w:spacing w:after="0"/>
        <w:ind w:left="0"/>
        <w:jc w:val="both"/>
      </w:pPr>
      <w:r>
        <w:rPr>
          <w:rFonts w:ascii="Times New Roman"/>
          <w:b w:val="false"/>
          <w:i w:val="false"/>
          <w:color w:val="000000"/>
          <w:sz w:val="28"/>
        </w:rPr>
        <w:t>
      уведомления о проведении собрания кредиторов;</w:t>
      </w:r>
    </w:p>
    <w:bookmarkEnd w:id="951"/>
    <w:bookmarkStart w:name="z1403" w:id="952"/>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952"/>
    <w:bookmarkStart w:name="z1404" w:id="953"/>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953"/>
    <w:bookmarkStart w:name="z1405" w:id="954"/>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954"/>
    <w:bookmarkStart w:name="z1406" w:id="955"/>
    <w:p>
      <w:pPr>
        <w:spacing w:after="0"/>
        <w:ind w:left="0"/>
        <w:jc w:val="both"/>
      </w:pPr>
      <w:r>
        <w:rPr>
          <w:rFonts w:ascii="Times New Roman"/>
          <w:b w:val="false"/>
          <w:i w:val="false"/>
          <w:color w:val="000000"/>
          <w:sz w:val="28"/>
        </w:rPr>
        <w:t>
      69) проведение по решению суда:</w:t>
      </w:r>
    </w:p>
    <w:bookmarkEnd w:id="955"/>
    <w:bookmarkStart w:name="z1407" w:id="956"/>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956"/>
    <w:bookmarkStart w:name="z1408" w:id="957"/>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1410" w:id="958"/>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1412" w:id="959"/>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959"/>
    <w:bookmarkStart w:name="z1413" w:id="960"/>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960"/>
    <w:bookmarkStart w:name="z1414" w:id="961"/>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961"/>
    <w:bookmarkStart w:name="z1415" w:id="962"/>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962"/>
    <w:bookmarkStart w:name="z1416" w:id="963"/>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963"/>
    <w:bookmarkStart w:name="z1417" w:id="964"/>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964"/>
    <w:bookmarkStart w:name="z1418" w:id="965"/>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965"/>
    <w:bookmarkStart w:name="z1419" w:id="966"/>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966"/>
    <w:bookmarkStart w:name="z1420" w:id="967"/>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9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1422" w:id="968"/>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9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1424" w:id="969"/>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969"/>
    <w:bookmarkStart w:name="z1425" w:id="970"/>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9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1427" w:id="971"/>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9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1429" w:id="972"/>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9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1431" w:id="973"/>
    <w:p>
      <w:pPr>
        <w:spacing w:after="0"/>
        <w:ind w:left="0"/>
        <w:jc w:val="both"/>
      </w:pPr>
      <w:r>
        <w:rPr>
          <w:rFonts w:ascii="Times New Roman"/>
          <w:b w:val="false"/>
          <w:i w:val="false"/>
          <w:color w:val="000000"/>
          <w:sz w:val="28"/>
        </w:rPr>
        <w:t>
      в пункте 16:</w:t>
      </w:r>
    </w:p>
    <w:bookmarkEnd w:id="9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433" w:id="974"/>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1435" w:id="975"/>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975"/>
    <w:bookmarkStart w:name="z1436" w:id="976"/>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976"/>
    <w:bookmarkStart w:name="z1437" w:id="977"/>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977"/>
    <w:bookmarkStart w:name="z1438" w:id="978"/>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978"/>
    <w:bookmarkStart w:name="z1439" w:id="979"/>
    <w:p>
      <w:pPr>
        <w:spacing w:after="0"/>
        <w:ind w:left="0"/>
        <w:jc w:val="both"/>
      </w:pPr>
      <w:r>
        <w:rPr>
          <w:rFonts w:ascii="Times New Roman"/>
          <w:b w:val="false"/>
          <w:i w:val="false"/>
          <w:color w:val="000000"/>
          <w:sz w:val="28"/>
        </w:rPr>
        <w:t>
      дополнить пунктом 24-1) следующего содержания:</w:t>
      </w:r>
    </w:p>
    <w:bookmarkEnd w:id="979"/>
    <w:bookmarkStart w:name="z1440" w:id="980"/>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9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1442" w:id="981"/>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1444" w:id="982"/>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9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1447" w:id="983"/>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9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1450" w:id="984"/>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9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1452" w:id="985"/>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9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1454" w:id="986"/>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986"/>
    <w:bookmarkStart w:name="z1455" w:id="987"/>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987"/>
    <w:bookmarkStart w:name="z1456" w:id="988"/>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988"/>
    <w:bookmarkStart w:name="z1457" w:id="989"/>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989"/>
    <w:bookmarkStart w:name="z1458" w:id="990"/>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Атырауской области Комитета государственных доходов Министерства финансов Республики Казахстан:</w:t>
      </w:r>
    </w:p>
    <w:bookmarkEnd w:id="990"/>
    <w:bookmarkStart w:name="z1459" w:id="991"/>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991"/>
    <w:bookmarkStart w:name="z1460" w:id="992"/>
    <w:p>
      <w:pPr>
        <w:spacing w:after="0"/>
        <w:ind w:left="0"/>
        <w:jc w:val="both"/>
      </w:pPr>
      <w:r>
        <w:rPr>
          <w:rFonts w:ascii="Times New Roman"/>
          <w:b w:val="false"/>
          <w:i w:val="false"/>
          <w:color w:val="000000"/>
          <w:sz w:val="28"/>
        </w:rPr>
        <w:t>
      1.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992"/>
    <w:bookmarkStart w:name="z1461" w:id="993"/>
    <w:p>
      <w:pPr>
        <w:spacing w:after="0"/>
        <w:ind w:left="0"/>
        <w:jc w:val="both"/>
      </w:pPr>
      <w:r>
        <w:rPr>
          <w:rFonts w:ascii="Times New Roman"/>
          <w:b w:val="false"/>
          <w:i w:val="false"/>
          <w:color w:val="000000"/>
          <w:sz w:val="28"/>
        </w:rPr>
        <w:t>
      2. Управление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993"/>
    <w:bookmarkStart w:name="z1462" w:id="994"/>
    <w:p>
      <w:pPr>
        <w:spacing w:after="0"/>
        <w:ind w:left="0"/>
        <w:jc w:val="both"/>
      </w:pPr>
      <w:r>
        <w:rPr>
          <w:rFonts w:ascii="Times New Roman"/>
          <w:b w:val="false"/>
          <w:i w:val="false"/>
          <w:color w:val="000000"/>
          <w:sz w:val="28"/>
        </w:rPr>
        <w:t>
      3. Управление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994"/>
    <w:bookmarkStart w:name="z1463" w:id="995"/>
    <w:p>
      <w:pPr>
        <w:spacing w:after="0"/>
        <w:ind w:left="0"/>
        <w:jc w:val="both"/>
      </w:pPr>
      <w:r>
        <w:rPr>
          <w:rFonts w:ascii="Times New Roman"/>
          <w:b w:val="false"/>
          <w:i w:val="false"/>
          <w:color w:val="000000"/>
          <w:sz w:val="28"/>
        </w:rPr>
        <w:t>
      4. Управление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995"/>
    <w:bookmarkStart w:name="z1464" w:id="996"/>
    <w:p>
      <w:pPr>
        <w:spacing w:after="0"/>
        <w:ind w:left="0"/>
        <w:jc w:val="both"/>
      </w:pPr>
      <w:r>
        <w:rPr>
          <w:rFonts w:ascii="Times New Roman"/>
          <w:b w:val="false"/>
          <w:i w:val="false"/>
          <w:color w:val="000000"/>
          <w:sz w:val="28"/>
        </w:rPr>
        <w:t>
      5. Управление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996"/>
    <w:bookmarkStart w:name="z1465" w:id="997"/>
    <w:p>
      <w:pPr>
        <w:spacing w:after="0"/>
        <w:ind w:left="0"/>
        <w:jc w:val="both"/>
      </w:pPr>
      <w:r>
        <w:rPr>
          <w:rFonts w:ascii="Times New Roman"/>
          <w:b w:val="false"/>
          <w:i w:val="false"/>
          <w:color w:val="000000"/>
          <w:sz w:val="28"/>
        </w:rPr>
        <w:t>
      6. Управление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997"/>
    <w:bookmarkStart w:name="z1466" w:id="998"/>
    <w:p>
      <w:pPr>
        <w:spacing w:after="0"/>
        <w:ind w:left="0"/>
        <w:jc w:val="both"/>
      </w:pPr>
      <w:r>
        <w:rPr>
          <w:rFonts w:ascii="Times New Roman"/>
          <w:b w:val="false"/>
          <w:i w:val="false"/>
          <w:color w:val="000000"/>
          <w:sz w:val="28"/>
        </w:rPr>
        <w:t>
      7. Управление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998"/>
    <w:bookmarkStart w:name="z1467" w:id="999"/>
    <w:p>
      <w:pPr>
        <w:spacing w:after="0"/>
        <w:ind w:left="0"/>
        <w:jc w:val="both"/>
      </w:pPr>
      <w:r>
        <w:rPr>
          <w:rFonts w:ascii="Times New Roman"/>
          <w:b w:val="false"/>
          <w:i w:val="false"/>
          <w:color w:val="000000"/>
          <w:sz w:val="28"/>
        </w:rPr>
        <w:t>
      8. 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bookmarkEnd w:id="999"/>
    <w:bookmarkStart w:name="z1468" w:id="10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bookmarkEnd w:id="10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70" w:id="1001"/>
    <w:p>
      <w:pPr>
        <w:spacing w:after="0"/>
        <w:ind w:left="0"/>
        <w:jc w:val="both"/>
      </w:pPr>
      <w:r>
        <w:rPr>
          <w:rFonts w:ascii="Times New Roman"/>
          <w:b w:val="false"/>
          <w:i w:val="false"/>
          <w:color w:val="000000"/>
          <w:sz w:val="28"/>
        </w:rPr>
        <w:t>
      "1.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0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472" w:id="100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002"/>
    <w:bookmarkStart w:name="z1473" w:id="1003"/>
    <w:p>
      <w:pPr>
        <w:spacing w:after="0"/>
        <w:ind w:left="0"/>
        <w:jc w:val="both"/>
      </w:pPr>
      <w:r>
        <w:rPr>
          <w:rFonts w:ascii="Times New Roman"/>
          <w:b w:val="false"/>
          <w:i w:val="false"/>
          <w:color w:val="000000"/>
          <w:sz w:val="28"/>
        </w:rPr>
        <w:t>
      в пункте 14:</w:t>
      </w:r>
    </w:p>
    <w:bookmarkEnd w:id="10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475" w:id="100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004"/>
    <w:bookmarkStart w:name="z1476" w:id="100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479" w:id="100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481" w:id="100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007"/>
    <w:bookmarkStart w:name="z1482" w:id="100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008"/>
    <w:bookmarkStart w:name="z1483" w:id="1009"/>
    <w:p>
      <w:pPr>
        <w:spacing w:after="0"/>
        <w:ind w:left="0"/>
        <w:jc w:val="both"/>
      </w:pPr>
      <w:r>
        <w:rPr>
          <w:rFonts w:ascii="Times New Roman"/>
          <w:b w:val="false"/>
          <w:i w:val="false"/>
          <w:color w:val="000000"/>
          <w:sz w:val="28"/>
        </w:rPr>
        <w:t>
      дополнить подпунктами 18) и 19) следующего содержания:</w:t>
      </w:r>
    </w:p>
    <w:bookmarkEnd w:id="1009"/>
    <w:bookmarkStart w:name="z1484" w:id="101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010"/>
    <w:bookmarkStart w:name="z1485" w:id="101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011"/>
    <w:bookmarkStart w:name="z1486" w:id="10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bookmarkEnd w:id="10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88" w:id="1013"/>
    <w:p>
      <w:pPr>
        <w:spacing w:after="0"/>
        <w:ind w:left="0"/>
        <w:jc w:val="both"/>
      </w:pPr>
      <w:r>
        <w:rPr>
          <w:rFonts w:ascii="Times New Roman"/>
          <w:b w:val="false"/>
          <w:i w:val="false"/>
          <w:color w:val="000000"/>
          <w:sz w:val="28"/>
        </w:rPr>
        <w:t>
      "1. Управление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0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490" w:id="101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014"/>
    <w:bookmarkStart w:name="z1491" w:id="1015"/>
    <w:p>
      <w:pPr>
        <w:spacing w:after="0"/>
        <w:ind w:left="0"/>
        <w:jc w:val="both"/>
      </w:pPr>
      <w:r>
        <w:rPr>
          <w:rFonts w:ascii="Times New Roman"/>
          <w:b w:val="false"/>
          <w:i w:val="false"/>
          <w:color w:val="000000"/>
          <w:sz w:val="28"/>
        </w:rPr>
        <w:t>
      в пункте 14:</w:t>
      </w:r>
    </w:p>
    <w:bookmarkEnd w:id="10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493" w:id="101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016"/>
    <w:bookmarkStart w:name="z1494" w:id="101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0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497" w:id="101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499" w:id="101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019"/>
    <w:bookmarkStart w:name="z1500" w:id="102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020"/>
    <w:bookmarkStart w:name="z1501" w:id="1021"/>
    <w:p>
      <w:pPr>
        <w:spacing w:after="0"/>
        <w:ind w:left="0"/>
        <w:jc w:val="both"/>
      </w:pPr>
      <w:r>
        <w:rPr>
          <w:rFonts w:ascii="Times New Roman"/>
          <w:b w:val="false"/>
          <w:i w:val="false"/>
          <w:color w:val="000000"/>
          <w:sz w:val="28"/>
        </w:rPr>
        <w:t>
      дополнить подпунктами 18) и 19) следующего содержания:</w:t>
      </w:r>
    </w:p>
    <w:bookmarkEnd w:id="1021"/>
    <w:bookmarkStart w:name="z1502" w:id="102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022"/>
    <w:bookmarkStart w:name="z1503" w:id="102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023"/>
    <w:bookmarkStart w:name="z1504" w:id="10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06" w:id="1025"/>
    <w:p>
      <w:pPr>
        <w:spacing w:after="0"/>
        <w:ind w:left="0"/>
        <w:jc w:val="both"/>
      </w:pPr>
      <w:r>
        <w:rPr>
          <w:rFonts w:ascii="Times New Roman"/>
          <w:b w:val="false"/>
          <w:i w:val="false"/>
          <w:color w:val="000000"/>
          <w:sz w:val="28"/>
        </w:rPr>
        <w:t>
      "1. Управление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0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508" w:id="102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026"/>
    <w:bookmarkStart w:name="z1509" w:id="1027"/>
    <w:p>
      <w:pPr>
        <w:spacing w:after="0"/>
        <w:ind w:left="0"/>
        <w:jc w:val="both"/>
      </w:pPr>
      <w:r>
        <w:rPr>
          <w:rFonts w:ascii="Times New Roman"/>
          <w:b w:val="false"/>
          <w:i w:val="false"/>
          <w:color w:val="000000"/>
          <w:sz w:val="28"/>
        </w:rPr>
        <w:t>
      в пункте 14:</w:t>
      </w:r>
    </w:p>
    <w:bookmarkEnd w:id="1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511" w:id="102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028"/>
    <w:bookmarkStart w:name="z1512" w:id="102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515" w:id="103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517" w:id="103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031"/>
    <w:bookmarkStart w:name="z1518" w:id="103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032"/>
    <w:bookmarkStart w:name="z1519" w:id="1033"/>
    <w:p>
      <w:pPr>
        <w:spacing w:after="0"/>
        <w:ind w:left="0"/>
        <w:jc w:val="both"/>
      </w:pPr>
      <w:r>
        <w:rPr>
          <w:rFonts w:ascii="Times New Roman"/>
          <w:b w:val="false"/>
          <w:i w:val="false"/>
          <w:color w:val="000000"/>
          <w:sz w:val="28"/>
        </w:rPr>
        <w:t>
      дополнить подпунктами 18) и 19) следующего содержания:</w:t>
      </w:r>
    </w:p>
    <w:bookmarkEnd w:id="1033"/>
    <w:bookmarkStart w:name="z1520" w:id="103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034"/>
    <w:bookmarkStart w:name="z1521" w:id="103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035"/>
    <w:bookmarkStart w:name="z1522" w:id="10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bookmarkEnd w:id="10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24" w:id="1037"/>
    <w:p>
      <w:pPr>
        <w:spacing w:after="0"/>
        <w:ind w:left="0"/>
        <w:jc w:val="both"/>
      </w:pPr>
      <w:r>
        <w:rPr>
          <w:rFonts w:ascii="Times New Roman"/>
          <w:b w:val="false"/>
          <w:i w:val="false"/>
          <w:color w:val="000000"/>
          <w:sz w:val="28"/>
        </w:rPr>
        <w:t>
      "1. Управление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0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526" w:id="103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038"/>
    <w:bookmarkStart w:name="z1527" w:id="1039"/>
    <w:p>
      <w:pPr>
        <w:spacing w:after="0"/>
        <w:ind w:left="0"/>
        <w:jc w:val="both"/>
      </w:pPr>
      <w:r>
        <w:rPr>
          <w:rFonts w:ascii="Times New Roman"/>
          <w:b w:val="false"/>
          <w:i w:val="false"/>
          <w:color w:val="000000"/>
          <w:sz w:val="28"/>
        </w:rPr>
        <w:t>
      в пункте 14:</w:t>
      </w:r>
    </w:p>
    <w:bookmarkEnd w:id="10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529" w:id="104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040"/>
    <w:bookmarkStart w:name="z1530" w:id="104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0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533" w:id="104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0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535" w:id="104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043"/>
    <w:bookmarkStart w:name="z1536" w:id="104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044"/>
    <w:bookmarkStart w:name="z1537" w:id="1045"/>
    <w:p>
      <w:pPr>
        <w:spacing w:after="0"/>
        <w:ind w:left="0"/>
        <w:jc w:val="both"/>
      </w:pPr>
      <w:r>
        <w:rPr>
          <w:rFonts w:ascii="Times New Roman"/>
          <w:b w:val="false"/>
          <w:i w:val="false"/>
          <w:color w:val="000000"/>
          <w:sz w:val="28"/>
        </w:rPr>
        <w:t>
      дополнить подпунктами 18) и 19) следующего содержания:</w:t>
      </w:r>
    </w:p>
    <w:bookmarkEnd w:id="1045"/>
    <w:bookmarkStart w:name="z1538" w:id="104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046"/>
    <w:bookmarkStart w:name="z1539" w:id="104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047"/>
    <w:bookmarkStart w:name="z1540" w:id="10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bookmarkEnd w:id="10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42" w:id="1049"/>
    <w:p>
      <w:pPr>
        <w:spacing w:after="0"/>
        <w:ind w:left="0"/>
        <w:jc w:val="both"/>
      </w:pPr>
      <w:r>
        <w:rPr>
          <w:rFonts w:ascii="Times New Roman"/>
          <w:b w:val="false"/>
          <w:i w:val="false"/>
          <w:color w:val="000000"/>
          <w:sz w:val="28"/>
        </w:rPr>
        <w:t>
      "1. Управление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0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544" w:id="105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050"/>
    <w:bookmarkStart w:name="z1545" w:id="1051"/>
    <w:p>
      <w:pPr>
        <w:spacing w:after="0"/>
        <w:ind w:left="0"/>
        <w:jc w:val="both"/>
      </w:pPr>
      <w:r>
        <w:rPr>
          <w:rFonts w:ascii="Times New Roman"/>
          <w:b w:val="false"/>
          <w:i w:val="false"/>
          <w:color w:val="000000"/>
          <w:sz w:val="28"/>
        </w:rPr>
        <w:t>
      в пункте 14:</w:t>
      </w:r>
    </w:p>
    <w:bookmarkEnd w:id="1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547" w:id="105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052"/>
    <w:bookmarkStart w:name="z1548" w:id="105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0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551" w:id="105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0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553" w:id="105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055"/>
    <w:bookmarkStart w:name="z1554" w:id="105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056"/>
    <w:bookmarkStart w:name="z1555" w:id="1057"/>
    <w:p>
      <w:pPr>
        <w:spacing w:after="0"/>
        <w:ind w:left="0"/>
        <w:jc w:val="both"/>
      </w:pPr>
      <w:r>
        <w:rPr>
          <w:rFonts w:ascii="Times New Roman"/>
          <w:b w:val="false"/>
          <w:i w:val="false"/>
          <w:color w:val="000000"/>
          <w:sz w:val="28"/>
        </w:rPr>
        <w:t>
      дополнить подпунктами 18) и 19) следующего содержания:</w:t>
      </w:r>
    </w:p>
    <w:bookmarkEnd w:id="1057"/>
    <w:bookmarkStart w:name="z1556" w:id="105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058"/>
    <w:bookmarkStart w:name="z1557" w:id="105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059"/>
    <w:bookmarkStart w:name="z1558" w:id="10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bookmarkEnd w:id="10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60" w:id="1061"/>
    <w:p>
      <w:pPr>
        <w:spacing w:after="0"/>
        <w:ind w:left="0"/>
        <w:jc w:val="both"/>
      </w:pPr>
      <w:r>
        <w:rPr>
          <w:rFonts w:ascii="Times New Roman"/>
          <w:b w:val="false"/>
          <w:i w:val="false"/>
          <w:color w:val="000000"/>
          <w:sz w:val="28"/>
        </w:rPr>
        <w:t>
      "1. Управление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562" w:id="106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062"/>
    <w:bookmarkStart w:name="z1563" w:id="1063"/>
    <w:p>
      <w:pPr>
        <w:spacing w:after="0"/>
        <w:ind w:left="0"/>
        <w:jc w:val="both"/>
      </w:pPr>
      <w:r>
        <w:rPr>
          <w:rFonts w:ascii="Times New Roman"/>
          <w:b w:val="false"/>
          <w:i w:val="false"/>
          <w:color w:val="000000"/>
          <w:sz w:val="28"/>
        </w:rPr>
        <w:t>
      в пункте 14:</w:t>
      </w:r>
    </w:p>
    <w:bookmarkEnd w:id="10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565" w:id="106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064"/>
    <w:bookmarkStart w:name="z1566" w:id="106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569" w:id="106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0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571" w:id="106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067"/>
    <w:bookmarkStart w:name="z1572" w:id="106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068"/>
    <w:bookmarkStart w:name="z1573" w:id="1069"/>
    <w:p>
      <w:pPr>
        <w:spacing w:after="0"/>
        <w:ind w:left="0"/>
        <w:jc w:val="both"/>
      </w:pPr>
      <w:r>
        <w:rPr>
          <w:rFonts w:ascii="Times New Roman"/>
          <w:b w:val="false"/>
          <w:i w:val="false"/>
          <w:color w:val="000000"/>
          <w:sz w:val="28"/>
        </w:rPr>
        <w:t>
      дополнить подпунктами 18) и 19) следующего содержания:</w:t>
      </w:r>
    </w:p>
    <w:bookmarkEnd w:id="1069"/>
    <w:bookmarkStart w:name="z1574" w:id="107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070"/>
    <w:bookmarkStart w:name="z1575" w:id="107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071"/>
    <w:bookmarkStart w:name="z1576" w:id="10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bookmarkEnd w:id="10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78" w:id="1073"/>
    <w:p>
      <w:pPr>
        <w:spacing w:after="0"/>
        <w:ind w:left="0"/>
        <w:jc w:val="both"/>
      </w:pPr>
      <w:r>
        <w:rPr>
          <w:rFonts w:ascii="Times New Roman"/>
          <w:b w:val="false"/>
          <w:i w:val="false"/>
          <w:color w:val="000000"/>
          <w:sz w:val="28"/>
        </w:rPr>
        <w:t>
      "1. Управление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0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580" w:id="107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074"/>
    <w:bookmarkStart w:name="z1581" w:id="1075"/>
    <w:p>
      <w:pPr>
        <w:spacing w:after="0"/>
        <w:ind w:left="0"/>
        <w:jc w:val="both"/>
      </w:pPr>
      <w:r>
        <w:rPr>
          <w:rFonts w:ascii="Times New Roman"/>
          <w:b w:val="false"/>
          <w:i w:val="false"/>
          <w:color w:val="000000"/>
          <w:sz w:val="28"/>
        </w:rPr>
        <w:t>
      в пункте 14:</w:t>
      </w:r>
    </w:p>
    <w:bookmarkEnd w:id="1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583" w:id="107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076"/>
    <w:bookmarkStart w:name="z1584" w:id="107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0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587" w:id="107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0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589" w:id="107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079"/>
    <w:bookmarkStart w:name="z1590" w:id="108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080"/>
    <w:bookmarkStart w:name="z1591" w:id="1081"/>
    <w:p>
      <w:pPr>
        <w:spacing w:after="0"/>
        <w:ind w:left="0"/>
        <w:jc w:val="both"/>
      </w:pPr>
      <w:r>
        <w:rPr>
          <w:rFonts w:ascii="Times New Roman"/>
          <w:b w:val="false"/>
          <w:i w:val="false"/>
          <w:color w:val="000000"/>
          <w:sz w:val="28"/>
        </w:rPr>
        <w:t>
      дополнить подпунктами 18) и 19) следующего содержания:</w:t>
      </w:r>
    </w:p>
    <w:bookmarkEnd w:id="1081"/>
    <w:bookmarkStart w:name="z1592" w:id="108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082"/>
    <w:bookmarkStart w:name="z1593" w:id="108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083"/>
    <w:bookmarkStart w:name="z1594" w:id="10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bookmarkEnd w:id="10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96" w:id="1085"/>
    <w:p>
      <w:pPr>
        <w:spacing w:after="0"/>
        <w:ind w:left="0"/>
        <w:jc w:val="both"/>
      </w:pPr>
      <w:r>
        <w:rPr>
          <w:rFonts w:ascii="Times New Roman"/>
          <w:b w:val="false"/>
          <w:i w:val="false"/>
          <w:color w:val="000000"/>
          <w:sz w:val="28"/>
        </w:rPr>
        <w:t>
      "1. 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0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598" w:id="108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086"/>
    <w:bookmarkStart w:name="z1599" w:id="1087"/>
    <w:p>
      <w:pPr>
        <w:spacing w:after="0"/>
        <w:ind w:left="0"/>
        <w:jc w:val="both"/>
      </w:pPr>
      <w:r>
        <w:rPr>
          <w:rFonts w:ascii="Times New Roman"/>
          <w:b w:val="false"/>
          <w:i w:val="false"/>
          <w:color w:val="000000"/>
          <w:sz w:val="28"/>
        </w:rPr>
        <w:t>
      в пункте 14:</w:t>
      </w:r>
    </w:p>
    <w:bookmarkEnd w:id="1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601" w:id="108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088"/>
    <w:bookmarkStart w:name="z1602" w:id="108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0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605" w:id="109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0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607" w:id="109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091"/>
    <w:bookmarkStart w:name="z1608" w:id="109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092"/>
    <w:bookmarkStart w:name="z1609" w:id="1093"/>
    <w:p>
      <w:pPr>
        <w:spacing w:after="0"/>
        <w:ind w:left="0"/>
        <w:jc w:val="both"/>
      </w:pPr>
      <w:r>
        <w:rPr>
          <w:rFonts w:ascii="Times New Roman"/>
          <w:b w:val="false"/>
          <w:i w:val="false"/>
          <w:color w:val="000000"/>
          <w:sz w:val="28"/>
        </w:rPr>
        <w:t>
      дополнить подпунктами 18) и 19) следующего содержания:</w:t>
      </w:r>
    </w:p>
    <w:bookmarkEnd w:id="1093"/>
    <w:bookmarkStart w:name="z1610" w:id="109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094"/>
    <w:bookmarkStart w:name="z1611" w:id="109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095"/>
    <w:bookmarkStart w:name="z1612" w:id="10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0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14" w:id="1097"/>
    <w:p>
      <w:pPr>
        <w:spacing w:after="0"/>
        <w:ind w:left="0"/>
        <w:jc w:val="both"/>
      </w:pPr>
      <w:r>
        <w:rPr>
          <w:rFonts w:ascii="Times New Roman"/>
          <w:b w:val="false"/>
          <w:i w:val="false"/>
          <w:color w:val="000000"/>
          <w:sz w:val="28"/>
        </w:rPr>
        <w:t>
      "1. Департамент государственных доходов по Восточно-Казахстанской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1097"/>
    <w:bookmarkStart w:name="z1615" w:id="1098"/>
    <w:p>
      <w:pPr>
        <w:spacing w:after="0"/>
        <w:ind w:left="0"/>
        <w:jc w:val="both"/>
      </w:pPr>
      <w:r>
        <w:rPr>
          <w:rFonts w:ascii="Times New Roman"/>
          <w:b w:val="false"/>
          <w:i w:val="false"/>
          <w:color w:val="000000"/>
          <w:sz w:val="28"/>
        </w:rPr>
        <w:t>
      в пункте 14:</w:t>
      </w:r>
    </w:p>
    <w:bookmarkEnd w:id="10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617" w:id="1099"/>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1099"/>
    <w:bookmarkStart w:name="z1618" w:id="1100"/>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1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620" w:id="1101"/>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1622" w:id="1102"/>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1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1624" w:id="1103"/>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1103"/>
    <w:bookmarkStart w:name="z1625" w:id="1104"/>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1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1627" w:id="1105"/>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1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1629" w:id="1106"/>
    <w:p>
      <w:pPr>
        <w:spacing w:after="0"/>
        <w:ind w:left="0"/>
        <w:jc w:val="both"/>
      </w:pPr>
      <w:r>
        <w:rPr>
          <w:rFonts w:ascii="Times New Roman"/>
          <w:b w:val="false"/>
          <w:i w:val="false"/>
          <w:color w:val="000000"/>
          <w:sz w:val="28"/>
        </w:rPr>
        <w:t>
      в пункте 15:</w:t>
      </w:r>
    </w:p>
    <w:bookmarkEnd w:id="1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631" w:id="1107"/>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1107"/>
    <w:bookmarkStart w:name="z1632" w:id="110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1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1635" w:id="1109"/>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1637" w:id="1110"/>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1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1640" w:id="1111"/>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1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1642" w:id="1112"/>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1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1644" w:id="1113"/>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1113"/>
    <w:bookmarkStart w:name="z1645" w:id="1114"/>
    <w:p>
      <w:pPr>
        <w:spacing w:after="0"/>
        <w:ind w:left="0"/>
        <w:jc w:val="both"/>
      </w:pPr>
      <w:r>
        <w:rPr>
          <w:rFonts w:ascii="Times New Roman"/>
          <w:b w:val="false"/>
          <w:i w:val="false"/>
          <w:color w:val="000000"/>
          <w:sz w:val="28"/>
        </w:rPr>
        <w:t>
      дополнить подпунктом 44-1) следующего содержания:</w:t>
      </w:r>
    </w:p>
    <w:bookmarkEnd w:id="1114"/>
    <w:bookmarkStart w:name="z1646" w:id="1115"/>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1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1648" w:id="1116"/>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1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1650" w:id="1117"/>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1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1653" w:id="1118"/>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1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1655" w:id="1119"/>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1119"/>
    <w:bookmarkStart w:name="z1656" w:id="1120"/>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1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1658" w:id="1121"/>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1121"/>
    <w:bookmarkStart w:name="z1659" w:id="1122"/>
    <w:p>
      <w:pPr>
        <w:spacing w:after="0"/>
        <w:ind w:left="0"/>
        <w:jc w:val="both"/>
      </w:pPr>
      <w:r>
        <w:rPr>
          <w:rFonts w:ascii="Times New Roman"/>
          <w:b w:val="false"/>
          <w:i w:val="false"/>
          <w:color w:val="000000"/>
          <w:sz w:val="28"/>
        </w:rPr>
        <w:t>
      уведомления о проведении собрания кредиторов;</w:t>
      </w:r>
    </w:p>
    <w:bookmarkEnd w:id="1122"/>
    <w:bookmarkStart w:name="z1660" w:id="1123"/>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1123"/>
    <w:bookmarkStart w:name="z1661" w:id="1124"/>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1124"/>
    <w:bookmarkStart w:name="z1662" w:id="1125"/>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1125"/>
    <w:bookmarkStart w:name="z1663" w:id="1126"/>
    <w:p>
      <w:pPr>
        <w:spacing w:after="0"/>
        <w:ind w:left="0"/>
        <w:jc w:val="both"/>
      </w:pPr>
      <w:r>
        <w:rPr>
          <w:rFonts w:ascii="Times New Roman"/>
          <w:b w:val="false"/>
          <w:i w:val="false"/>
          <w:color w:val="000000"/>
          <w:sz w:val="28"/>
        </w:rPr>
        <w:t>
      69) проведение по решению суда:</w:t>
      </w:r>
    </w:p>
    <w:bookmarkEnd w:id="1126"/>
    <w:bookmarkStart w:name="z1664" w:id="1127"/>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1127"/>
    <w:bookmarkStart w:name="z1665" w:id="1128"/>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1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1667" w:id="1129"/>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1669" w:id="1130"/>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1130"/>
    <w:bookmarkStart w:name="z1670" w:id="1131"/>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1131"/>
    <w:bookmarkStart w:name="z1671" w:id="1132"/>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1132"/>
    <w:bookmarkStart w:name="z1672" w:id="1133"/>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1133"/>
    <w:bookmarkStart w:name="z1673" w:id="1134"/>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1134"/>
    <w:bookmarkStart w:name="z1674" w:id="1135"/>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1135"/>
    <w:bookmarkStart w:name="z1675" w:id="1136"/>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1136"/>
    <w:bookmarkStart w:name="z1676" w:id="1137"/>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1137"/>
    <w:bookmarkStart w:name="z1677" w:id="1138"/>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1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1679" w:id="1139"/>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1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1681" w:id="1140"/>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1140"/>
    <w:bookmarkStart w:name="z1682" w:id="1141"/>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1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1684" w:id="1142"/>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1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1686" w:id="1143"/>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1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1688" w:id="1144"/>
    <w:p>
      <w:pPr>
        <w:spacing w:after="0"/>
        <w:ind w:left="0"/>
        <w:jc w:val="both"/>
      </w:pPr>
      <w:r>
        <w:rPr>
          <w:rFonts w:ascii="Times New Roman"/>
          <w:b w:val="false"/>
          <w:i w:val="false"/>
          <w:color w:val="000000"/>
          <w:sz w:val="28"/>
        </w:rPr>
        <w:t>
      в пункте 16:</w:t>
      </w:r>
    </w:p>
    <w:bookmarkEnd w:id="1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1690" w:id="1145"/>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1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1692" w:id="1146"/>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1146"/>
    <w:bookmarkStart w:name="z1693" w:id="1147"/>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1147"/>
    <w:bookmarkStart w:name="z1694" w:id="1148"/>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1148"/>
    <w:bookmarkStart w:name="z1695" w:id="1149"/>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1149"/>
    <w:bookmarkStart w:name="z1696" w:id="1150"/>
    <w:p>
      <w:pPr>
        <w:spacing w:after="0"/>
        <w:ind w:left="0"/>
        <w:jc w:val="both"/>
      </w:pPr>
      <w:r>
        <w:rPr>
          <w:rFonts w:ascii="Times New Roman"/>
          <w:b w:val="false"/>
          <w:i w:val="false"/>
          <w:color w:val="000000"/>
          <w:sz w:val="28"/>
        </w:rPr>
        <w:t>
      дополнить пунктом 24-1) следующего содержания:</w:t>
      </w:r>
    </w:p>
    <w:bookmarkEnd w:id="1150"/>
    <w:bookmarkStart w:name="z1697" w:id="1151"/>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1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1699" w:id="1152"/>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1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1701" w:id="1153"/>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1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1704" w:id="1154"/>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1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1707" w:id="1155"/>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1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1709" w:id="1156"/>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1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1711" w:id="1157"/>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1157"/>
    <w:bookmarkStart w:name="z1712" w:id="1158"/>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1158"/>
    <w:bookmarkStart w:name="z1713" w:id="1159"/>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1159"/>
    <w:bookmarkStart w:name="z1714" w:id="1160"/>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1160"/>
    <w:bookmarkStart w:name="z1715" w:id="1161"/>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Восточно-Казахстанской области Комитета государственных доходов Министерства финансов Республики Казахстан:</w:t>
      </w:r>
    </w:p>
    <w:bookmarkEnd w:id="1161"/>
    <w:bookmarkStart w:name="z1716" w:id="1162"/>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1162"/>
    <w:bookmarkStart w:name="z1717" w:id="1163"/>
    <w:p>
      <w:pPr>
        <w:spacing w:after="0"/>
        <w:ind w:left="0"/>
        <w:jc w:val="both"/>
      </w:pPr>
      <w:r>
        <w:rPr>
          <w:rFonts w:ascii="Times New Roman"/>
          <w:b w:val="false"/>
          <w:i w:val="false"/>
          <w:color w:val="000000"/>
          <w:sz w:val="28"/>
        </w:rPr>
        <w:t>
      1. Управление государственных доходов по городу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63"/>
    <w:bookmarkStart w:name="z1718" w:id="1164"/>
    <w:p>
      <w:pPr>
        <w:spacing w:after="0"/>
        <w:ind w:left="0"/>
        <w:jc w:val="both"/>
      </w:pPr>
      <w:r>
        <w:rPr>
          <w:rFonts w:ascii="Times New Roman"/>
          <w:b w:val="false"/>
          <w:i w:val="false"/>
          <w:color w:val="000000"/>
          <w:sz w:val="28"/>
        </w:rPr>
        <w:t>
      2. 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64"/>
    <w:bookmarkStart w:name="z1719" w:id="1165"/>
    <w:p>
      <w:pPr>
        <w:spacing w:after="0"/>
        <w:ind w:left="0"/>
        <w:jc w:val="both"/>
      </w:pPr>
      <w:r>
        <w:rPr>
          <w:rFonts w:ascii="Times New Roman"/>
          <w:b w:val="false"/>
          <w:i w:val="false"/>
          <w:color w:val="000000"/>
          <w:sz w:val="28"/>
        </w:rPr>
        <w:t>
      3. Управление государственных доходов по городу Риддер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65"/>
    <w:bookmarkStart w:name="z1720" w:id="1166"/>
    <w:p>
      <w:pPr>
        <w:spacing w:after="0"/>
        <w:ind w:left="0"/>
        <w:jc w:val="both"/>
      </w:pPr>
      <w:r>
        <w:rPr>
          <w:rFonts w:ascii="Times New Roman"/>
          <w:b w:val="false"/>
          <w:i w:val="false"/>
          <w:color w:val="000000"/>
          <w:sz w:val="28"/>
        </w:rPr>
        <w:t>
      4. Управление государственных доходов по городу Курчатову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66"/>
    <w:bookmarkStart w:name="z1721" w:id="1167"/>
    <w:p>
      <w:pPr>
        <w:spacing w:after="0"/>
        <w:ind w:left="0"/>
        <w:jc w:val="both"/>
      </w:pPr>
      <w:r>
        <w:rPr>
          <w:rFonts w:ascii="Times New Roman"/>
          <w:b w:val="false"/>
          <w:i w:val="false"/>
          <w:color w:val="000000"/>
          <w:sz w:val="28"/>
        </w:rPr>
        <w:t>
      5. Управление государственных доходов по городу Семей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67"/>
    <w:bookmarkStart w:name="z1722" w:id="1168"/>
    <w:p>
      <w:pPr>
        <w:spacing w:after="0"/>
        <w:ind w:left="0"/>
        <w:jc w:val="both"/>
      </w:pPr>
      <w:r>
        <w:rPr>
          <w:rFonts w:ascii="Times New Roman"/>
          <w:b w:val="false"/>
          <w:i w:val="false"/>
          <w:color w:val="000000"/>
          <w:sz w:val="28"/>
        </w:rPr>
        <w:t>
      6. Управление государственных доходов по Катон-Карагайскому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68"/>
    <w:bookmarkStart w:name="z1723" w:id="1169"/>
    <w:p>
      <w:pPr>
        <w:spacing w:after="0"/>
        <w:ind w:left="0"/>
        <w:jc w:val="both"/>
      </w:pPr>
      <w:r>
        <w:rPr>
          <w:rFonts w:ascii="Times New Roman"/>
          <w:b w:val="false"/>
          <w:i w:val="false"/>
          <w:color w:val="000000"/>
          <w:sz w:val="28"/>
        </w:rPr>
        <w:t>
      7. 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69"/>
    <w:bookmarkStart w:name="z1724" w:id="1170"/>
    <w:p>
      <w:pPr>
        <w:spacing w:after="0"/>
        <w:ind w:left="0"/>
        <w:jc w:val="both"/>
      </w:pPr>
      <w:r>
        <w:rPr>
          <w:rFonts w:ascii="Times New Roman"/>
          <w:b w:val="false"/>
          <w:i w:val="false"/>
          <w:color w:val="000000"/>
          <w:sz w:val="28"/>
        </w:rPr>
        <w:t>
      8. Управление государственных доходов по Зайсанскому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0"/>
    <w:bookmarkStart w:name="z1725" w:id="1171"/>
    <w:p>
      <w:pPr>
        <w:spacing w:after="0"/>
        <w:ind w:left="0"/>
        <w:jc w:val="both"/>
      </w:pPr>
      <w:r>
        <w:rPr>
          <w:rFonts w:ascii="Times New Roman"/>
          <w:b w:val="false"/>
          <w:i w:val="false"/>
          <w:color w:val="000000"/>
          <w:sz w:val="28"/>
        </w:rPr>
        <w:t>
      9. Управление государственных доходов по Курчумскому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1"/>
    <w:bookmarkStart w:name="z1726" w:id="1172"/>
    <w:p>
      <w:pPr>
        <w:spacing w:after="0"/>
        <w:ind w:left="0"/>
        <w:jc w:val="both"/>
      </w:pPr>
      <w:r>
        <w:rPr>
          <w:rFonts w:ascii="Times New Roman"/>
          <w:b w:val="false"/>
          <w:i w:val="false"/>
          <w:color w:val="000000"/>
          <w:sz w:val="28"/>
        </w:rPr>
        <w:t>
      10. Управление государственных доходов по Уланскому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2"/>
    <w:bookmarkStart w:name="z1727" w:id="1173"/>
    <w:p>
      <w:pPr>
        <w:spacing w:after="0"/>
        <w:ind w:left="0"/>
        <w:jc w:val="both"/>
      </w:pPr>
      <w:r>
        <w:rPr>
          <w:rFonts w:ascii="Times New Roman"/>
          <w:b w:val="false"/>
          <w:i w:val="false"/>
          <w:color w:val="000000"/>
          <w:sz w:val="28"/>
        </w:rPr>
        <w:t>
      11. Управление государственных доходов по Шемонайхинскому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3"/>
    <w:bookmarkStart w:name="z1728" w:id="1174"/>
    <w:p>
      <w:pPr>
        <w:spacing w:after="0"/>
        <w:ind w:left="0"/>
        <w:jc w:val="both"/>
      </w:pPr>
      <w:r>
        <w:rPr>
          <w:rFonts w:ascii="Times New Roman"/>
          <w:b w:val="false"/>
          <w:i w:val="false"/>
          <w:color w:val="000000"/>
          <w:sz w:val="28"/>
        </w:rPr>
        <w:t>
      12. Управление государственных доходов по Абайскому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4"/>
    <w:bookmarkStart w:name="z1729" w:id="1175"/>
    <w:p>
      <w:pPr>
        <w:spacing w:after="0"/>
        <w:ind w:left="0"/>
        <w:jc w:val="both"/>
      </w:pPr>
      <w:r>
        <w:rPr>
          <w:rFonts w:ascii="Times New Roman"/>
          <w:b w:val="false"/>
          <w:i w:val="false"/>
          <w:color w:val="000000"/>
          <w:sz w:val="28"/>
        </w:rPr>
        <w:t>
      13. Управление государственных доходов по Аягузскому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5"/>
    <w:bookmarkStart w:name="z1730" w:id="1176"/>
    <w:p>
      <w:pPr>
        <w:spacing w:after="0"/>
        <w:ind w:left="0"/>
        <w:jc w:val="both"/>
      </w:pPr>
      <w:r>
        <w:rPr>
          <w:rFonts w:ascii="Times New Roman"/>
          <w:b w:val="false"/>
          <w:i w:val="false"/>
          <w:color w:val="000000"/>
          <w:sz w:val="28"/>
        </w:rPr>
        <w:t>
      14. Управление государственных доходов по Бескарагайскому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6"/>
    <w:bookmarkStart w:name="z1731" w:id="1177"/>
    <w:p>
      <w:pPr>
        <w:spacing w:after="0"/>
        <w:ind w:left="0"/>
        <w:jc w:val="both"/>
      </w:pPr>
      <w:r>
        <w:rPr>
          <w:rFonts w:ascii="Times New Roman"/>
          <w:b w:val="false"/>
          <w:i w:val="false"/>
          <w:color w:val="000000"/>
          <w:sz w:val="28"/>
        </w:rPr>
        <w:t>
      15. Управление государственных доходов по 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7"/>
    <w:bookmarkStart w:name="z1732" w:id="1178"/>
    <w:p>
      <w:pPr>
        <w:spacing w:after="0"/>
        <w:ind w:left="0"/>
        <w:jc w:val="both"/>
      </w:pPr>
      <w:r>
        <w:rPr>
          <w:rFonts w:ascii="Times New Roman"/>
          <w:b w:val="false"/>
          <w:i w:val="false"/>
          <w:color w:val="000000"/>
          <w:sz w:val="28"/>
        </w:rPr>
        <w:t>
      16. Управление государственных доходов по Жарминскому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8"/>
    <w:bookmarkStart w:name="z1733" w:id="1179"/>
    <w:p>
      <w:pPr>
        <w:spacing w:after="0"/>
        <w:ind w:left="0"/>
        <w:jc w:val="both"/>
      </w:pPr>
      <w:r>
        <w:rPr>
          <w:rFonts w:ascii="Times New Roman"/>
          <w:b w:val="false"/>
          <w:i w:val="false"/>
          <w:color w:val="000000"/>
          <w:sz w:val="28"/>
        </w:rPr>
        <w:t>
      17. 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79"/>
    <w:bookmarkStart w:name="z1734" w:id="1180"/>
    <w:p>
      <w:pPr>
        <w:spacing w:after="0"/>
        <w:ind w:left="0"/>
        <w:jc w:val="both"/>
      </w:pPr>
      <w:r>
        <w:rPr>
          <w:rFonts w:ascii="Times New Roman"/>
          <w:b w:val="false"/>
          <w:i w:val="false"/>
          <w:color w:val="000000"/>
          <w:sz w:val="28"/>
        </w:rPr>
        <w:t>
      18. Управление государственных доходов по Урджарскому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80"/>
    <w:bookmarkStart w:name="z1735" w:id="1181"/>
    <w:p>
      <w:pPr>
        <w:spacing w:after="0"/>
        <w:ind w:left="0"/>
        <w:jc w:val="both"/>
      </w:pPr>
      <w:r>
        <w:rPr>
          <w:rFonts w:ascii="Times New Roman"/>
          <w:b w:val="false"/>
          <w:i w:val="false"/>
          <w:color w:val="000000"/>
          <w:sz w:val="28"/>
        </w:rPr>
        <w:t>
      19. 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bookmarkEnd w:id="1181"/>
    <w:bookmarkStart w:name="z1736" w:id="1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Усть-Каменогорск Департамента государственных доходов по Восточно- Казахстанской области Комитета государственных доходов Министерства финансов Республики Казахстан, утвержденном указанным приказом:</w:t>
      </w:r>
    </w:p>
    <w:bookmarkEnd w:id="1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38" w:id="1183"/>
    <w:p>
      <w:pPr>
        <w:spacing w:after="0"/>
        <w:ind w:left="0"/>
        <w:jc w:val="both"/>
      </w:pPr>
      <w:r>
        <w:rPr>
          <w:rFonts w:ascii="Times New Roman"/>
          <w:b w:val="false"/>
          <w:i w:val="false"/>
          <w:color w:val="000000"/>
          <w:sz w:val="28"/>
        </w:rPr>
        <w:t>
      "1. Управление государственных доходов по городу Усть-Каменогорск Департамента государственных доходов по Восточно- 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740" w:id="118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184"/>
    <w:bookmarkStart w:name="z1741" w:id="1185"/>
    <w:p>
      <w:pPr>
        <w:spacing w:after="0"/>
        <w:ind w:left="0"/>
        <w:jc w:val="both"/>
      </w:pPr>
      <w:r>
        <w:rPr>
          <w:rFonts w:ascii="Times New Roman"/>
          <w:b w:val="false"/>
          <w:i w:val="false"/>
          <w:color w:val="000000"/>
          <w:sz w:val="28"/>
        </w:rPr>
        <w:t>
      в пункте 14:</w:t>
      </w:r>
    </w:p>
    <w:bookmarkEnd w:id="1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743" w:id="118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186"/>
    <w:bookmarkStart w:name="z1744" w:id="118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747" w:id="118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749" w:id="118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189"/>
    <w:bookmarkStart w:name="z1750" w:id="119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190"/>
    <w:bookmarkStart w:name="z1751" w:id="1191"/>
    <w:p>
      <w:pPr>
        <w:spacing w:after="0"/>
        <w:ind w:left="0"/>
        <w:jc w:val="both"/>
      </w:pPr>
      <w:r>
        <w:rPr>
          <w:rFonts w:ascii="Times New Roman"/>
          <w:b w:val="false"/>
          <w:i w:val="false"/>
          <w:color w:val="000000"/>
          <w:sz w:val="28"/>
        </w:rPr>
        <w:t>
      дополнить подпунктами 18) и 19) следующего содержания:</w:t>
      </w:r>
    </w:p>
    <w:bookmarkEnd w:id="1191"/>
    <w:bookmarkStart w:name="z1752" w:id="119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192"/>
    <w:bookmarkStart w:name="z1753" w:id="119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193"/>
    <w:bookmarkStart w:name="z1754" w:id="11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56" w:id="1195"/>
    <w:p>
      <w:pPr>
        <w:spacing w:after="0"/>
        <w:ind w:left="0"/>
        <w:jc w:val="both"/>
      </w:pPr>
      <w:r>
        <w:rPr>
          <w:rFonts w:ascii="Times New Roman"/>
          <w:b w:val="false"/>
          <w:i w:val="false"/>
          <w:color w:val="000000"/>
          <w:sz w:val="28"/>
        </w:rPr>
        <w:t>
      "1. 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758" w:id="119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196"/>
    <w:bookmarkStart w:name="z1759" w:id="1197"/>
    <w:p>
      <w:pPr>
        <w:spacing w:after="0"/>
        <w:ind w:left="0"/>
        <w:jc w:val="both"/>
      </w:pPr>
      <w:r>
        <w:rPr>
          <w:rFonts w:ascii="Times New Roman"/>
          <w:b w:val="false"/>
          <w:i w:val="false"/>
          <w:color w:val="000000"/>
          <w:sz w:val="28"/>
        </w:rPr>
        <w:t>
      в пункте 14:</w:t>
      </w:r>
    </w:p>
    <w:bookmarkEnd w:id="1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761" w:id="119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198"/>
    <w:bookmarkStart w:name="z1762" w:id="119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765" w:id="120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767" w:id="120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201"/>
    <w:bookmarkStart w:name="z1768" w:id="120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202"/>
    <w:bookmarkStart w:name="z1769" w:id="1203"/>
    <w:p>
      <w:pPr>
        <w:spacing w:after="0"/>
        <w:ind w:left="0"/>
        <w:jc w:val="both"/>
      </w:pPr>
      <w:r>
        <w:rPr>
          <w:rFonts w:ascii="Times New Roman"/>
          <w:b w:val="false"/>
          <w:i w:val="false"/>
          <w:color w:val="000000"/>
          <w:sz w:val="28"/>
        </w:rPr>
        <w:t>
      дополнить подпунктами 18) и 19) следующего содержания:</w:t>
      </w:r>
    </w:p>
    <w:bookmarkEnd w:id="1203"/>
    <w:bookmarkStart w:name="z1770" w:id="120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204"/>
    <w:bookmarkStart w:name="z1771" w:id="120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205"/>
    <w:bookmarkStart w:name="z1772" w:id="12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Риддер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74" w:id="1207"/>
    <w:p>
      <w:pPr>
        <w:spacing w:after="0"/>
        <w:ind w:left="0"/>
        <w:jc w:val="both"/>
      </w:pPr>
      <w:r>
        <w:rPr>
          <w:rFonts w:ascii="Times New Roman"/>
          <w:b w:val="false"/>
          <w:i w:val="false"/>
          <w:color w:val="000000"/>
          <w:sz w:val="28"/>
        </w:rPr>
        <w:t>
      "1. Управление государственных доходов по городу Риддер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776" w:id="120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208"/>
    <w:bookmarkStart w:name="z1777" w:id="1209"/>
    <w:p>
      <w:pPr>
        <w:spacing w:after="0"/>
        <w:ind w:left="0"/>
        <w:jc w:val="both"/>
      </w:pPr>
      <w:r>
        <w:rPr>
          <w:rFonts w:ascii="Times New Roman"/>
          <w:b w:val="false"/>
          <w:i w:val="false"/>
          <w:color w:val="000000"/>
          <w:sz w:val="28"/>
        </w:rPr>
        <w:t>
      в пункте 14:</w:t>
      </w:r>
    </w:p>
    <w:bookmarkEnd w:id="1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779" w:id="121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210"/>
    <w:bookmarkStart w:name="z1780" w:id="121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783" w:id="121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785" w:id="121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213"/>
    <w:bookmarkStart w:name="z1786" w:id="121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214"/>
    <w:bookmarkStart w:name="z1787" w:id="1215"/>
    <w:p>
      <w:pPr>
        <w:spacing w:after="0"/>
        <w:ind w:left="0"/>
        <w:jc w:val="both"/>
      </w:pPr>
      <w:r>
        <w:rPr>
          <w:rFonts w:ascii="Times New Roman"/>
          <w:b w:val="false"/>
          <w:i w:val="false"/>
          <w:color w:val="000000"/>
          <w:sz w:val="28"/>
        </w:rPr>
        <w:t>
      дополнить подпунктами 18) и 19) следующего содержания:</w:t>
      </w:r>
    </w:p>
    <w:bookmarkEnd w:id="1215"/>
    <w:bookmarkStart w:name="z1788" w:id="121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216"/>
    <w:bookmarkStart w:name="z1789" w:id="121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217"/>
    <w:bookmarkStart w:name="z1790" w:id="1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Курчатову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92" w:id="1219"/>
    <w:p>
      <w:pPr>
        <w:spacing w:after="0"/>
        <w:ind w:left="0"/>
        <w:jc w:val="both"/>
      </w:pPr>
      <w:r>
        <w:rPr>
          <w:rFonts w:ascii="Times New Roman"/>
          <w:b w:val="false"/>
          <w:i w:val="false"/>
          <w:color w:val="000000"/>
          <w:sz w:val="28"/>
        </w:rPr>
        <w:t>
      "1. Управление государственных доходов по городу Курчатову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794" w:id="122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220"/>
    <w:bookmarkStart w:name="z1795" w:id="1221"/>
    <w:p>
      <w:pPr>
        <w:spacing w:after="0"/>
        <w:ind w:left="0"/>
        <w:jc w:val="both"/>
      </w:pPr>
      <w:r>
        <w:rPr>
          <w:rFonts w:ascii="Times New Roman"/>
          <w:b w:val="false"/>
          <w:i w:val="false"/>
          <w:color w:val="000000"/>
          <w:sz w:val="28"/>
        </w:rPr>
        <w:t>
      в пункте 14:</w:t>
      </w:r>
    </w:p>
    <w:bookmarkEnd w:id="1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797" w:id="122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222"/>
    <w:bookmarkStart w:name="z1798" w:id="122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801" w:id="122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803" w:id="122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225"/>
    <w:bookmarkStart w:name="z1804" w:id="122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226"/>
    <w:bookmarkStart w:name="z1805" w:id="1227"/>
    <w:p>
      <w:pPr>
        <w:spacing w:after="0"/>
        <w:ind w:left="0"/>
        <w:jc w:val="both"/>
      </w:pPr>
      <w:r>
        <w:rPr>
          <w:rFonts w:ascii="Times New Roman"/>
          <w:b w:val="false"/>
          <w:i w:val="false"/>
          <w:color w:val="000000"/>
          <w:sz w:val="28"/>
        </w:rPr>
        <w:t>
      дополнить подпунктами 18) и 19) следующего содержания:</w:t>
      </w:r>
    </w:p>
    <w:bookmarkEnd w:id="1227"/>
    <w:bookmarkStart w:name="z1806" w:id="122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228"/>
    <w:bookmarkStart w:name="z1807" w:id="122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229"/>
    <w:bookmarkStart w:name="z1808" w:id="12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Семей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10" w:id="1231"/>
    <w:p>
      <w:pPr>
        <w:spacing w:after="0"/>
        <w:ind w:left="0"/>
        <w:jc w:val="both"/>
      </w:pPr>
      <w:r>
        <w:rPr>
          <w:rFonts w:ascii="Times New Roman"/>
          <w:b w:val="false"/>
          <w:i w:val="false"/>
          <w:color w:val="000000"/>
          <w:sz w:val="28"/>
        </w:rPr>
        <w:t>
      "1. Управление государственных доходов по городу Семей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812" w:id="123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232"/>
    <w:bookmarkStart w:name="z1813" w:id="1233"/>
    <w:p>
      <w:pPr>
        <w:spacing w:after="0"/>
        <w:ind w:left="0"/>
        <w:jc w:val="both"/>
      </w:pPr>
      <w:r>
        <w:rPr>
          <w:rFonts w:ascii="Times New Roman"/>
          <w:b w:val="false"/>
          <w:i w:val="false"/>
          <w:color w:val="000000"/>
          <w:sz w:val="28"/>
        </w:rPr>
        <w:t>
      в пункте 14:</w:t>
      </w:r>
    </w:p>
    <w:bookmarkEnd w:id="1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815" w:id="123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234"/>
    <w:bookmarkStart w:name="z1816" w:id="123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819" w:id="123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821" w:id="123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237"/>
    <w:bookmarkStart w:name="z1822" w:id="123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238"/>
    <w:bookmarkStart w:name="z1823" w:id="1239"/>
    <w:p>
      <w:pPr>
        <w:spacing w:after="0"/>
        <w:ind w:left="0"/>
        <w:jc w:val="both"/>
      </w:pPr>
      <w:r>
        <w:rPr>
          <w:rFonts w:ascii="Times New Roman"/>
          <w:b w:val="false"/>
          <w:i w:val="false"/>
          <w:color w:val="000000"/>
          <w:sz w:val="28"/>
        </w:rPr>
        <w:t>
      дополнить подпунктами 18) и 19) следующего содержания:</w:t>
      </w:r>
    </w:p>
    <w:bookmarkEnd w:id="1239"/>
    <w:bookmarkStart w:name="z1824" w:id="124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240"/>
    <w:bookmarkStart w:name="z1825" w:id="124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241"/>
    <w:bookmarkStart w:name="z1826" w:id="12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Катон-Карагайскому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28" w:id="1243"/>
    <w:p>
      <w:pPr>
        <w:spacing w:after="0"/>
        <w:ind w:left="0"/>
        <w:jc w:val="both"/>
      </w:pPr>
      <w:r>
        <w:rPr>
          <w:rFonts w:ascii="Times New Roman"/>
          <w:b w:val="false"/>
          <w:i w:val="false"/>
          <w:color w:val="000000"/>
          <w:sz w:val="28"/>
        </w:rPr>
        <w:t>
      "1. Управление государственных доходов по Катон-Карагайскому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830" w:id="124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244"/>
    <w:bookmarkStart w:name="z1831" w:id="1245"/>
    <w:p>
      <w:pPr>
        <w:spacing w:after="0"/>
        <w:ind w:left="0"/>
        <w:jc w:val="both"/>
      </w:pPr>
      <w:r>
        <w:rPr>
          <w:rFonts w:ascii="Times New Roman"/>
          <w:b w:val="false"/>
          <w:i w:val="false"/>
          <w:color w:val="000000"/>
          <w:sz w:val="28"/>
        </w:rPr>
        <w:t>
      в пункте 14:</w:t>
      </w:r>
    </w:p>
    <w:bookmarkEnd w:id="1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833" w:id="124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246"/>
    <w:bookmarkStart w:name="z1834" w:id="124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837" w:id="124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839" w:id="124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249"/>
    <w:bookmarkStart w:name="z1840" w:id="125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250"/>
    <w:bookmarkStart w:name="z1841" w:id="1251"/>
    <w:p>
      <w:pPr>
        <w:spacing w:after="0"/>
        <w:ind w:left="0"/>
        <w:jc w:val="both"/>
      </w:pPr>
      <w:r>
        <w:rPr>
          <w:rFonts w:ascii="Times New Roman"/>
          <w:b w:val="false"/>
          <w:i w:val="false"/>
          <w:color w:val="000000"/>
          <w:sz w:val="28"/>
        </w:rPr>
        <w:t>
      дополнить подпунктами 18) и 19) следующего содержания:</w:t>
      </w:r>
    </w:p>
    <w:bookmarkEnd w:id="1251"/>
    <w:bookmarkStart w:name="z1842" w:id="125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252"/>
    <w:bookmarkStart w:name="z1843" w:id="125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253"/>
    <w:bookmarkStart w:name="z1844" w:id="1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46" w:id="1255"/>
    <w:p>
      <w:pPr>
        <w:spacing w:after="0"/>
        <w:ind w:left="0"/>
        <w:jc w:val="both"/>
      </w:pPr>
      <w:r>
        <w:rPr>
          <w:rFonts w:ascii="Times New Roman"/>
          <w:b w:val="false"/>
          <w:i w:val="false"/>
          <w:color w:val="000000"/>
          <w:sz w:val="28"/>
        </w:rPr>
        <w:t>
      "1. 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848" w:id="125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256"/>
    <w:bookmarkStart w:name="z1849" w:id="1257"/>
    <w:p>
      <w:pPr>
        <w:spacing w:after="0"/>
        <w:ind w:left="0"/>
        <w:jc w:val="both"/>
      </w:pPr>
      <w:r>
        <w:rPr>
          <w:rFonts w:ascii="Times New Roman"/>
          <w:b w:val="false"/>
          <w:i w:val="false"/>
          <w:color w:val="000000"/>
          <w:sz w:val="28"/>
        </w:rPr>
        <w:t>
      в пункте 14:</w:t>
      </w:r>
    </w:p>
    <w:bookmarkEnd w:id="1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851" w:id="125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258"/>
    <w:bookmarkStart w:name="z1852" w:id="125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855" w:id="126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857" w:id="126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261"/>
    <w:bookmarkStart w:name="z1858" w:id="126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262"/>
    <w:bookmarkStart w:name="z1859" w:id="1263"/>
    <w:p>
      <w:pPr>
        <w:spacing w:after="0"/>
        <w:ind w:left="0"/>
        <w:jc w:val="both"/>
      </w:pPr>
      <w:r>
        <w:rPr>
          <w:rFonts w:ascii="Times New Roman"/>
          <w:b w:val="false"/>
          <w:i w:val="false"/>
          <w:color w:val="000000"/>
          <w:sz w:val="28"/>
        </w:rPr>
        <w:t>
      дополнить подпунктами 18) и 19) следующего содержания:</w:t>
      </w:r>
    </w:p>
    <w:bookmarkEnd w:id="1263"/>
    <w:bookmarkStart w:name="z1860" w:id="126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264"/>
    <w:bookmarkStart w:name="z1861" w:id="126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265"/>
    <w:bookmarkStart w:name="z1862" w:id="1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Зайсанскому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64" w:id="1267"/>
    <w:p>
      <w:pPr>
        <w:spacing w:after="0"/>
        <w:ind w:left="0"/>
        <w:jc w:val="both"/>
      </w:pPr>
      <w:r>
        <w:rPr>
          <w:rFonts w:ascii="Times New Roman"/>
          <w:b w:val="false"/>
          <w:i w:val="false"/>
          <w:color w:val="000000"/>
          <w:sz w:val="28"/>
        </w:rPr>
        <w:t>
      "1. Управление государственных доходов по Зайсанскому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866" w:id="126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268"/>
    <w:bookmarkStart w:name="z1867" w:id="1269"/>
    <w:p>
      <w:pPr>
        <w:spacing w:after="0"/>
        <w:ind w:left="0"/>
        <w:jc w:val="both"/>
      </w:pPr>
      <w:r>
        <w:rPr>
          <w:rFonts w:ascii="Times New Roman"/>
          <w:b w:val="false"/>
          <w:i w:val="false"/>
          <w:color w:val="000000"/>
          <w:sz w:val="28"/>
        </w:rPr>
        <w:t>
      в пункте 14:</w:t>
      </w:r>
    </w:p>
    <w:bookmarkEnd w:id="1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869" w:id="127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270"/>
    <w:bookmarkStart w:name="z1870" w:id="127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873" w:id="127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875" w:id="127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273"/>
    <w:bookmarkStart w:name="z1876" w:id="127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274"/>
    <w:bookmarkStart w:name="z1877" w:id="1275"/>
    <w:p>
      <w:pPr>
        <w:spacing w:after="0"/>
        <w:ind w:left="0"/>
        <w:jc w:val="both"/>
      </w:pPr>
      <w:r>
        <w:rPr>
          <w:rFonts w:ascii="Times New Roman"/>
          <w:b w:val="false"/>
          <w:i w:val="false"/>
          <w:color w:val="000000"/>
          <w:sz w:val="28"/>
        </w:rPr>
        <w:t>
      дополнить подпунктами 18) и 19) следующего содержания:</w:t>
      </w:r>
    </w:p>
    <w:bookmarkEnd w:id="1275"/>
    <w:bookmarkStart w:name="z1878" w:id="127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276"/>
    <w:bookmarkStart w:name="z1879" w:id="127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277"/>
    <w:bookmarkStart w:name="z1880" w:id="12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Курчумскому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82" w:id="1279"/>
    <w:p>
      <w:pPr>
        <w:spacing w:after="0"/>
        <w:ind w:left="0"/>
        <w:jc w:val="both"/>
      </w:pPr>
      <w:r>
        <w:rPr>
          <w:rFonts w:ascii="Times New Roman"/>
          <w:b w:val="false"/>
          <w:i w:val="false"/>
          <w:color w:val="000000"/>
          <w:sz w:val="28"/>
        </w:rPr>
        <w:t>
      "1. Управление государственных доходов по Курчумскому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884" w:id="128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280"/>
    <w:bookmarkStart w:name="z1885" w:id="1281"/>
    <w:p>
      <w:pPr>
        <w:spacing w:after="0"/>
        <w:ind w:left="0"/>
        <w:jc w:val="both"/>
      </w:pPr>
      <w:r>
        <w:rPr>
          <w:rFonts w:ascii="Times New Roman"/>
          <w:b w:val="false"/>
          <w:i w:val="false"/>
          <w:color w:val="000000"/>
          <w:sz w:val="28"/>
        </w:rPr>
        <w:t>
      в пункте 14:</w:t>
      </w:r>
    </w:p>
    <w:bookmarkEnd w:id="1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887" w:id="128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282"/>
    <w:bookmarkStart w:name="z1888" w:id="128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891" w:id="128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893" w:id="128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285"/>
    <w:bookmarkStart w:name="z1894" w:id="128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286"/>
    <w:bookmarkStart w:name="z1895" w:id="1287"/>
    <w:p>
      <w:pPr>
        <w:spacing w:after="0"/>
        <w:ind w:left="0"/>
        <w:jc w:val="both"/>
      </w:pPr>
      <w:r>
        <w:rPr>
          <w:rFonts w:ascii="Times New Roman"/>
          <w:b w:val="false"/>
          <w:i w:val="false"/>
          <w:color w:val="000000"/>
          <w:sz w:val="28"/>
        </w:rPr>
        <w:t>
      дополнить подпунктами 18) и 19) следующего содержания:</w:t>
      </w:r>
    </w:p>
    <w:bookmarkEnd w:id="1287"/>
    <w:bookmarkStart w:name="z1896" w:id="128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288"/>
    <w:bookmarkStart w:name="z1897" w:id="128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289"/>
    <w:bookmarkStart w:name="z1898" w:id="12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Уланскому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00" w:id="1291"/>
    <w:p>
      <w:pPr>
        <w:spacing w:after="0"/>
        <w:ind w:left="0"/>
        <w:jc w:val="both"/>
      </w:pPr>
      <w:r>
        <w:rPr>
          <w:rFonts w:ascii="Times New Roman"/>
          <w:b w:val="false"/>
          <w:i w:val="false"/>
          <w:color w:val="000000"/>
          <w:sz w:val="28"/>
        </w:rPr>
        <w:t>
      "1. Управление государственных доходов по Уланскому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902" w:id="129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292"/>
    <w:bookmarkStart w:name="z1903" w:id="1293"/>
    <w:p>
      <w:pPr>
        <w:spacing w:after="0"/>
        <w:ind w:left="0"/>
        <w:jc w:val="both"/>
      </w:pPr>
      <w:r>
        <w:rPr>
          <w:rFonts w:ascii="Times New Roman"/>
          <w:b w:val="false"/>
          <w:i w:val="false"/>
          <w:color w:val="000000"/>
          <w:sz w:val="28"/>
        </w:rPr>
        <w:t>
      в пункте 14:</w:t>
      </w:r>
    </w:p>
    <w:bookmarkEnd w:id="1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905" w:id="129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294"/>
    <w:bookmarkStart w:name="z1906" w:id="129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909" w:id="129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911" w:id="129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297"/>
    <w:bookmarkStart w:name="z1912" w:id="129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298"/>
    <w:bookmarkStart w:name="z1913" w:id="1299"/>
    <w:p>
      <w:pPr>
        <w:spacing w:after="0"/>
        <w:ind w:left="0"/>
        <w:jc w:val="both"/>
      </w:pPr>
      <w:r>
        <w:rPr>
          <w:rFonts w:ascii="Times New Roman"/>
          <w:b w:val="false"/>
          <w:i w:val="false"/>
          <w:color w:val="000000"/>
          <w:sz w:val="28"/>
        </w:rPr>
        <w:t>
      дополнить подпунктами 18) и 19) следующего содержания:</w:t>
      </w:r>
    </w:p>
    <w:bookmarkEnd w:id="1299"/>
    <w:bookmarkStart w:name="z1914" w:id="130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00"/>
    <w:bookmarkStart w:name="z1915" w:id="130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01"/>
    <w:bookmarkStart w:name="z1916" w:id="13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Шемонаихинскому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18" w:id="1303"/>
    <w:p>
      <w:pPr>
        <w:spacing w:after="0"/>
        <w:ind w:left="0"/>
        <w:jc w:val="both"/>
      </w:pPr>
      <w:r>
        <w:rPr>
          <w:rFonts w:ascii="Times New Roman"/>
          <w:b w:val="false"/>
          <w:i w:val="false"/>
          <w:color w:val="000000"/>
          <w:sz w:val="28"/>
        </w:rPr>
        <w:t>
      "1. Управление государственных доходов по Шемонаихинскому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920" w:id="130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304"/>
    <w:bookmarkStart w:name="z1921" w:id="1305"/>
    <w:p>
      <w:pPr>
        <w:spacing w:after="0"/>
        <w:ind w:left="0"/>
        <w:jc w:val="both"/>
      </w:pPr>
      <w:r>
        <w:rPr>
          <w:rFonts w:ascii="Times New Roman"/>
          <w:b w:val="false"/>
          <w:i w:val="false"/>
          <w:color w:val="000000"/>
          <w:sz w:val="28"/>
        </w:rPr>
        <w:t>
      в пункте 14:</w:t>
      </w:r>
    </w:p>
    <w:bookmarkEnd w:id="1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923" w:id="130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306"/>
    <w:bookmarkStart w:name="z1924" w:id="130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927" w:id="130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929" w:id="130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309"/>
    <w:bookmarkStart w:name="z1930" w:id="131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310"/>
    <w:bookmarkStart w:name="z1931" w:id="1311"/>
    <w:p>
      <w:pPr>
        <w:spacing w:after="0"/>
        <w:ind w:left="0"/>
        <w:jc w:val="both"/>
      </w:pPr>
      <w:r>
        <w:rPr>
          <w:rFonts w:ascii="Times New Roman"/>
          <w:b w:val="false"/>
          <w:i w:val="false"/>
          <w:color w:val="000000"/>
          <w:sz w:val="28"/>
        </w:rPr>
        <w:t>
      дополнить подпунктами 18) и 19) следующего содержания:</w:t>
      </w:r>
    </w:p>
    <w:bookmarkEnd w:id="1311"/>
    <w:bookmarkStart w:name="z1932" w:id="131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12"/>
    <w:bookmarkStart w:name="z1933" w:id="131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13"/>
    <w:bookmarkStart w:name="z1934" w:id="13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Абайскому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36" w:id="1315"/>
    <w:p>
      <w:pPr>
        <w:spacing w:after="0"/>
        <w:ind w:left="0"/>
        <w:jc w:val="both"/>
      </w:pPr>
      <w:r>
        <w:rPr>
          <w:rFonts w:ascii="Times New Roman"/>
          <w:b w:val="false"/>
          <w:i w:val="false"/>
          <w:color w:val="000000"/>
          <w:sz w:val="28"/>
        </w:rPr>
        <w:t>
      "1. Управление государственных доходов по Абайскому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315"/>
    <w:bookmarkStart w:name="z1937" w:id="1316"/>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1316"/>
    <w:bookmarkStart w:name="z1938" w:id="131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317"/>
    <w:bookmarkStart w:name="z1939" w:id="1318"/>
    <w:p>
      <w:pPr>
        <w:spacing w:after="0"/>
        <w:ind w:left="0"/>
        <w:jc w:val="both"/>
      </w:pPr>
      <w:r>
        <w:rPr>
          <w:rFonts w:ascii="Times New Roman"/>
          <w:b w:val="false"/>
          <w:i w:val="false"/>
          <w:color w:val="000000"/>
          <w:sz w:val="28"/>
        </w:rPr>
        <w:t>
      в пункте 14:</w:t>
      </w:r>
    </w:p>
    <w:bookmarkEnd w:id="1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941" w:id="131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319"/>
    <w:bookmarkStart w:name="z1942" w:id="132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945" w:id="132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947" w:id="132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322"/>
    <w:bookmarkStart w:name="z1948" w:id="132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323"/>
    <w:bookmarkStart w:name="z1949" w:id="1324"/>
    <w:p>
      <w:pPr>
        <w:spacing w:after="0"/>
        <w:ind w:left="0"/>
        <w:jc w:val="both"/>
      </w:pPr>
      <w:r>
        <w:rPr>
          <w:rFonts w:ascii="Times New Roman"/>
          <w:b w:val="false"/>
          <w:i w:val="false"/>
          <w:color w:val="000000"/>
          <w:sz w:val="28"/>
        </w:rPr>
        <w:t>
      дополнить подпунктами 18) и 19) следующего содержания:</w:t>
      </w:r>
    </w:p>
    <w:bookmarkEnd w:id="1324"/>
    <w:bookmarkStart w:name="z1950" w:id="132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25"/>
    <w:bookmarkStart w:name="z1951" w:id="132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26"/>
    <w:bookmarkStart w:name="z1952" w:id="13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Аягузскому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54" w:id="1328"/>
    <w:p>
      <w:pPr>
        <w:spacing w:after="0"/>
        <w:ind w:left="0"/>
        <w:jc w:val="both"/>
      </w:pPr>
      <w:r>
        <w:rPr>
          <w:rFonts w:ascii="Times New Roman"/>
          <w:b w:val="false"/>
          <w:i w:val="false"/>
          <w:color w:val="000000"/>
          <w:sz w:val="28"/>
        </w:rPr>
        <w:t>
      "1. Управление государственных доходов по Аягузскому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956" w:id="132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329"/>
    <w:bookmarkStart w:name="z1957" w:id="1330"/>
    <w:p>
      <w:pPr>
        <w:spacing w:after="0"/>
        <w:ind w:left="0"/>
        <w:jc w:val="both"/>
      </w:pPr>
      <w:r>
        <w:rPr>
          <w:rFonts w:ascii="Times New Roman"/>
          <w:b w:val="false"/>
          <w:i w:val="false"/>
          <w:color w:val="000000"/>
          <w:sz w:val="28"/>
        </w:rPr>
        <w:t>
      в пункте 14:</w:t>
      </w:r>
    </w:p>
    <w:bookmarkEnd w:id="1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959" w:id="133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331"/>
    <w:bookmarkStart w:name="z1960" w:id="133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963" w:id="133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965" w:id="133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334"/>
    <w:bookmarkStart w:name="z1966" w:id="133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335"/>
    <w:bookmarkStart w:name="z1967" w:id="1336"/>
    <w:p>
      <w:pPr>
        <w:spacing w:after="0"/>
        <w:ind w:left="0"/>
        <w:jc w:val="both"/>
      </w:pPr>
      <w:r>
        <w:rPr>
          <w:rFonts w:ascii="Times New Roman"/>
          <w:b w:val="false"/>
          <w:i w:val="false"/>
          <w:color w:val="000000"/>
          <w:sz w:val="28"/>
        </w:rPr>
        <w:t>
      дополнить подпунктами 18) и 19) следующего содержания:</w:t>
      </w:r>
    </w:p>
    <w:bookmarkEnd w:id="1336"/>
    <w:bookmarkStart w:name="z1968" w:id="133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37"/>
    <w:bookmarkStart w:name="z1969" w:id="133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38"/>
    <w:bookmarkStart w:name="z1970" w:id="13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Бескарагайскому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72" w:id="1340"/>
    <w:p>
      <w:pPr>
        <w:spacing w:after="0"/>
        <w:ind w:left="0"/>
        <w:jc w:val="both"/>
      </w:pPr>
      <w:r>
        <w:rPr>
          <w:rFonts w:ascii="Times New Roman"/>
          <w:b w:val="false"/>
          <w:i w:val="false"/>
          <w:color w:val="000000"/>
          <w:sz w:val="28"/>
        </w:rPr>
        <w:t>
      "1. Управление государственных доходов по Бескарагайскому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974" w:id="134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341"/>
    <w:bookmarkStart w:name="z1975" w:id="1342"/>
    <w:p>
      <w:pPr>
        <w:spacing w:after="0"/>
        <w:ind w:left="0"/>
        <w:jc w:val="both"/>
      </w:pPr>
      <w:r>
        <w:rPr>
          <w:rFonts w:ascii="Times New Roman"/>
          <w:b w:val="false"/>
          <w:i w:val="false"/>
          <w:color w:val="000000"/>
          <w:sz w:val="28"/>
        </w:rPr>
        <w:t>
      в пункте 14:</w:t>
      </w:r>
    </w:p>
    <w:bookmarkEnd w:id="1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977" w:id="134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343"/>
    <w:bookmarkStart w:name="z1978" w:id="134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981" w:id="134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983" w:id="134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346"/>
    <w:bookmarkStart w:name="z1984" w:id="134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347"/>
    <w:bookmarkStart w:name="z1985" w:id="1348"/>
    <w:p>
      <w:pPr>
        <w:spacing w:after="0"/>
        <w:ind w:left="0"/>
        <w:jc w:val="both"/>
      </w:pPr>
      <w:r>
        <w:rPr>
          <w:rFonts w:ascii="Times New Roman"/>
          <w:b w:val="false"/>
          <w:i w:val="false"/>
          <w:color w:val="000000"/>
          <w:sz w:val="28"/>
        </w:rPr>
        <w:t>
      дополнить подпунктами 18) и 19) следующего содержания:</w:t>
      </w:r>
    </w:p>
    <w:bookmarkEnd w:id="1348"/>
    <w:bookmarkStart w:name="z1986" w:id="134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49"/>
    <w:bookmarkStart w:name="z1987" w:id="135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50"/>
    <w:bookmarkStart w:name="z1988" w:id="13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90" w:id="1352"/>
    <w:p>
      <w:pPr>
        <w:spacing w:after="0"/>
        <w:ind w:left="0"/>
        <w:jc w:val="both"/>
      </w:pPr>
      <w:r>
        <w:rPr>
          <w:rFonts w:ascii="Times New Roman"/>
          <w:b w:val="false"/>
          <w:i w:val="false"/>
          <w:color w:val="000000"/>
          <w:sz w:val="28"/>
        </w:rPr>
        <w:t>
      "1. Управление государственных доходов по 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992" w:id="135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353"/>
    <w:bookmarkStart w:name="z1993" w:id="1354"/>
    <w:p>
      <w:pPr>
        <w:spacing w:after="0"/>
        <w:ind w:left="0"/>
        <w:jc w:val="both"/>
      </w:pPr>
      <w:r>
        <w:rPr>
          <w:rFonts w:ascii="Times New Roman"/>
          <w:b w:val="false"/>
          <w:i w:val="false"/>
          <w:color w:val="000000"/>
          <w:sz w:val="28"/>
        </w:rPr>
        <w:t>
      в пункте 14:</w:t>
      </w:r>
    </w:p>
    <w:bookmarkEnd w:id="1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995" w:id="135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355"/>
    <w:bookmarkStart w:name="z1996" w:id="135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999" w:id="135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001" w:id="135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358"/>
    <w:bookmarkStart w:name="z2002" w:id="135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359"/>
    <w:bookmarkStart w:name="z2003" w:id="1360"/>
    <w:p>
      <w:pPr>
        <w:spacing w:after="0"/>
        <w:ind w:left="0"/>
        <w:jc w:val="both"/>
      </w:pPr>
      <w:r>
        <w:rPr>
          <w:rFonts w:ascii="Times New Roman"/>
          <w:b w:val="false"/>
          <w:i w:val="false"/>
          <w:color w:val="000000"/>
          <w:sz w:val="28"/>
        </w:rPr>
        <w:t>
      дополнить подпунктами 18) и 19) следующего содержания:</w:t>
      </w:r>
    </w:p>
    <w:bookmarkEnd w:id="1360"/>
    <w:bookmarkStart w:name="z2004" w:id="136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61"/>
    <w:bookmarkStart w:name="z2005" w:id="136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62"/>
    <w:bookmarkStart w:name="z2006" w:id="13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Жарминскому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08" w:id="1364"/>
    <w:p>
      <w:pPr>
        <w:spacing w:after="0"/>
        <w:ind w:left="0"/>
        <w:jc w:val="both"/>
      </w:pPr>
      <w:r>
        <w:rPr>
          <w:rFonts w:ascii="Times New Roman"/>
          <w:b w:val="false"/>
          <w:i w:val="false"/>
          <w:color w:val="000000"/>
          <w:sz w:val="28"/>
        </w:rPr>
        <w:t>
      "1. Управление государственных доходов по Жарминскому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010" w:id="136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365"/>
    <w:bookmarkStart w:name="z2011" w:id="1366"/>
    <w:p>
      <w:pPr>
        <w:spacing w:after="0"/>
        <w:ind w:left="0"/>
        <w:jc w:val="both"/>
      </w:pPr>
      <w:r>
        <w:rPr>
          <w:rFonts w:ascii="Times New Roman"/>
          <w:b w:val="false"/>
          <w:i w:val="false"/>
          <w:color w:val="000000"/>
          <w:sz w:val="28"/>
        </w:rPr>
        <w:t>
      в пункте 14:</w:t>
      </w:r>
    </w:p>
    <w:bookmarkEnd w:id="1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013" w:id="136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367"/>
    <w:bookmarkStart w:name="z2014" w:id="136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017" w:id="136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019" w:id="137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370"/>
    <w:bookmarkStart w:name="z2020" w:id="137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371"/>
    <w:bookmarkStart w:name="z2021" w:id="1372"/>
    <w:p>
      <w:pPr>
        <w:spacing w:after="0"/>
        <w:ind w:left="0"/>
        <w:jc w:val="both"/>
      </w:pPr>
      <w:r>
        <w:rPr>
          <w:rFonts w:ascii="Times New Roman"/>
          <w:b w:val="false"/>
          <w:i w:val="false"/>
          <w:color w:val="000000"/>
          <w:sz w:val="28"/>
        </w:rPr>
        <w:t>
      дополнить подпунктами 18) и 19) следующего содержания:</w:t>
      </w:r>
    </w:p>
    <w:bookmarkEnd w:id="1372"/>
    <w:bookmarkStart w:name="z2022" w:id="137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73"/>
    <w:bookmarkStart w:name="z2023" w:id="137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74"/>
    <w:bookmarkStart w:name="z2024" w:id="13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26" w:id="1376"/>
    <w:p>
      <w:pPr>
        <w:spacing w:after="0"/>
        <w:ind w:left="0"/>
        <w:jc w:val="both"/>
      </w:pPr>
      <w:r>
        <w:rPr>
          <w:rFonts w:ascii="Times New Roman"/>
          <w:b w:val="false"/>
          <w:i w:val="false"/>
          <w:color w:val="000000"/>
          <w:sz w:val="28"/>
        </w:rPr>
        <w:t>
      "1. 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028" w:id="137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377"/>
    <w:bookmarkStart w:name="z2029" w:id="1378"/>
    <w:p>
      <w:pPr>
        <w:spacing w:after="0"/>
        <w:ind w:left="0"/>
        <w:jc w:val="both"/>
      </w:pPr>
      <w:r>
        <w:rPr>
          <w:rFonts w:ascii="Times New Roman"/>
          <w:b w:val="false"/>
          <w:i w:val="false"/>
          <w:color w:val="000000"/>
          <w:sz w:val="28"/>
        </w:rPr>
        <w:t>
      в пункте 14:</w:t>
      </w:r>
    </w:p>
    <w:bookmarkEnd w:id="1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031" w:id="137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379"/>
    <w:bookmarkStart w:name="z2032" w:id="138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035" w:id="138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037" w:id="138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382"/>
    <w:bookmarkStart w:name="z2038" w:id="138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383"/>
    <w:bookmarkStart w:name="z2039" w:id="1384"/>
    <w:p>
      <w:pPr>
        <w:spacing w:after="0"/>
        <w:ind w:left="0"/>
        <w:jc w:val="both"/>
      </w:pPr>
      <w:r>
        <w:rPr>
          <w:rFonts w:ascii="Times New Roman"/>
          <w:b w:val="false"/>
          <w:i w:val="false"/>
          <w:color w:val="000000"/>
          <w:sz w:val="28"/>
        </w:rPr>
        <w:t>
      дополнить подпунктами 18) и 19) следующего содержания:</w:t>
      </w:r>
    </w:p>
    <w:bookmarkEnd w:id="1384"/>
    <w:bookmarkStart w:name="z2040" w:id="138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85"/>
    <w:bookmarkStart w:name="z2041" w:id="138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86"/>
    <w:bookmarkStart w:name="z2042" w:id="13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Урджарскому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44" w:id="1388"/>
    <w:p>
      <w:pPr>
        <w:spacing w:after="0"/>
        <w:ind w:left="0"/>
        <w:jc w:val="both"/>
      </w:pPr>
      <w:r>
        <w:rPr>
          <w:rFonts w:ascii="Times New Roman"/>
          <w:b w:val="false"/>
          <w:i w:val="false"/>
          <w:color w:val="000000"/>
          <w:sz w:val="28"/>
        </w:rPr>
        <w:t>
      "1. Управление государственных доходов по Урджарскому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046" w:id="138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389"/>
    <w:bookmarkStart w:name="z2047" w:id="1390"/>
    <w:p>
      <w:pPr>
        <w:spacing w:after="0"/>
        <w:ind w:left="0"/>
        <w:jc w:val="both"/>
      </w:pPr>
      <w:r>
        <w:rPr>
          <w:rFonts w:ascii="Times New Roman"/>
          <w:b w:val="false"/>
          <w:i w:val="false"/>
          <w:color w:val="000000"/>
          <w:sz w:val="28"/>
        </w:rPr>
        <w:t>
      в пункте 14:</w:t>
      </w:r>
    </w:p>
    <w:bookmarkEnd w:id="1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049" w:id="139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391"/>
    <w:bookmarkStart w:name="z2050" w:id="139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053" w:id="139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055" w:id="139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394"/>
    <w:bookmarkStart w:name="z2056" w:id="139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395"/>
    <w:bookmarkStart w:name="z2057" w:id="1396"/>
    <w:p>
      <w:pPr>
        <w:spacing w:after="0"/>
        <w:ind w:left="0"/>
        <w:jc w:val="both"/>
      </w:pPr>
      <w:r>
        <w:rPr>
          <w:rFonts w:ascii="Times New Roman"/>
          <w:b w:val="false"/>
          <w:i w:val="false"/>
          <w:color w:val="000000"/>
          <w:sz w:val="28"/>
        </w:rPr>
        <w:t>
      дополнить подпунктами 18) и 19) следующего содержания:</w:t>
      </w:r>
    </w:p>
    <w:bookmarkEnd w:id="1396"/>
    <w:bookmarkStart w:name="z2058" w:id="139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397"/>
    <w:bookmarkStart w:name="z2059" w:id="139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398"/>
    <w:bookmarkStart w:name="z2060" w:id="13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утвержденном указанным приказом:</w:t>
      </w:r>
    </w:p>
    <w:bookmarkEnd w:id="1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62" w:id="1400"/>
    <w:p>
      <w:pPr>
        <w:spacing w:after="0"/>
        <w:ind w:left="0"/>
        <w:jc w:val="both"/>
      </w:pPr>
      <w:r>
        <w:rPr>
          <w:rFonts w:ascii="Times New Roman"/>
          <w:b w:val="false"/>
          <w:i w:val="false"/>
          <w:color w:val="000000"/>
          <w:sz w:val="28"/>
        </w:rPr>
        <w:t>
      "1. 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064" w:id="140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401"/>
    <w:bookmarkStart w:name="z2065" w:id="1402"/>
    <w:p>
      <w:pPr>
        <w:spacing w:after="0"/>
        <w:ind w:left="0"/>
        <w:jc w:val="both"/>
      </w:pPr>
      <w:r>
        <w:rPr>
          <w:rFonts w:ascii="Times New Roman"/>
          <w:b w:val="false"/>
          <w:i w:val="false"/>
          <w:color w:val="000000"/>
          <w:sz w:val="28"/>
        </w:rPr>
        <w:t>
      в пункте 14:</w:t>
      </w:r>
    </w:p>
    <w:bookmarkEnd w:id="1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067" w:id="140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403"/>
    <w:bookmarkStart w:name="z2068" w:id="140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071" w:id="140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073" w:id="140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406"/>
    <w:bookmarkStart w:name="z2074" w:id="140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407"/>
    <w:bookmarkStart w:name="z2075" w:id="1408"/>
    <w:p>
      <w:pPr>
        <w:spacing w:after="0"/>
        <w:ind w:left="0"/>
        <w:jc w:val="both"/>
      </w:pPr>
      <w:r>
        <w:rPr>
          <w:rFonts w:ascii="Times New Roman"/>
          <w:b w:val="false"/>
          <w:i w:val="false"/>
          <w:color w:val="000000"/>
          <w:sz w:val="28"/>
        </w:rPr>
        <w:t>
      дополнить подпунктами 18) и 19) следующего содержания:</w:t>
      </w:r>
    </w:p>
    <w:bookmarkEnd w:id="1408"/>
    <w:bookmarkStart w:name="z2076" w:id="140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409"/>
    <w:bookmarkStart w:name="z2077" w:id="141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410"/>
    <w:bookmarkStart w:name="z2078" w:id="14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80" w:id="1412"/>
    <w:p>
      <w:pPr>
        <w:spacing w:after="0"/>
        <w:ind w:left="0"/>
        <w:jc w:val="both"/>
      </w:pPr>
      <w:r>
        <w:rPr>
          <w:rFonts w:ascii="Times New Roman"/>
          <w:b w:val="false"/>
          <w:i w:val="false"/>
          <w:color w:val="000000"/>
          <w:sz w:val="28"/>
        </w:rPr>
        <w:t>
      "1. Департамент государственных доходов по Жамбылской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1412"/>
    <w:bookmarkStart w:name="z2081" w:id="1413"/>
    <w:p>
      <w:pPr>
        <w:spacing w:after="0"/>
        <w:ind w:left="0"/>
        <w:jc w:val="both"/>
      </w:pPr>
      <w:r>
        <w:rPr>
          <w:rFonts w:ascii="Times New Roman"/>
          <w:b w:val="false"/>
          <w:i w:val="false"/>
          <w:color w:val="000000"/>
          <w:sz w:val="28"/>
        </w:rPr>
        <w:t>
      в пункте 14:</w:t>
      </w:r>
    </w:p>
    <w:bookmarkEnd w:id="1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2083" w:id="1414"/>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1414"/>
    <w:bookmarkStart w:name="z2084" w:id="1415"/>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1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086" w:id="1416"/>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2088" w:id="1417"/>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1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090" w:id="1418"/>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1418"/>
    <w:bookmarkStart w:name="z2091" w:id="1419"/>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1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2093" w:id="1420"/>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1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2095" w:id="1421"/>
    <w:p>
      <w:pPr>
        <w:spacing w:after="0"/>
        <w:ind w:left="0"/>
        <w:jc w:val="both"/>
      </w:pPr>
      <w:r>
        <w:rPr>
          <w:rFonts w:ascii="Times New Roman"/>
          <w:b w:val="false"/>
          <w:i w:val="false"/>
          <w:color w:val="000000"/>
          <w:sz w:val="28"/>
        </w:rPr>
        <w:t>
      в пункте 15:</w:t>
      </w:r>
    </w:p>
    <w:bookmarkEnd w:id="1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097" w:id="1422"/>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1422"/>
    <w:bookmarkStart w:name="z2098" w:id="142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1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2101" w:id="1424"/>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2103" w:id="1425"/>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1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2106" w:id="1426"/>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1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2108" w:id="1427"/>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1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2110" w:id="1428"/>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1428"/>
    <w:bookmarkStart w:name="z2111" w:id="1429"/>
    <w:p>
      <w:pPr>
        <w:spacing w:after="0"/>
        <w:ind w:left="0"/>
        <w:jc w:val="both"/>
      </w:pPr>
      <w:r>
        <w:rPr>
          <w:rFonts w:ascii="Times New Roman"/>
          <w:b w:val="false"/>
          <w:i w:val="false"/>
          <w:color w:val="000000"/>
          <w:sz w:val="28"/>
        </w:rPr>
        <w:t>
      дополнить подпунктом 44-1) следующего содержания:</w:t>
      </w:r>
    </w:p>
    <w:bookmarkEnd w:id="1429"/>
    <w:bookmarkStart w:name="z2112" w:id="1430"/>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1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2114" w:id="1431"/>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1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2116" w:id="1432"/>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1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2119" w:id="1433"/>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1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2121" w:id="1434"/>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1434"/>
    <w:bookmarkStart w:name="z2122" w:id="1435"/>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1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2124" w:id="1436"/>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1436"/>
    <w:bookmarkStart w:name="z2125" w:id="1437"/>
    <w:p>
      <w:pPr>
        <w:spacing w:after="0"/>
        <w:ind w:left="0"/>
        <w:jc w:val="both"/>
      </w:pPr>
      <w:r>
        <w:rPr>
          <w:rFonts w:ascii="Times New Roman"/>
          <w:b w:val="false"/>
          <w:i w:val="false"/>
          <w:color w:val="000000"/>
          <w:sz w:val="28"/>
        </w:rPr>
        <w:t>
      уведомления о проведении собрания кредиторов;</w:t>
      </w:r>
    </w:p>
    <w:bookmarkEnd w:id="1437"/>
    <w:bookmarkStart w:name="z2126" w:id="1438"/>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1438"/>
    <w:bookmarkStart w:name="z2127" w:id="1439"/>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1439"/>
    <w:bookmarkStart w:name="z2128" w:id="1440"/>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1440"/>
    <w:bookmarkStart w:name="z2129" w:id="1441"/>
    <w:p>
      <w:pPr>
        <w:spacing w:after="0"/>
        <w:ind w:left="0"/>
        <w:jc w:val="both"/>
      </w:pPr>
      <w:r>
        <w:rPr>
          <w:rFonts w:ascii="Times New Roman"/>
          <w:b w:val="false"/>
          <w:i w:val="false"/>
          <w:color w:val="000000"/>
          <w:sz w:val="28"/>
        </w:rPr>
        <w:t>
      69) проведение по решению суда:</w:t>
      </w:r>
    </w:p>
    <w:bookmarkEnd w:id="1441"/>
    <w:bookmarkStart w:name="z2130" w:id="1442"/>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1442"/>
    <w:bookmarkStart w:name="z2131" w:id="1443"/>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1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2133" w:id="1444"/>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2135" w:id="1445"/>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1445"/>
    <w:bookmarkStart w:name="z2136" w:id="1446"/>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1446"/>
    <w:bookmarkStart w:name="z2137" w:id="1447"/>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1447"/>
    <w:bookmarkStart w:name="z2138" w:id="1448"/>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1448"/>
    <w:bookmarkStart w:name="z2139" w:id="1449"/>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1449"/>
    <w:bookmarkStart w:name="z2140" w:id="1450"/>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1450"/>
    <w:bookmarkStart w:name="z2141" w:id="1451"/>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1451"/>
    <w:bookmarkStart w:name="z2142" w:id="1452"/>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1452"/>
    <w:bookmarkStart w:name="z2143" w:id="1453"/>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1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2145" w:id="1454"/>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1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2147" w:id="1455"/>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1455"/>
    <w:bookmarkStart w:name="z2148" w:id="1456"/>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1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2150" w:id="1457"/>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1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2152" w:id="1458"/>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1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2154" w:id="1459"/>
    <w:p>
      <w:pPr>
        <w:spacing w:after="0"/>
        <w:ind w:left="0"/>
        <w:jc w:val="both"/>
      </w:pPr>
      <w:r>
        <w:rPr>
          <w:rFonts w:ascii="Times New Roman"/>
          <w:b w:val="false"/>
          <w:i w:val="false"/>
          <w:color w:val="000000"/>
          <w:sz w:val="28"/>
        </w:rPr>
        <w:t>
      в пункте 16:</w:t>
      </w:r>
    </w:p>
    <w:bookmarkEnd w:id="1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2156" w:id="1460"/>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1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2158" w:id="1461"/>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1461"/>
    <w:bookmarkStart w:name="z2159" w:id="1462"/>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1462"/>
    <w:bookmarkStart w:name="z2160" w:id="1463"/>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1463"/>
    <w:bookmarkStart w:name="z2161" w:id="1464"/>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1464"/>
    <w:bookmarkStart w:name="z2162" w:id="1465"/>
    <w:p>
      <w:pPr>
        <w:spacing w:after="0"/>
        <w:ind w:left="0"/>
        <w:jc w:val="both"/>
      </w:pPr>
      <w:r>
        <w:rPr>
          <w:rFonts w:ascii="Times New Roman"/>
          <w:b w:val="false"/>
          <w:i w:val="false"/>
          <w:color w:val="000000"/>
          <w:sz w:val="28"/>
        </w:rPr>
        <w:t>
      дополнить пунктом 24-1) следующего содержания:</w:t>
      </w:r>
    </w:p>
    <w:bookmarkEnd w:id="1465"/>
    <w:bookmarkStart w:name="z2163" w:id="1466"/>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1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2165" w:id="1467"/>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1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2167" w:id="1468"/>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1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2170" w:id="1469"/>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1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2173" w:id="1470"/>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1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2175" w:id="1471"/>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1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2177" w:id="1472"/>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1472"/>
    <w:bookmarkStart w:name="z2178" w:id="1473"/>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1473"/>
    <w:bookmarkStart w:name="z2179" w:id="1474"/>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1474"/>
    <w:bookmarkStart w:name="z2180" w:id="1475"/>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1475"/>
    <w:bookmarkStart w:name="z2181" w:id="1476"/>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Жамбылской области Комитета государственных доходов Министерства финансов Республики Казахстан:</w:t>
      </w:r>
    </w:p>
    <w:bookmarkEnd w:id="1476"/>
    <w:bookmarkStart w:name="z2182" w:id="1477"/>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1477"/>
    <w:bookmarkStart w:name="z2183" w:id="1478"/>
    <w:p>
      <w:pPr>
        <w:spacing w:after="0"/>
        <w:ind w:left="0"/>
        <w:jc w:val="both"/>
      </w:pPr>
      <w:r>
        <w:rPr>
          <w:rFonts w:ascii="Times New Roman"/>
          <w:b w:val="false"/>
          <w:i w:val="false"/>
          <w:color w:val="000000"/>
          <w:sz w:val="28"/>
        </w:rPr>
        <w:t>
      1. Управление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78"/>
    <w:bookmarkStart w:name="z2184" w:id="1479"/>
    <w:p>
      <w:pPr>
        <w:spacing w:after="0"/>
        <w:ind w:left="0"/>
        <w:jc w:val="both"/>
      </w:pPr>
      <w:r>
        <w:rPr>
          <w:rFonts w:ascii="Times New Roman"/>
          <w:b w:val="false"/>
          <w:i w:val="false"/>
          <w:color w:val="000000"/>
          <w:sz w:val="28"/>
        </w:rPr>
        <w:t>
      2. 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79"/>
    <w:bookmarkStart w:name="z2185" w:id="1480"/>
    <w:p>
      <w:pPr>
        <w:spacing w:after="0"/>
        <w:ind w:left="0"/>
        <w:jc w:val="both"/>
      </w:pPr>
      <w:r>
        <w:rPr>
          <w:rFonts w:ascii="Times New Roman"/>
          <w:b w:val="false"/>
          <w:i w:val="false"/>
          <w:color w:val="000000"/>
          <w:sz w:val="28"/>
        </w:rPr>
        <w:t>
      3. Управление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80"/>
    <w:bookmarkStart w:name="z2186" w:id="1481"/>
    <w:p>
      <w:pPr>
        <w:spacing w:after="0"/>
        <w:ind w:left="0"/>
        <w:jc w:val="both"/>
      </w:pPr>
      <w:r>
        <w:rPr>
          <w:rFonts w:ascii="Times New Roman"/>
          <w:b w:val="false"/>
          <w:i w:val="false"/>
          <w:color w:val="000000"/>
          <w:sz w:val="28"/>
        </w:rPr>
        <w:t>
      4. Управление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81"/>
    <w:bookmarkStart w:name="z2187" w:id="1482"/>
    <w:p>
      <w:pPr>
        <w:spacing w:after="0"/>
        <w:ind w:left="0"/>
        <w:jc w:val="both"/>
      </w:pPr>
      <w:r>
        <w:rPr>
          <w:rFonts w:ascii="Times New Roman"/>
          <w:b w:val="false"/>
          <w:i w:val="false"/>
          <w:color w:val="000000"/>
          <w:sz w:val="28"/>
        </w:rPr>
        <w:t>
      5. Управление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82"/>
    <w:bookmarkStart w:name="z2188" w:id="1483"/>
    <w:p>
      <w:pPr>
        <w:spacing w:after="0"/>
        <w:ind w:left="0"/>
        <w:jc w:val="both"/>
      </w:pPr>
      <w:r>
        <w:rPr>
          <w:rFonts w:ascii="Times New Roman"/>
          <w:b w:val="false"/>
          <w:i w:val="false"/>
          <w:color w:val="000000"/>
          <w:sz w:val="28"/>
        </w:rPr>
        <w:t>
      6.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83"/>
    <w:bookmarkStart w:name="z2189" w:id="1484"/>
    <w:p>
      <w:pPr>
        <w:spacing w:after="0"/>
        <w:ind w:left="0"/>
        <w:jc w:val="both"/>
      </w:pPr>
      <w:r>
        <w:rPr>
          <w:rFonts w:ascii="Times New Roman"/>
          <w:b w:val="false"/>
          <w:i w:val="false"/>
          <w:color w:val="000000"/>
          <w:sz w:val="28"/>
        </w:rPr>
        <w:t>
      7. Управление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84"/>
    <w:bookmarkStart w:name="z2190" w:id="1485"/>
    <w:p>
      <w:pPr>
        <w:spacing w:after="0"/>
        <w:ind w:left="0"/>
        <w:jc w:val="both"/>
      </w:pPr>
      <w:r>
        <w:rPr>
          <w:rFonts w:ascii="Times New Roman"/>
          <w:b w:val="false"/>
          <w:i w:val="false"/>
          <w:color w:val="000000"/>
          <w:sz w:val="28"/>
        </w:rPr>
        <w:t>
      8. 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85"/>
    <w:bookmarkStart w:name="z2191" w:id="1486"/>
    <w:p>
      <w:pPr>
        <w:spacing w:after="0"/>
        <w:ind w:left="0"/>
        <w:jc w:val="both"/>
      </w:pPr>
      <w:r>
        <w:rPr>
          <w:rFonts w:ascii="Times New Roman"/>
          <w:b w:val="false"/>
          <w:i w:val="false"/>
          <w:color w:val="000000"/>
          <w:sz w:val="28"/>
        </w:rPr>
        <w:t>
      9. Управление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86"/>
    <w:bookmarkStart w:name="z2192" w:id="1487"/>
    <w:p>
      <w:pPr>
        <w:spacing w:after="0"/>
        <w:ind w:left="0"/>
        <w:jc w:val="both"/>
      </w:pPr>
      <w:r>
        <w:rPr>
          <w:rFonts w:ascii="Times New Roman"/>
          <w:b w:val="false"/>
          <w:i w:val="false"/>
          <w:color w:val="000000"/>
          <w:sz w:val="28"/>
        </w:rPr>
        <w:t>
      10. 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87"/>
    <w:bookmarkStart w:name="z2193" w:id="1488"/>
    <w:p>
      <w:pPr>
        <w:spacing w:after="0"/>
        <w:ind w:left="0"/>
        <w:jc w:val="both"/>
      </w:pPr>
      <w:r>
        <w:rPr>
          <w:rFonts w:ascii="Times New Roman"/>
          <w:b w:val="false"/>
          <w:i w:val="false"/>
          <w:color w:val="000000"/>
          <w:sz w:val="28"/>
        </w:rPr>
        <w:t>
      11. 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bookmarkEnd w:id="1488"/>
    <w:bookmarkStart w:name="z2194" w:id="14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96" w:id="1490"/>
    <w:p>
      <w:pPr>
        <w:spacing w:after="0"/>
        <w:ind w:left="0"/>
        <w:jc w:val="both"/>
      </w:pPr>
      <w:r>
        <w:rPr>
          <w:rFonts w:ascii="Times New Roman"/>
          <w:b w:val="false"/>
          <w:i w:val="false"/>
          <w:color w:val="000000"/>
          <w:sz w:val="28"/>
        </w:rPr>
        <w:t>
      "1. Управление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198" w:id="149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491"/>
    <w:bookmarkStart w:name="z2199" w:id="1492"/>
    <w:p>
      <w:pPr>
        <w:spacing w:after="0"/>
        <w:ind w:left="0"/>
        <w:jc w:val="both"/>
      </w:pPr>
      <w:r>
        <w:rPr>
          <w:rFonts w:ascii="Times New Roman"/>
          <w:b w:val="false"/>
          <w:i w:val="false"/>
          <w:color w:val="000000"/>
          <w:sz w:val="28"/>
        </w:rPr>
        <w:t>
      в пункте 14:</w:t>
      </w:r>
    </w:p>
    <w:bookmarkEnd w:id="1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201" w:id="149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493"/>
    <w:bookmarkStart w:name="z2202" w:id="149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205" w:id="149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207" w:id="149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496"/>
    <w:bookmarkStart w:name="z2208" w:id="149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497"/>
    <w:bookmarkStart w:name="z2209" w:id="1498"/>
    <w:p>
      <w:pPr>
        <w:spacing w:after="0"/>
        <w:ind w:left="0"/>
        <w:jc w:val="both"/>
      </w:pPr>
      <w:r>
        <w:rPr>
          <w:rFonts w:ascii="Times New Roman"/>
          <w:b w:val="false"/>
          <w:i w:val="false"/>
          <w:color w:val="000000"/>
          <w:sz w:val="28"/>
        </w:rPr>
        <w:t>
      дополнить подпунктами 18) и 19) следующего содержания:</w:t>
      </w:r>
    </w:p>
    <w:bookmarkEnd w:id="1498"/>
    <w:bookmarkStart w:name="z2210" w:id="149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499"/>
    <w:bookmarkStart w:name="z2211" w:id="150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500"/>
    <w:bookmarkStart w:name="z2212" w:id="15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14" w:id="1502"/>
    <w:p>
      <w:pPr>
        <w:spacing w:after="0"/>
        <w:ind w:left="0"/>
        <w:jc w:val="both"/>
      </w:pPr>
      <w:r>
        <w:rPr>
          <w:rFonts w:ascii="Times New Roman"/>
          <w:b w:val="false"/>
          <w:i w:val="false"/>
          <w:color w:val="000000"/>
          <w:sz w:val="28"/>
        </w:rPr>
        <w:t>
      "1. 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216" w:id="150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503"/>
    <w:bookmarkStart w:name="z2217" w:id="1504"/>
    <w:p>
      <w:pPr>
        <w:spacing w:after="0"/>
        <w:ind w:left="0"/>
        <w:jc w:val="both"/>
      </w:pPr>
      <w:r>
        <w:rPr>
          <w:rFonts w:ascii="Times New Roman"/>
          <w:b w:val="false"/>
          <w:i w:val="false"/>
          <w:color w:val="000000"/>
          <w:sz w:val="28"/>
        </w:rPr>
        <w:t>
      в пункте 14:</w:t>
      </w:r>
    </w:p>
    <w:bookmarkEnd w:id="1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219" w:id="150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505"/>
    <w:bookmarkStart w:name="z2220" w:id="150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223" w:id="150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225" w:id="150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508"/>
    <w:bookmarkStart w:name="z2226" w:id="150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509"/>
    <w:bookmarkStart w:name="z2227" w:id="1510"/>
    <w:p>
      <w:pPr>
        <w:spacing w:after="0"/>
        <w:ind w:left="0"/>
        <w:jc w:val="both"/>
      </w:pPr>
      <w:r>
        <w:rPr>
          <w:rFonts w:ascii="Times New Roman"/>
          <w:b w:val="false"/>
          <w:i w:val="false"/>
          <w:color w:val="000000"/>
          <w:sz w:val="28"/>
        </w:rPr>
        <w:t>
      дополнить подпунктами 18) и 19) следующего содержания:</w:t>
      </w:r>
    </w:p>
    <w:bookmarkEnd w:id="1510"/>
    <w:bookmarkStart w:name="z2228" w:id="151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511"/>
    <w:bookmarkStart w:name="z2229" w:id="151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512"/>
    <w:bookmarkStart w:name="z2230" w:id="15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32" w:id="1514"/>
    <w:p>
      <w:pPr>
        <w:spacing w:after="0"/>
        <w:ind w:left="0"/>
        <w:jc w:val="both"/>
      </w:pPr>
      <w:r>
        <w:rPr>
          <w:rFonts w:ascii="Times New Roman"/>
          <w:b w:val="false"/>
          <w:i w:val="false"/>
          <w:color w:val="000000"/>
          <w:sz w:val="28"/>
        </w:rPr>
        <w:t>
      "1. Управление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234" w:id="151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515"/>
    <w:bookmarkStart w:name="z2235" w:id="1516"/>
    <w:p>
      <w:pPr>
        <w:spacing w:after="0"/>
        <w:ind w:left="0"/>
        <w:jc w:val="both"/>
      </w:pPr>
      <w:r>
        <w:rPr>
          <w:rFonts w:ascii="Times New Roman"/>
          <w:b w:val="false"/>
          <w:i w:val="false"/>
          <w:color w:val="000000"/>
          <w:sz w:val="28"/>
        </w:rPr>
        <w:t>
      в пункте 14:</w:t>
      </w:r>
    </w:p>
    <w:bookmarkEnd w:id="1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237" w:id="151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517"/>
    <w:bookmarkStart w:name="z2238" w:id="151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241" w:id="151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243" w:id="152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520"/>
    <w:bookmarkStart w:name="z2244" w:id="152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521"/>
    <w:bookmarkStart w:name="z2245" w:id="1522"/>
    <w:p>
      <w:pPr>
        <w:spacing w:after="0"/>
        <w:ind w:left="0"/>
        <w:jc w:val="both"/>
      </w:pPr>
      <w:r>
        <w:rPr>
          <w:rFonts w:ascii="Times New Roman"/>
          <w:b w:val="false"/>
          <w:i w:val="false"/>
          <w:color w:val="000000"/>
          <w:sz w:val="28"/>
        </w:rPr>
        <w:t>
      дополнить подпунктами 18) и 19) следующего содержания:</w:t>
      </w:r>
    </w:p>
    <w:bookmarkEnd w:id="1522"/>
    <w:bookmarkStart w:name="z2246" w:id="152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523"/>
    <w:bookmarkStart w:name="z2247" w:id="152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524"/>
    <w:bookmarkStart w:name="z2248" w:id="15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5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50" w:id="1526"/>
    <w:p>
      <w:pPr>
        <w:spacing w:after="0"/>
        <w:ind w:left="0"/>
        <w:jc w:val="both"/>
      </w:pPr>
      <w:r>
        <w:rPr>
          <w:rFonts w:ascii="Times New Roman"/>
          <w:b w:val="false"/>
          <w:i w:val="false"/>
          <w:color w:val="000000"/>
          <w:sz w:val="28"/>
        </w:rPr>
        <w:t>
      "1. Управление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252" w:id="152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527"/>
    <w:bookmarkStart w:name="z2253" w:id="1528"/>
    <w:p>
      <w:pPr>
        <w:spacing w:after="0"/>
        <w:ind w:left="0"/>
        <w:jc w:val="both"/>
      </w:pPr>
      <w:r>
        <w:rPr>
          <w:rFonts w:ascii="Times New Roman"/>
          <w:b w:val="false"/>
          <w:i w:val="false"/>
          <w:color w:val="000000"/>
          <w:sz w:val="28"/>
        </w:rPr>
        <w:t>
      в пункте 14:</w:t>
      </w:r>
    </w:p>
    <w:bookmarkEnd w:id="1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255" w:id="152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529"/>
    <w:bookmarkStart w:name="z2256" w:id="153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259" w:id="153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261" w:id="153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532"/>
    <w:bookmarkStart w:name="z2262" w:id="153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533"/>
    <w:bookmarkStart w:name="z2263" w:id="1534"/>
    <w:p>
      <w:pPr>
        <w:spacing w:after="0"/>
        <w:ind w:left="0"/>
        <w:jc w:val="both"/>
      </w:pPr>
      <w:r>
        <w:rPr>
          <w:rFonts w:ascii="Times New Roman"/>
          <w:b w:val="false"/>
          <w:i w:val="false"/>
          <w:color w:val="000000"/>
          <w:sz w:val="28"/>
        </w:rPr>
        <w:t>
      дополнить подпунктами 18) и 19) следующего содержания:</w:t>
      </w:r>
    </w:p>
    <w:bookmarkEnd w:id="1534"/>
    <w:bookmarkStart w:name="z2264" w:id="153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535"/>
    <w:bookmarkStart w:name="z2265" w:id="153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536"/>
    <w:bookmarkStart w:name="z2266" w:id="15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району имени Турара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68" w:id="1538"/>
    <w:p>
      <w:pPr>
        <w:spacing w:after="0"/>
        <w:ind w:left="0"/>
        <w:jc w:val="both"/>
      </w:pPr>
      <w:r>
        <w:rPr>
          <w:rFonts w:ascii="Times New Roman"/>
          <w:b w:val="false"/>
          <w:i w:val="false"/>
          <w:color w:val="000000"/>
          <w:sz w:val="28"/>
        </w:rPr>
        <w:t>
      "1. Управление государственных доходов по району имени Турара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38"/>
    <w:bookmarkStart w:name="z2269" w:id="1539"/>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1539"/>
    <w:bookmarkStart w:name="z2270" w:id="154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540"/>
    <w:bookmarkStart w:name="z2271" w:id="1541"/>
    <w:p>
      <w:pPr>
        <w:spacing w:after="0"/>
        <w:ind w:left="0"/>
        <w:jc w:val="both"/>
      </w:pPr>
      <w:r>
        <w:rPr>
          <w:rFonts w:ascii="Times New Roman"/>
          <w:b w:val="false"/>
          <w:i w:val="false"/>
          <w:color w:val="000000"/>
          <w:sz w:val="28"/>
        </w:rPr>
        <w:t>
      в пункте 14:</w:t>
      </w:r>
    </w:p>
    <w:bookmarkEnd w:id="1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273" w:id="154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542"/>
    <w:bookmarkStart w:name="z2274" w:id="154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277" w:id="154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279" w:id="154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545"/>
    <w:bookmarkStart w:name="z2280" w:id="154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546"/>
    <w:bookmarkStart w:name="z2281" w:id="1547"/>
    <w:p>
      <w:pPr>
        <w:spacing w:after="0"/>
        <w:ind w:left="0"/>
        <w:jc w:val="both"/>
      </w:pPr>
      <w:r>
        <w:rPr>
          <w:rFonts w:ascii="Times New Roman"/>
          <w:b w:val="false"/>
          <w:i w:val="false"/>
          <w:color w:val="000000"/>
          <w:sz w:val="28"/>
        </w:rPr>
        <w:t>
      дополнить подпунктами 18) и 19) следующего содержания:</w:t>
      </w:r>
    </w:p>
    <w:bookmarkEnd w:id="1547"/>
    <w:bookmarkStart w:name="z2282" w:id="154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548"/>
    <w:bookmarkStart w:name="z2283" w:id="154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549"/>
    <w:bookmarkStart w:name="z2284" w:id="15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86" w:id="1551"/>
    <w:p>
      <w:pPr>
        <w:spacing w:after="0"/>
        <w:ind w:left="0"/>
        <w:jc w:val="both"/>
      </w:pPr>
      <w:r>
        <w:rPr>
          <w:rFonts w:ascii="Times New Roman"/>
          <w:b w:val="false"/>
          <w:i w:val="false"/>
          <w:color w:val="000000"/>
          <w:sz w:val="28"/>
        </w:rPr>
        <w:t>
      "1.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288" w:id="155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552"/>
    <w:bookmarkStart w:name="z2289" w:id="1553"/>
    <w:p>
      <w:pPr>
        <w:spacing w:after="0"/>
        <w:ind w:left="0"/>
        <w:jc w:val="both"/>
      </w:pPr>
      <w:r>
        <w:rPr>
          <w:rFonts w:ascii="Times New Roman"/>
          <w:b w:val="false"/>
          <w:i w:val="false"/>
          <w:color w:val="000000"/>
          <w:sz w:val="28"/>
        </w:rPr>
        <w:t>
      в пункте 14:</w:t>
      </w:r>
    </w:p>
    <w:bookmarkEnd w:id="1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291" w:id="155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554"/>
    <w:bookmarkStart w:name="z2292" w:id="155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295" w:id="155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297" w:id="155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557"/>
    <w:bookmarkStart w:name="z2298" w:id="155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558"/>
    <w:bookmarkStart w:name="z2299" w:id="1559"/>
    <w:p>
      <w:pPr>
        <w:spacing w:after="0"/>
        <w:ind w:left="0"/>
        <w:jc w:val="both"/>
      </w:pPr>
      <w:r>
        <w:rPr>
          <w:rFonts w:ascii="Times New Roman"/>
          <w:b w:val="false"/>
          <w:i w:val="false"/>
          <w:color w:val="000000"/>
          <w:sz w:val="28"/>
        </w:rPr>
        <w:t>
      дополнить подпунктами 18) и 19) следующего содержания:</w:t>
      </w:r>
    </w:p>
    <w:bookmarkEnd w:id="1559"/>
    <w:bookmarkStart w:name="z2300" w:id="156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560"/>
    <w:bookmarkStart w:name="z2301" w:id="156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561"/>
    <w:bookmarkStart w:name="z2302" w:id="15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04" w:id="1563"/>
    <w:p>
      <w:pPr>
        <w:spacing w:after="0"/>
        <w:ind w:left="0"/>
        <w:jc w:val="both"/>
      </w:pPr>
      <w:r>
        <w:rPr>
          <w:rFonts w:ascii="Times New Roman"/>
          <w:b w:val="false"/>
          <w:i w:val="false"/>
          <w:color w:val="000000"/>
          <w:sz w:val="28"/>
        </w:rPr>
        <w:t>
      "1. Управление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306" w:id="156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564"/>
    <w:bookmarkStart w:name="z2307" w:id="1565"/>
    <w:p>
      <w:pPr>
        <w:spacing w:after="0"/>
        <w:ind w:left="0"/>
        <w:jc w:val="both"/>
      </w:pPr>
      <w:r>
        <w:rPr>
          <w:rFonts w:ascii="Times New Roman"/>
          <w:b w:val="false"/>
          <w:i w:val="false"/>
          <w:color w:val="000000"/>
          <w:sz w:val="28"/>
        </w:rPr>
        <w:t>
      в пункте 14:</w:t>
      </w:r>
    </w:p>
    <w:bookmarkEnd w:id="1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309" w:id="156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566"/>
    <w:bookmarkStart w:name="z2310" w:id="156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313" w:id="156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315" w:id="156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569"/>
    <w:bookmarkStart w:name="z2316" w:id="157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570"/>
    <w:bookmarkStart w:name="z2317" w:id="1571"/>
    <w:p>
      <w:pPr>
        <w:spacing w:after="0"/>
        <w:ind w:left="0"/>
        <w:jc w:val="both"/>
      </w:pPr>
      <w:r>
        <w:rPr>
          <w:rFonts w:ascii="Times New Roman"/>
          <w:b w:val="false"/>
          <w:i w:val="false"/>
          <w:color w:val="000000"/>
          <w:sz w:val="28"/>
        </w:rPr>
        <w:t>
      дополнить подпунктами 18) и 19) следующего содержания:</w:t>
      </w:r>
    </w:p>
    <w:bookmarkEnd w:id="1571"/>
    <w:bookmarkStart w:name="z2318" w:id="157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572"/>
    <w:bookmarkStart w:name="z2319" w:id="157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573"/>
    <w:bookmarkStart w:name="z2320" w:id="15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22" w:id="1575"/>
    <w:p>
      <w:pPr>
        <w:spacing w:after="0"/>
        <w:ind w:left="0"/>
        <w:jc w:val="both"/>
      </w:pPr>
      <w:r>
        <w:rPr>
          <w:rFonts w:ascii="Times New Roman"/>
          <w:b w:val="false"/>
          <w:i w:val="false"/>
          <w:color w:val="000000"/>
          <w:sz w:val="28"/>
        </w:rPr>
        <w:t>
      "1. 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324" w:id="157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576"/>
    <w:bookmarkStart w:name="z2325" w:id="1577"/>
    <w:p>
      <w:pPr>
        <w:spacing w:after="0"/>
        <w:ind w:left="0"/>
        <w:jc w:val="both"/>
      </w:pPr>
      <w:r>
        <w:rPr>
          <w:rFonts w:ascii="Times New Roman"/>
          <w:b w:val="false"/>
          <w:i w:val="false"/>
          <w:color w:val="000000"/>
          <w:sz w:val="28"/>
        </w:rPr>
        <w:t>
      в пункте 14:</w:t>
      </w:r>
    </w:p>
    <w:bookmarkEnd w:id="1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327" w:id="157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578"/>
    <w:bookmarkStart w:name="z2328" w:id="157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331" w:id="158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333" w:id="158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581"/>
    <w:bookmarkStart w:name="z2334" w:id="158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582"/>
    <w:bookmarkStart w:name="z2335" w:id="1583"/>
    <w:p>
      <w:pPr>
        <w:spacing w:after="0"/>
        <w:ind w:left="0"/>
        <w:jc w:val="both"/>
      </w:pPr>
      <w:r>
        <w:rPr>
          <w:rFonts w:ascii="Times New Roman"/>
          <w:b w:val="false"/>
          <w:i w:val="false"/>
          <w:color w:val="000000"/>
          <w:sz w:val="28"/>
        </w:rPr>
        <w:t>
      дополнить подпунктами 18) и 19) следующего содержания:</w:t>
      </w:r>
    </w:p>
    <w:bookmarkEnd w:id="1583"/>
    <w:bookmarkStart w:name="z2336" w:id="158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584"/>
    <w:bookmarkStart w:name="z2337" w:id="158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585"/>
    <w:bookmarkStart w:name="z2338" w:id="15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40" w:id="1587"/>
    <w:p>
      <w:pPr>
        <w:spacing w:after="0"/>
        <w:ind w:left="0"/>
        <w:jc w:val="both"/>
      </w:pPr>
      <w:r>
        <w:rPr>
          <w:rFonts w:ascii="Times New Roman"/>
          <w:b w:val="false"/>
          <w:i w:val="false"/>
          <w:color w:val="000000"/>
          <w:sz w:val="28"/>
        </w:rPr>
        <w:t>
      "1. Управление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342" w:id="158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588"/>
    <w:bookmarkStart w:name="z2343" w:id="1589"/>
    <w:p>
      <w:pPr>
        <w:spacing w:after="0"/>
        <w:ind w:left="0"/>
        <w:jc w:val="both"/>
      </w:pPr>
      <w:r>
        <w:rPr>
          <w:rFonts w:ascii="Times New Roman"/>
          <w:b w:val="false"/>
          <w:i w:val="false"/>
          <w:color w:val="000000"/>
          <w:sz w:val="28"/>
        </w:rPr>
        <w:t>
      в пункте 14:</w:t>
      </w:r>
    </w:p>
    <w:bookmarkEnd w:id="1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345" w:id="159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590"/>
    <w:bookmarkStart w:name="z2346" w:id="159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349" w:id="159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351" w:id="159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593"/>
    <w:bookmarkStart w:name="z2352" w:id="159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594"/>
    <w:bookmarkStart w:name="z2353" w:id="1595"/>
    <w:p>
      <w:pPr>
        <w:spacing w:after="0"/>
        <w:ind w:left="0"/>
        <w:jc w:val="both"/>
      </w:pPr>
      <w:r>
        <w:rPr>
          <w:rFonts w:ascii="Times New Roman"/>
          <w:b w:val="false"/>
          <w:i w:val="false"/>
          <w:color w:val="000000"/>
          <w:sz w:val="28"/>
        </w:rPr>
        <w:t>
      дополнить подпунктами 18) и 19) следующего содержания:</w:t>
      </w:r>
    </w:p>
    <w:bookmarkEnd w:id="1595"/>
    <w:bookmarkStart w:name="z2354" w:id="159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596"/>
    <w:bookmarkStart w:name="z2355" w:id="159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597"/>
    <w:bookmarkStart w:name="z2356" w:id="15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58" w:id="1599"/>
    <w:p>
      <w:pPr>
        <w:spacing w:after="0"/>
        <w:ind w:left="0"/>
        <w:jc w:val="both"/>
      </w:pPr>
      <w:r>
        <w:rPr>
          <w:rFonts w:ascii="Times New Roman"/>
          <w:b w:val="false"/>
          <w:i w:val="false"/>
          <w:color w:val="000000"/>
          <w:sz w:val="28"/>
        </w:rPr>
        <w:t>
      "1. 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360" w:id="160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600"/>
    <w:bookmarkStart w:name="z2361" w:id="1601"/>
    <w:p>
      <w:pPr>
        <w:spacing w:after="0"/>
        <w:ind w:left="0"/>
        <w:jc w:val="both"/>
      </w:pPr>
      <w:r>
        <w:rPr>
          <w:rFonts w:ascii="Times New Roman"/>
          <w:b w:val="false"/>
          <w:i w:val="false"/>
          <w:color w:val="000000"/>
          <w:sz w:val="28"/>
        </w:rPr>
        <w:t>
      в пункте 14:</w:t>
      </w:r>
    </w:p>
    <w:bookmarkEnd w:id="1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363" w:id="160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602"/>
    <w:bookmarkStart w:name="z2364" w:id="160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367" w:id="160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369" w:id="160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605"/>
    <w:bookmarkStart w:name="z2370" w:id="160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606"/>
    <w:bookmarkStart w:name="z2371" w:id="1607"/>
    <w:p>
      <w:pPr>
        <w:spacing w:after="0"/>
        <w:ind w:left="0"/>
        <w:jc w:val="both"/>
      </w:pPr>
      <w:r>
        <w:rPr>
          <w:rFonts w:ascii="Times New Roman"/>
          <w:b w:val="false"/>
          <w:i w:val="false"/>
          <w:color w:val="000000"/>
          <w:sz w:val="28"/>
        </w:rPr>
        <w:t>
      дополнить подпунктами 18) и 19) следующего содержания:</w:t>
      </w:r>
    </w:p>
    <w:bookmarkEnd w:id="1607"/>
    <w:bookmarkStart w:name="z2372" w:id="160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608"/>
    <w:bookmarkStart w:name="z2373" w:id="160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609"/>
    <w:bookmarkStart w:name="z2374" w:id="16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bookmarkEnd w:id="1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76" w:id="1611"/>
    <w:p>
      <w:pPr>
        <w:spacing w:after="0"/>
        <w:ind w:left="0"/>
        <w:jc w:val="both"/>
      </w:pPr>
      <w:r>
        <w:rPr>
          <w:rFonts w:ascii="Times New Roman"/>
          <w:b w:val="false"/>
          <w:i w:val="false"/>
          <w:color w:val="000000"/>
          <w:sz w:val="28"/>
        </w:rPr>
        <w:t>
      "1. 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378" w:id="161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612"/>
    <w:bookmarkStart w:name="z2379" w:id="1613"/>
    <w:p>
      <w:pPr>
        <w:spacing w:after="0"/>
        <w:ind w:left="0"/>
        <w:jc w:val="both"/>
      </w:pPr>
      <w:r>
        <w:rPr>
          <w:rFonts w:ascii="Times New Roman"/>
          <w:b w:val="false"/>
          <w:i w:val="false"/>
          <w:color w:val="000000"/>
          <w:sz w:val="28"/>
        </w:rPr>
        <w:t>
      в пункте 14:</w:t>
      </w:r>
    </w:p>
    <w:bookmarkEnd w:id="1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381" w:id="161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614"/>
    <w:bookmarkStart w:name="z2382" w:id="161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385" w:id="161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387" w:id="161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617"/>
    <w:bookmarkStart w:name="z2388" w:id="161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618"/>
    <w:bookmarkStart w:name="z2389" w:id="1619"/>
    <w:p>
      <w:pPr>
        <w:spacing w:after="0"/>
        <w:ind w:left="0"/>
        <w:jc w:val="both"/>
      </w:pPr>
      <w:r>
        <w:rPr>
          <w:rFonts w:ascii="Times New Roman"/>
          <w:b w:val="false"/>
          <w:i w:val="false"/>
          <w:color w:val="000000"/>
          <w:sz w:val="28"/>
        </w:rPr>
        <w:t>
      дополнить подпунктами 18) и 19) следующего содержания:</w:t>
      </w:r>
    </w:p>
    <w:bookmarkEnd w:id="1619"/>
    <w:bookmarkStart w:name="z2390" w:id="162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620"/>
    <w:bookmarkStart w:name="z2391" w:id="162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621"/>
    <w:bookmarkStart w:name="z2392" w:id="16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6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94" w:id="1623"/>
    <w:p>
      <w:pPr>
        <w:spacing w:after="0"/>
        <w:ind w:left="0"/>
        <w:jc w:val="both"/>
      </w:pPr>
      <w:r>
        <w:rPr>
          <w:rFonts w:ascii="Times New Roman"/>
          <w:b w:val="false"/>
          <w:i w:val="false"/>
          <w:color w:val="000000"/>
          <w:sz w:val="28"/>
        </w:rPr>
        <w:t>
      "1. Департамент государственных доходов Западно-Казахстанской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1623"/>
    <w:bookmarkStart w:name="z2395" w:id="1624"/>
    <w:p>
      <w:pPr>
        <w:spacing w:after="0"/>
        <w:ind w:left="0"/>
        <w:jc w:val="both"/>
      </w:pPr>
      <w:r>
        <w:rPr>
          <w:rFonts w:ascii="Times New Roman"/>
          <w:b w:val="false"/>
          <w:i w:val="false"/>
          <w:color w:val="000000"/>
          <w:sz w:val="28"/>
        </w:rPr>
        <w:t>
      в пункте 14:</w:t>
      </w:r>
    </w:p>
    <w:bookmarkEnd w:id="1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2397" w:id="1625"/>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1625"/>
    <w:bookmarkStart w:name="z2398" w:id="1626"/>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1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400" w:id="1627"/>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2402" w:id="1628"/>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1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404" w:id="1629"/>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1629"/>
    <w:bookmarkStart w:name="z2405" w:id="1630"/>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1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2407" w:id="1631"/>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1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2409" w:id="1632"/>
    <w:p>
      <w:pPr>
        <w:spacing w:after="0"/>
        <w:ind w:left="0"/>
        <w:jc w:val="both"/>
      </w:pPr>
      <w:r>
        <w:rPr>
          <w:rFonts w:ascii="Times New Roman"/>
          <w:b w:val="false"/>
          <w:i w:val="false"/>
          <w:color w:val="000000"/>
          <w:sz w:val="28"/>
        </w:rPr>
        <w:t>
      в пункте 15:</w:t>
      </w:r>
    </w:p>
    <w:bookmarkEnd w:id="1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411" w:id="1633"/>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1633"/>
    <w:bookmarkStart w:name="z2412" w:id="163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1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2415" w:id="1635"/>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2417" w:id="1636"/>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1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2420" w:id="1637"/>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1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2422" w:id="1638"/>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1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2424" w:id="1639"/>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1639"/>
    <w:bookmarkStart w:name="z2425" w:id="1640"/>
    <w:p>
      <w:pPr>
        <w:spacing w:after="0"/>
        <w:ind w:left="0"/>
        <w:jc w:val="both"/>
      </w:pPr>
      <w:r>
        <w:rPr>
          <w:rFonts w:ascii="Times New Roman"/>
          <w:b w:val="false"/>
          <w:i w:val="false"/>
          <w:color w:val="000000"/>
          <w:sz w:val="28"/>
        </w:rPr>
        <w:t>
      дополнить подпунктом 44-1) следующего содержания:</w:t>
      </w:r>
    </w:p>
    <w:bookmarkEnd w:id="1640"/>
    <w:bookmarkStart w:name="z2426" w:id="1641"/>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1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2428" w:id="1642"/>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1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2430" w:id="1643"/>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1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2433" w:id="1644"/>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1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2435" w:id="1645"/>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1645"/>
    <w:bookmarkStart w:name="z2436" w:id="1646"/>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1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2438" w:id="1647"/>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1647"/>
    <w:bookmarkStart w:name="z2439" w:id="1648"/>
    <w:p>
      <w:pPr>
        <w:spacing w:after="0"/>
        <w:ind w:left="0"/>
        <w:jc w:val="both"/>
      </w:pPr>
      <w:r>
        <w:rPr>
          <w:rFonts w:ascii="Times New Roman"/>
          <w:b w:val="false"/>
          <w:i w:val="false"/>
          <w:color w:val="000000"/>
          <w:sz w:val="28"/>
        </w:rPr>
        <w:t>
      уведомления о проведении собрания кредиторов;</w:t>
      </w:r>
    </w:p>
    <w:bookmarkEnd w:id="1648"/>
    <w:bookmarkStart w:name="z2440" w:id="1649"/>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1649"/>
    <w:bookmarkStart w:name="z2441" w:id="1650"/>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1650"/>
    <w:bookmarkStart w:name="z2442" w:id="1651"/>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1651"/>
    <w:bookmarkStart w:name="z2443" w:id="1652"/>
    <w:p>
      <w:pPr>
        <w:spacing w:after="0"/>
        <w:ind w:left="0"/>
        <w:jc w:val="both"/>
      </w:pPr>
      <w:r>
        <w:rPr>
          <w:rFonts w:ascii="Times New Roman"/>
          <w:b w:val="false"/>
          <w:i w:val="false"/>
          <w:color w:val="000000"/>
          <w:sz w:val="28"/>
        </w:rPr>
        <w:t>
      69) проведение по решению суда:</w:t>
      </w:r>
    </w:p>
    <w:bookmarkEnd w:id="1652"/>
    <w:bookmarkStart w:name="z2444" w:id="1653"/>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1653"/>
    <w:bookmarkStart w:name="z2445" w:id="1654"/>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1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2447" w:id="1655"/>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2449" w:id="1656"/>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1656"/>
    <w:bookmarkStart w:name="z2450" w:id="1657"/>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1657"/>
    <w:bookmarkStart w:name="z2451" w:id="1658"/>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1658"/>
    <w:bookmarkStart w:name="z2452" w:id="1659"/>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1659"/>
    <w:bookmarkStart w:name="z2453" w:id="1660"/>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1660"/>
    <w:bookmarkStart w:name="z2454" w:id="1661"/>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1661"/>
    <w:bookmarkStart w:name="z2455" w:id="1662"/>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1662"/>
    <w:bookmarkStart w:name="z2456" w:id="1663"/>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1663"/>
    <w:bookmarkStart w:name="z2457" w:id="1664"/>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16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2459" w:id="1665"/>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1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2461" w:id="1666"/>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1666"/>
    <w:bookmarkStart w:name="z2462" w:id="1667"/>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1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2464" w:id="1668"/>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16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2466" w:id="1669"/>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1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2468" w:id="1670"/>
    <w:p>
      <w:pPr>
        <w:spacing w:after="0"/>
        <w:ind w:left="0"/>
        <w:jc w:val="both"/>
      </w:pPr>
      <w:r>
        <w:rPr>
          <w:rFonts w:ascii="Times New Roman"/>
          <w:b w:val="false"/>
          <w:i w:val="false"/>
          <w:color w:val="000000"/>
          <w:sz w:val="28"/>
        </w:rPr>
        <w:t>
      в пункте 16:</w:t>
      </w:r>
    </w:p>
    <w:bookmarkEnd w:id="16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2470" w:id="1671"/>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1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2472" w:id="1672"/>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1672"/>
    <w:bookmarkStart w:name="z2473" w:id="1673"/>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1673"/>
    <w:bookmarkStart w:name="z2474" w:id="1674"/>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1674"/>
    <w:bookmarkStart w:name="z2475" w:id="1675"/>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1675"/>
    <w:bookmarkStart w:name="z2476" w:id="1676"/>
    <w:p>
      <w:pPr>
        <w:spacing w:after="0"/>
        <w:ind w:left="0"/>
        <w:jc w:val="both"/>
      </w:pPr>
      <w:r>
        <w:rPr>
          <w:rFonts w:ascii="Times New Roman"/>
          <w:b w:val="false"/>
          <w:i w:val="false"/>
          <w:color w:val="000000"/>
          <w:sz w:val="28"/>
        </w:rPr>
        <w:t>
      дополнить пунктом 24-1) следующего содержания:</w:t>
      </w:r>
    </w:p>
    <w:bookmarkEnd w:id="1676"/>
    <w:bookmarkStart w:name="z2477" w:id="1677"/>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1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2479" w:id="1678"/>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1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2481" w:id="1679"/>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1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2484" w:id="1680"/>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1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2487" w:id="1681"/>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1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2489" w:id="1682"/>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1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2491" w:id="1683"/>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1683"/>
    <w:bookmarkStart w:name="z2492" w:id="1684"/>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1684"/>
    <w:bookmarkStart w:name="z2493" w:id="1685"/>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1685"/>
    <w:bookmarkStart w:name="z2494" w:id="1686"/>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1686"/>
    <w:bookmarkStart w:name="z2495" w:id="1687"/>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Западно-Казахстанской области Комитета государственных доходов Министерства финансов Республики Казахстан:</w:t>
      </w:r>
    </w:p>
    <w:bookmarkEnd w:id="1687"/>
    <w:bookmarkStart w:name="z2496" w:id="1688"/>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1688"/>
    <w:bookmarkStart w:name="z2497" w:id="1689"/>
    <w:p>
      <w:pPr>
        <w:spacing w:after="0"/>
        <w:ind w:left="0"/>
        <w:jc w:val="both"/>
      </w:pPr>
      <w:r>
        <w:rPr>
          <w:rFonts w:ascii="Times New Roman"/>
          <w:b w:val="false"/>
          <w:i w:val="false"/>
          <w:color w:val="000000"/>
          <w:sz w:val="28"/>
        </w:rPr>
        <w:t>
      1. Управление государственных доходов по городу Уральск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89"/>
    <w:bookmarkStart w:name="z2498" w:id="1690"/>
    <w:p>
      <w:pPr>
        <w:spacing w:after="0"/>
        <w:ind w:left="0"/>
        <w:jc w:val="both"/>
      </w:pPr>
      <w:r>
        <w:rPr>
          <w:rFonts w:ascii="Times New Roman"/>
          <w:b w:val="false"/>
          <w:i w:val="false"/>
          <w:color w:val="000000"/>
          <w:sz w:val="28"/>
        </w:rPr>
        <w:t>
      2. Управление государственных доходов по Бурлинскому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0"/>
    <w:bookmarkStart w:name="z2499" w:id="1691"/>
    <w:p>
      <w:pPr>
        <w:spacing w:after="0"/>
        <w:ind w:left="0"/>
        <w:jc w:val="both"/>
      </w:pPr>
      <w:r>
        <w:rPr>
          <w:rFonts w:ascii="Times New Roman"/>
          <w:b w:val="false"/>
          <w:i w:val="false"/>
          <w:color w:val="000000"/>
          <w:sz w:val="28"/>
        </w:rPr>
        <w:t>
      3. Управление государственных доходов по Жанибекскому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1"/>
    <w:bookmarkStart w:name="z2500" w:id="1692"/>
    <w:p>
      <w:pPr>
        <w:spacing w:after="0"/>
        <w:ind w:left="0"/>
        <w:jc w:val="both"/>
      </w:pPr>
      <w:r>
        <w:rPr>
          <w:rFonts w:ascii="Times New Roman"/>
          <w:b w:val="false"/>
          <w:i w:val="false"/>
          <w:color w:val="000000"/>
          <w:sz w:val="28"/>
        </w:rPr>
        <w:t>
      4. Управление государственных доходов по Жангалинскому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2"/>
    <w:bookmarkStart w:name="z2501" w:id="1693"/>
    <w:p>
      <w:pPr>
        <w:spacing w:after="0"/>
        <w:ind w:left="0"/>
        <w:jc w:val="both"/>
      </w:pPr>
      <w:r>
        <w:rPr>
          <w:rFonts w:ascii="Times New Roman"/>
          <w:b w:val="false"/>
          <w:i w:val="false"/>
          <w:color w:val="000000"/>
          <w:sz w:val="28"/>
        </w:rPr>
        <w:t>
      5. Управление государственных доходов по Зеленовскому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3"/>
    <w:bookmarkStart w:name="z2502" w:id="1694"/>
    <w:p>
      <w:pPr>
        <w:spacing w:after="0"/>
        <w:ind w:left="0"/>
        <w:jc w:val="both"/>
      </w:pPr>
      <w:r>
        <w:rPr>
          <w:rFonts w:ascii="Times New Roman"/>
          <w:b w:val="false"/>
          <w:i w:val="false"/>
          <w:color w:val="000000"/>
          <w:sz w:val="28"/>
        </w:rPr>
        <w:t>
      6. Управление государственных доходов по Казталовскому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4"/>
    <w:bookmarkStart w:name="z2503" w:id="1695"/>
    <w:p>
      <w:pPr>
        <w:spacing w:after="0"/>
        <w:ind w:left="0"/>
        <w:jc w:val="both"/>
      </w:pPr>
      <w:r>
        <w:rPr>
          <w:rFonts w:ascii="Times New Roman"/>
          <w:b w:val="false"/>
          <w:i w:val="false"/>
          <w:color w:val="000000"/>
          <w:sz w:val="28"/>
        </w:rPr>
        <w:t>
      7. Управление государственных доходов по Сырымскому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5"/>
    <w:bookmarkStart w:name="z2504" w:id="1696"/>
    <w:p>
      <w:pPr>
        <w:spacing w:after="0"/>
        <w:ind w:left="0"/>
        <w:jc w:val="both"/>
      </w:pPr>
      <w:r>
        <w:rPr>
          <w:rFonts w:ascii="Times New Roman"/>
          <w:b w:val="false"/>
          <w:i w:val="false"/>
          <w:color w:val="000000"/>
          <w:sz w:val="28"/>
        </w:rPr>
        <w:t>
      8. Управление государственных доходов по Таскалинскому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6"/>
    <w:bookmarkStart w:name="z2505" w:id="1697"/>
    <w:p>
      <w:pPr>
        <w:spacing w:after="0"/>
        <w:ind w:left="0"/>
        <w:jc w:val="both"/>
      </w:pPr>
      <w:r>
        <w:rPr>
          <w:rFonts w:ascii="Times New Roman"/>
          <w:b w:val="false"/>
          <w:i w:val="false"/>
          <w:color w:val="000000"/>
          <w:sz w:val="28"/>
        </w:rPr>
        <w:t>
      9. Управление государственных доходов по Теректинскому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7"/>
    <w:bookmarkStart w:name="z2506" w:id="1698"/>
    <w:p>
      <w:pPr>
        <w:spacing w:after="0"/>
        <w:ind w:left="0"/>
        <w:jc w:val="both"/>
      </w:pPr>
      <w:r>
        <w:rPr>
          <w:rFonts w:ascii="Times New Roman"/>
          <w:b w:val="false"/>
          <w:i w:val="false"/>
          <w:color w:val="000000"/>
          <w:sz w:val="28"/>
        </w:rPr>
        <w:t>
      10. Управление государственных доходов по Бокейординскому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8"/>
    <w:bookmarkStart w:name="z2507" w:id="1699"/>
    <w:p>
      <w:pPr>
        <w:spacing w:after="0"/>
        <w:ind w:left="0"/>
        <w:jc w:val="both"/>
      </w:pPr>
      <w:r>
        <w:rPr>
          <w:rFonts w:ascii="Times New Roman"/>
          <w:b w:val="false"/>
          <w:i w:val="false"/>
          <w:color w:val="000000"/>
          <w:sz w:val="28"/>
        </w:rPr>
        <w:t>
      11. Управление государственных доходов по Акжаикскому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699"/>
    <w:bookmarkStart w:name="z2508" w:id="1700"/>
    <w:p>
      <w:pPr>
        <w:spacing w:after="0"/>
        <w:ind w:left="0"/>
        <w:jc w:val="both"/>
      </w:pPr>
      <w:r>
        <w:rPr>
          <w:rFonts w:ascii="Times New Roman"/>
          <w:b w:val="false"/>
          <w:i w:val="false"/>
          <w:color w:val="000000"/>
          <w:sz w:val="28"/>
        </w:rPr>
        <w:t>
      12. Управление государственных доходов по Чингирлаускому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700"/>
    <w:bookmarkStart w:name="z2509" w:id="1701"/>
    <w:p>
      <w:pPr>
        <w:spacing w:after="0"/>
        <w:ind w:left="0"/>
        <w:jc w:val="both"/>
      </w:pPr>
      <w:r>
        <w:rPr>
          <w:rFonts w:ascii="Times New Roman"/>
          <w:b w:val="false"/>
          <w:i w:val="false"/>
          <w:color w:val="000000"/>
          <w:sz w:val="28"/>
        </w:rPr>
        <w:t>
      13. Управление государственных доходов по Каратюбинскому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bookmarkEnd w:id="1701"/>
    <w:bookmarkStart w:name="z2510" w:id="17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Уральск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7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12" w:id="1703"/>
    <w:p>
      <w:pPr>
        <w:spacing w:after="0"/>
        <w:ind w:left="0"/>
        <w:jc w:val="both"/>
      </w:pPr>
      <w:r>
        <w:rPr>
          <w:rFonts w:ascii="Times New Roman"/>
          <w:b w:val="false"/>
          <w:i w:val="false"/>
          <w:color w:val="000000"/>
          <w:sz w:val="28"/>
        </w:rPr>
        <w:t>
      "1. Управление государственных доходов по городу Уральск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514" w:id="170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704"/>
    <w:bookmarkStart w:name="z2515" w:id="1705"/>
    <w:p>
      <w:pPr>
        <w:spacing w:after="0"/>
        <w:ind w:left="0"/>
        <w:jc w:val="both"/>
      </w:pPr>
      <w:r>
        <w:rPr>
          <w:rFonts w:ascii="Times New Roman"/>
          <w:b w:val="false"/>
          <w:i w:val="false"/>
          <w:color w:val="000000"/>
          <w:sz w:val="28"/>
        </w:rPr>
        <w:t>
      в пункте 14:</w:t>
      </w:r>
    </w:p>
    <w:bookmarkEnd w:id="1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517" w:id="170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706"/>
    <w:bookmarkStart w:name="z2518" w:id="170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521" w:id="170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523" w:id="170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709"/>
    <w:bookmarkStart w:name="z2524" w:id="171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710"/>
    <w:bookmarkStart w:name="z2525" w:id="1711"/>
    <w:p>
      <w:pPr>
        <w:spacing w:after="0"/>
        <w:ind w:left="0"/>
        <w:jc w:val="both"/>
      </w:pPr>
      <w:r>
        <w:rPr>
          <w:rFonts w:ascii="Times New Roman"/>
          <w:b w:val="false"/>
          <w:i w:val="false"/>
          <w:color w:val="000000"/>
          <w:sz w:val="28"/>
        </w:rPr>
        <w:t>
      дополнить подпунктами 18) и 19) следующего содержания:</w:t>
      </w:r>
    </w:p>
    <w:bookmarkEnd w:id="1711"/>
    <w:bookmarkStart w:name="z2526" w:id="171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712"/>
    <w:bookmarkStart w:name="z2527" w:id="171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713"/>
    <w:bookmarkStart w:name="z2528" w:id="17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Бурлинскому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30" w:id="1715"/>
    <w:p>
      <w:pPr>
        <w:spacing w:after="0"/>
        <w:ind w:left="0"/>
        <w:jc w:val="both"/>
      </w:pPr>
      <w:r>
        <w:rPr>
          <w:rFonts w:ascii="Times New Roman"/>
          <w:b w:val="false"/>
          <w:i w:val="false"/>
          <w:color w:val="000000"/>
          <w:sz w:val="28"/>
        </w:rPr>
        <w:t>
      "1. Управление государственных доходов по Бурлинскому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532" w:id="171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716"/>
    <w:bookmarkStart w:name="z2533" w:id="1717"/>
    <w:p>
      <w:pPr>
        <w:spacing w:after="0"/>
        <w:ind w:left="0"/>
        <w:jc w:val="both"/>
      </w:pPr>
      <w:r>
        <w:rPr>
          <w:rFonts w:ascii="Times New Roman"/>
          <w:b w:val="false"/>
          <w:i w:val="false"/>
          <w:color w:val="000000"/>
          <w:sz w:val="28"/>
        </w:rPr>
        <w:t>
      в пункте 14:</w:t>
      </w:r>
    </w:p>
    <w:bookmarkEnd w:id="1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535" w:id="171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718"/>
    <w:bookmarkStart w:name="z2536" w:id="171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7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539" w:id="172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541" w:id="172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721"/>
    <w:bookmarkStart w:name="z2542" w:id="172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722"/>
    <w:bookmarkStart w:name="z2543" w:id="1723"/>
    <w:p>
      <w:pPr>
        <w:spacing w:after="0"/>
        <w:ind w:left="0"/>
        <w:jc w:val="both"/>
      </w:pPr>
      <w:r>
        <w:rPr>
          <w:rFonts w:ascii="Times New Roman"/>
          <w:b w:val="false"/>
          <w:i w:val="false"/>
          <w:color w:val="000000"/>
          <w:sz w:val="28"/>
        </w:rPr>
        <w:t>
      дополнить подпунктами 18) и 19) следующего содержания:</w:t>
      </w:r>
    </w:p>
    <w:bookmarkEnd w:id="1723"/>
    <w:bookmarkStart w:name="z2544" w:id="172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724"/>
    <w:bookmarkStart w:name="z2545" w:id="172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725"/>
    <w:bookmarkStart w:name="z2546" w:id="17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Жанибекскому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7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48" w:id="1727"/>
    <w:p>
      <w:pPr>
        <w:spacing w:after="0"/>
        <w:ind w:left="0"/>
        <w:jc w:val="both"/>
      </w:pPr>
      <w:r>
        <w:rPr>
          <w:rFonts w:ascii="Times New Roman"/>
          <w:b w:val="false"/>
          <w:i w:val="false"/>
          <w:color w:val="000000"/>
          <w:sz w:val="28"/>
        </w:rPr>
        <w:t>
      "1. Управление государственных доходов по Жанибекскому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550" w:id="172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728"/>
    <w:bookmarkStart w:name="z2551" w:id="1729"/>
    <w:p>
      <w:pPr>
        <w:spacing w:after="0"/>
        <w:ind w:left="0"/>
        <w:jc w:val="both"/>
      </w:pPr>
      <w:r>
        <w:rPr>
          <w:rFonts w:ascii="Times New Roman"/>
          <w:b w:val="false"/>
          <w:i w:val="false"/>
          <w:color w:val="000000"/>
          <w:sz w:val="28"/>
        </w:rPr>
        <w:t>
      в пункте 14:</w:t>
      </w:r>
    </w:p>
    <w:bookmarkEnd w:id="17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553" w:id="173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730"/>
    <w:bookmarkStart w:name="z2554" w:id="173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557" w:id="173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559" w:id="173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733"/>
    <w:bookmarkStart w:name="z2560" w:id="173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734"/>
    <w:bookmarkStart w:name="z2561" w:id="1735"/>
    <w:p>
      <w:pPr>
        <w:spacing w:after="0"/>
        <w:ind w:left="0"/>
        <w:jc w:val="both"/>
      </w:pPr>
      <w:r>
        <w:rPr>
          <w:rFonts w:ascii="Times New Roman"/>
          <w:b w:val="false"/>
          <w:i w:val="false"/>
          <w:color w:val="000000"/>
          <w:sz w:val="28"/>
        </w:rPr>
        <w:t>
      дополнить подпунктами 18) и 19) следующего содержания:</w:t>
      </w:r>
    </w:p>
    <w:bookmarkEnd w:id="1735"/>
    <w:bookmarkStart w:name="z2562" w:id="173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736"/>
    <w:bookmarkStart w:name="z2563" w:id="173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737"/>
    <w:bookmarkStart w:name="z2564" w:id="17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Жангалинскому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66" w:id="1739"/>
    <w:p>
      <w:pPr>
        <w:spacing w:after="0"/>
        <w:ind w:left="0"/>
        <w:jc w:val="both"/>
      </w:pPr>
      <w:r>
        <w:rPr>
          <w:rFonts w:ascii="Times New Roman"/>
          <w:b w:val="false"/>
          <w:i w:val="false"/>
          <w:color w:val="000000"/>
          <w:sz w:val="28"/>
        </w:rPr>
        <w:t>
      "1. Управление государственных доходов по Жангалинскому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568" w:id="174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740"/>
    <w:bookmarkStart w:name="z2569" w:id="1741"/>
    <w:p>
      <w:pPr>
        <w:spacing w:after="0"/>
        <w:ind w:left="0"/>
        <w:jc w:val="both"/>
      </w:pPr>
      <w:r>
        <w:rPr>
          <w:rFonts w:ascii="Times New Roman"/>
          <w:b w:val="false"/>
          <w:i w:val="false"/>
          <w:color w:val="000000"/>
          <w:sz w:val="28"/>
        </w:rPr>
        <w:t>
      в пункте 14:</w:t>
      </w:r>
    </w:p>
    <w:bookmarkEnd w:id="1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571" w:id="174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742"/>
    <w:bookmarkStart w:name="z2572" w:id="174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575" w:id="174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577" w:id="174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745"/>
    <w:bookmarkStart w:name="z2578" w:id="174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746"/>
    <w:bookmarkStart w:name="z2579" w:id="1747"/>
    <w:p>
      <w:pPr>
        <w:spacing w:after="0"/>
        <w:ind w:left="0"/>
        <w:jc w:val="both"/>
      </w:pPr>
      <w:r>
        <w:rPr>
          <w:rFonts w:ascii="Times New Roman"/>
          <w:b w:val="false"/>
          <w:i w:val="false"/>
          <w:color w:val="000000"/>
          <w:sz w:val="28"/>
        </w:rPr>
        <w:t>
      дополнить подпунктами 18) и 19) следующего содержания:</w:t>
      </w:r>
    </w:p>
    <w:bookmarkEnd w:id="1747"/>
    <w:bookmarkStart w:name="z2580" w:id="174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748"/>
    <w:bookmarkStart w:name="z2581" w:id="174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749"/>
    <w:bookmarkStart w:name="z2582" w:id="17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Зеленовскому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84" w:id="1751"/>
    <w:p>
      <w:pPr>
        <w:spacing w:after="0"/>
        <w:ind w:left="0"/>
        <w:jc w:val="both"/>
      </w:pPr>
      <w:r>
        <w:rPr>
          <w:rFonts w:ascii="Times New Roman"/>
          <w:b w:val="false"/>
          <w:i w:val="false"/>
          <w:color w:val="000000"/>
          <w:sz w:val="28"/>
        </w:rPr>
        <w:t>
      "1. Управление государственных доходов по Зеленовскому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586" w:id="175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752"/>
    <w:bookmarkStart w:name="z2587" w:id="1753"/>
    <w:p>
      <w:pPr>
        <w:spacing w:after="0"/>
        <w:ind w:left="0"/>
        <w:jc w:val="both"/>
      </w:pPr>
      <w:r>
        <w:rPr>
          <w:rFonts w:ascii="Times New Roman"/>
          <w:b w:val="false"/>
          <w:i w:val="false"/>
          <w:color w:val="000000"/>
          <w:sz w:val="28"/>
        </w:rPr>
        <w:t>
      в пункте 14:</w:t>
      </w:r>
    </w:p>
    <w:bookmarkEnd w:id="1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589" w:id="175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754"/>
    <w:bookmarkStart w:name="z2590" w:id="175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593" w:id="175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595" w:id="175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757"/>
    <w:bookmarkStart w:name="z2596" w:id="175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758"/>
    <w:bookmarkStart w:name="z2597" w:id="1759"/>
    <w:p>
      <w:pPr>
        <w:spacing w:after="0"/>
        <w:ind w:left="0"/>
        <w:jc w:val="both"/>
      </w:pPr>
      <w:r>
        <w:rPr>
          <w:rFonts w:ascii="Times New Roman"/>
          <w:b w:val="false"/>
          <w:i w:val="false"/>
          <w:color w:val="000000"/>
          <w:sz w:val="28"/>
        </w:rPr>
        <w:t>
      дополнить подпунктами 18) и 19) следующего содержания:</w:t>
      </w:r>
    </w:p>
    <w:bookmarkEnd w:id="1759"/>
    <w:bookmarkStart w:name="z2598" w:id="176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760"/>
    <w:bookmarkStart w:name="z2599" w:id="176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761"/>
    <w:bookmarkStart w:name="z2600" w:id="17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Казталовскому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02" w:id="1763"/>
    <w:p>
      <w:pPr>
        <w:spacing w:after="0"/>
        <w:ind w:left="0"/>
        <w:jc w:val="both"/>
      </w:pPr>
      <w:r>
        <w:rPr>
          <w:rFonts w:ascii="Times New Roman"/>
          <w:b w:val="false"/>
          <w:i w:val="false"/>
          <w:color w:val="000000"/>
          <w:sz w:val="28"/>
        </w:rPr>
        <w:t>
      "1. Управление государственных доходов по Казталовскому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604" w:id="176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764"/>
    <w:bookmarkStart w:name="z2605" w:id="1765"/>
    <w:p>
      <w:pPr>
        <w:spacing w:after="0"/>
        <w:ind w:left="0"/>
        <w:jc w:val="both"/>
      </w:pPr>
      <w:r>
        <w:rPr>
          <w:rFonts w:ascii="Times New Roman"/>
          <w:b w:val="false"/>
          <w:i w:val="false"/>
          <w:color w:val="000000"/>
          <w:sz w:val="28"/>
        </w:rPr>
        <w:t>
      в пункте 14:</w:t>
      </w:r>
    </w:p>
    <w:bookmarkEnd w:id="1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607" w:id="176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766"/>
    <w:bookmarkStart w:name="z2608" w:id="176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611" w:id="176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613" w:id="176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769"/>
    <w:bookmarkStart w:name="z2614" w:id="177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770"/>
    <w:bookmarkStart w:name="z2615" w:id="1771"/>
    <w:p>
      <w:pPr>
        <w:spacing w:after="0"/>
        <w:ind w:left="0"/>
        <w:jc w:val="both"/>
      </w:pPr>
      <w:r>
        <w:rPr>
          <w:rFonts w:ascii="Times New Roman"/>
          <w:b w:val="false"/>
          <w:i w:val="false"/>
          <w:color w:val="000000"/>
          <w:sz w:val="28"/>
        </w:rPr>
        <w:t>
      дополнить подпунктами 18) и 19) следующего содержания:</w:t>
      </w:r>
    </w:p>
    <w:bookmarkEnd w:id="1771"/>
    <w:bookmarkStart w:name="z2616" w:id="177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772"/>
    <w:bookmarkStart w:name="z2617" w:id="177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773"/>
    <w:bookmarkStart w:name="z2618" w:id="17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Сырымскому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20" w:id="1775"/>
    <w:p>
      <w:pPr>
        <w:spacing w:after="0"/>
        <w:ind w:left="0"/>
        <w:jc w:val="both"/>
      </w:pPr>
      <w:r>
        <w:rPr>
          <w:rFonts w:ascii="Times New Roman"/>
          <w:b w:val="false"/>
          <w:i w:val="false"/>
          <w:color w:val="000000"/>
          <w:sz w:val="28"/>
        </w:rPr>
        <w:t>
      "1. Управление государственных доходов по Сырымскому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622" w:id="177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776"/>
    <w:bookmarkStart w:name="z2623" w:id="1777"/>
    <w:p>
      <w:pPr>
        <w:spacing w:after="0"/>
        <w:ind w:left="0"/>
        <w:jc w:val="both"/>
      </w:pPr>
      <w:r>
        <w:rPr>
          <w:rFonts w:ascii="Times New Roman"/>
          <w:b w:val="false"/>
          <w:i w:val="false"/>
          <w:color w:val="000000"/>
          <w:sz w:val="28"/>
        </w:rPr>
        <w:t>
      в пункте 14:</w:t>
      </w:r>
    </w:p>
    <w:bookmarkEnd w:id="1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625" w:id="177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778"/>
    <w:bookmarkStart w:name="z2626" w:id="177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629" w:id="178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631" w:id="178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781"/>
    <w:bookmarkStart w:name="z2632" w:id="178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782"/>
    <w:bookmarkStart w:name="z2633" w:id="1783"/>
    <w:p>
      <w:pPr>
        <w:spacing w:after="0"/>
        <w:ind w:left="0"/>
        <w:jc w:val="both"/>
      </w:pPr>
      <w:r>
        <w:rPr>
          <w:rFonts w:ascii="Times New Roman"/>
          <w:b w:val="false"/>
          <w:i w:val="false"/>
          <w:color w:val="000000"/>
          <w:sz w:val="28"/>
        </w:rPr>
        <w:t>
      дополнить подпунктами 18) и 19) следующего содержания:</w:t>
      </w:r>
    </w:p>
    <w:bookmarkEnd w:id="1783"/>
    <w:bookmarkStart w:name="z2634" w:id="178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784"/>
    <w:bookmarkStart w:name="z2635" w:id="178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785"/>
    <w:bookmarkStart w:name="z2636" w:id="17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Таскалинскому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38" w:id="1787"/>
    <w:p>
      <w:pPr>
        <w:spacing w:after="0"/>
        <w:ind w:left="0"/>
        <w:jc w:val="both"/>
      </w:pPr>
      <w:r>
        <w:rPr>
          <w:rFonts w:ascii="Times New Roman"/>
          <w:b w:val="false"/>
          <w:i w:val="false"/>
          <w:color w:val="000000"/>
          <w:sz w:val="28"/>
        </w:rPr>
        <w:t>
      "1. Управление государственных доходов по Таскалинскому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640" w:id="178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788"/>
    <w:bookmarkStart w:name="z2641" w:id="1789"/>
    <w:p>
      <w:pPr>
        <w:spacing w:after="0"/>
        <w:ind w:left="0"/>
        <w:jc w:val="both"/>
      </w:pPr>
      <w:r>
        <w:rPr>
          <w:rFonts w:ascii="Times New Roman"/>
          <w:b w:val="false"/>
          <w:i w:val="false"/>
          <w:color w:val="000000"/>
          <w:sz w:val="28"/>
        </w:rPr>
        <w:t>
      в пункте 14:</w:t>
      </w:r>
    </w:p>
    <w:bookmarkEnd w:id="1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643" w:id="179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790"/>
    <w:bookmarkStart w:name="z2644" w:id="179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647" w:id="179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649" w:id="179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793"/>
    <w:bookmarkStart w:name="z2650" w:id="179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794"/>
    <w:bookmarkStart w:name="z2651" w:id="1795"/>
    <w:p>
      <w:pPr>
        <w:spacing w:after="0"/>
        <w:ind w:left="0"/>
        <w:jc w:val="both"/>
      </w:pPr>
      <w:r>
        <w:rPr>
          <w:rFonts w:ascii="Times New Roman"/>
          <w:b w:val="false"/>
          <w:i w:val="false"/>
          <w:color w:val="000000"/>
          <w:sz w:val="28"/>
        </w:rPr>
        <w:t>
      дополнить подпунктами 18) и 19) следующего содержания:</w:t>
      </w:r>
    </w:p>
    <w:bookmarkEnd w:id="1795"/>
    <w:bookmarkStart w:name="z2652" w:id="179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796"/>
    <w:bookmarkStart w:name="z2653" w:id="179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797"/>
    <w:bookmarkStart w:name="z2654" w:id="17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Теректинскому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56" w:id="1799"/>
    <w:p>
      <w:pPr>
        <w:spacing w:after="0"/>
        <w:ind w:left="0"/>
        <w:jc w:val="both"/>
      </w:pPr>
      <w:r>
        <w:rPr>
          <w:rFonts w:ascii="Times New Roman"/>
          <w:b w:val="false"/>
          <w:i w:val="false"/>
          <w:color w:val="000000"/>
          <w:sz w:val="28"/>
        </w:rPr>
        <w:t>
      "1. Управление государственных доходов по Теректинскому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658" w:id="180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800"/>
    <w:bookmarkStart w:name="z2659" w:id="1801"/>
    <w:p>
      <w:pPr>
        <w:spacing w:after="0"/>
        <w:ind w:left="0"/>
        <w:jc w:val="both"/>
      </w:pPr>
      <w:r>
        <w:rPr>
          <w:rFonts w:ascii="Times New Roman"/>
          <w:b w:val="false"/>
          <w:i w:val="false"/>
          <w:color w:val="000000"/>
          <w:sz w:val="28"/>
        </w:rPr>
        <w:t>
      в пункте 14:</w:t>
      </w:r>
    </w:p>
    <w:bookmarkEnd w:id="18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661" w:id="180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802"/>
    <w:bookmarkStart w:name="z2662" w:id="180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665" w:id="180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667" w:id="180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805"/>
    <w:bookmarkStart w:name="z2668" w:id="180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806"/>
    <w:bookmarkStart w:name="z2669" w:id="1807"/>
    <w:p>
      <w:pPr>
        <w:spacing w:after="0"/>
        <w:ind w:left="0"/>
        <w:jc w:val="both"/>
      </w:pPr>
      <w:r>
        <w:rPr>
          <w:rFonts w:ascii="Times New Roman"/>
          <w:b w:val="false"/>
          <w:i w:val="false"/>
          <w:color w:val="000000"/>
          <w:sz w:val="28"/>
        </w:rPr>
        <w:t>
      дополнить подпунктами 18) и 19) следующего содержания:</w:t>
      </w:r>
    </w:p>
    <w:bookmarkEnd w:id="1807"/>
    <w:bookmarkStart w:name="z2670" w:id="180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808"/>
    <w:bookmarkStart w:name="z2671" w:id="180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809"/>
    <w:bookmarkStart w:name="z2672" w:id="18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Бокейординскому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8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74" w:id="1811"/>
    <w:p>
      <w:pPr>
        <w:spacing w:after="0"/>
        <w:ind w:left="0"/>
        <w:jc w:val="both"/>
      </w:pPr>
      <w:r>
        <w:rPr>
          <w:rFonts w:ascii="Times New Roman"/>
          <w:b w:val="false"/>
          <w:i w:val="false"/>
          <w:color w:val="000000"/>
          <w:sz w:val="28"/>
        </w:rPr>
        <w:t>
      "1. Управление государственных доходов по Бокейординскому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676" w:id="181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812"/>
    <w:bookmarkStart w:name="z2677" w:id="1813"/>
    <w:p>
      <w:pPr>
        <w:spacing w:after="0"/>
        <w:ind w:left="0"/>
        <w:jc w:val="both"/>
      </w:pPr>
      <w:r>
        <w:rPr>
          <w:rFonts w:ascii="Times New Roman"/>
          <w:b w:val="false"/>
          <w:i w:val="false"/>
          <w:color w:val="000000"/>
          <w:sz w:val="28"/>
        </w:rPr>
        <w:t>
      в пункте 14:</w:t>
      </w:r>
    </w:p>
    <w:bookmarkEnd w:id="1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679" w:id="181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814"/>
    <w:bookmarkStart w:name="z2680" w:id="181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683" w:id="181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685" w:id="181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817"/>
    <w:bookmarkStart w:name="z2686" w:id="181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818"/>
    <w:bookmarkStart w:name="z2687" w:id="1819"/>
    <w:p>
      <w:pPr>
        <w:spacing w:after="0"/>
        <w:ind w:left="0"/>
        <w:jc w:val="both"/>
      </w:pPr>
      <w:r>
        <w:rPr>
          <w:rFonts w:ascii="Times New Roman"/>
          <w:b w:val="false"/>
          <w:i w:val="false"/>
          <w:color w:val="000000"/>
          <w:sz w:val="28"/>
        </w:rPr>
        <w:t>
      дополнить подпунктами 18) и 19) следующего содержания:</w:t>
      </w:r>
    </w:p>
    <w:bookmarkEnd w:id="1819"/>
    <w:bookmarkStart w:name="z2688" w:id="182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820"/>
    <w:bookmarkStart w:name="z2689" w:id="182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821"/>
    <w:bookmarkStart w:name="z2690" w:id="18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Акжаикскому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92" w:id="1823"/>
    <w:p>
      <w:pPr>
        <w:spacing w:after="0"/>
        <w:ind w:left="0"/>
        <w:jc w:val="both"/>
      </w:pPr>
      <w:r>
        <w:rPr>
          <w:rFonts w:ascii="Times New Roman"/>
          <w:b w:val="false"/>
          <w:i w:val="false"/>
          <w:color w:val="000000"/>
          <w:sz w:val="28"/>
        </w:rPr>
        <w:t>
      "1. Управление государственных доходов по Акжаикскому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694" w:id="182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824"/>
    <w:bookmarkStart w:name="z2695" w:id="1825"/>
    <w:p>
      <w:pPr>
        <w:spacing w:after="0"/>
        <w:ind w:left="0"/>
        <w:jc w:val="both"/>
      </w:pPr>
      <w:r>
        <w:rPr>
          <w:rFonts w:ascii="Times New Roman"/>
          <w:b w:val="false"/>
          <w:i w:val="false"/>
          <w:color w:val="000000"/>
          <w:sz w:val="28"/>
        </w:rPr>
        <w:t>
      в пункте 14:</w:t>
      </w:r>
    </w:p>
    <w:bookmarkEnd w:id="1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697" w:id="182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826"/>
    <w:bookmarkStart w:name="z2698" w:id="182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8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701" w:id="182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8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703" w:id="182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829"/>
    <w:bookmarkStart w:name="z2704" w:id="183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830"/>
    <w:bookmarkStart w:name="z2705" w:id="1831"/>
    <w:p>
      <w:pPr>
        <w:spacing w:after="0"/>
        <w:ind w:left="0"/>
        <w:jc w:val="both"/>
      </w:pPr>
      <w:r>
        <w:rPr>
          <w:rFonts w:ascii="Times New Roman"/>
          <w:b w:val="false"/>
          <w:i w:val="false"/>
          <w:color w:val="000000"/>
          <w:sz w:val="28"/>
        </w:rPr>
        <w:t>
      дополнить подпунктами 18) и 19) следующего содержания:</w:t>
      </w:r>
    </w:p>
    <w:bookmarkEnd w:id="1831"/>
    <w:bookmarkStart w:name="z2706" w:id="183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832"/>
    <w:bookmarkStart w:name="z2707" w:id="183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833"/>
    <w:bookmarkStart w:name="z2708" w:id="18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Чингирлаускому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710" w:id="1835"/>
    <w:p>
      <w:pPr>
        <w:spacing w:after="0"/>
        <w:ind w:left="0"/>
        <w:jc w:val="both"/>
      </w:pPr>
      <w:r>
        <w:rPr>
          <w:rFonts w:ascii="Times New Roman"/>
          <w:b w:val="false"/>
          <w:i w:val="false"/>
          <w:color w:val="000000"/>
          <w:sz w:val="28"/>
        </w:rPr>
        <w:t>
      "1. Управление государственных доходов по Чингирлаускому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712" w:id="183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836"/>
    <w:bookmarkStart w:name="z2713" w:id="1837"/>
    <w:p>
      <w:pPr>
        <w:spacing w:after="0"/>
        <w:ind w:left="0"/>
        <w:jc w:val="both"/>
      </w:pPr>
      <w:r>
        <w:rPr>
          <w:rFonts w:ascii="Times New Roman"/>
          <w:b w:val="false"/>
          <w:i w:val="false"/>
          <w:color w:val="000000"/>
          <w:sz w:val="28"/>
        </w:rPr>
        <w:t>
      в пункте 14:</w:t>
      </w:r>
    </w:p>
    <w:bookmarkEnd w:id="1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715" w:id="183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838"/>
    <w:bookmarkStart w:name="z2716" w:id="183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719" w:id="184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721" w:id="184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841"/>
    <w:bookmarkStart w:name="z2722" w:id="184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842"/>
    <w:bookmarkStart w:name="z2723" w:id="1843"/>
    <w:p>
      <w:pPr>
        <w:spacing w:after="0"/>
        <w:ind w:left="0"/>
        <w:jc w:val="both"/>
      </w:pPr>
      <w:r>
        <w:rPr>
          <w:rFonts w:ascii="Times New Roman"/>
          <w:b w:val="false"/>
          <w:i w:val="false"/>
          <w:color w:val="000000"/>
          <w:sz w:val="28"/>
        </w:rPr>
        <w:t>
      дополнить подпунктами 18) и 19) следующего содержания:</w:t>
      </w:r>
    </w:p>
    <w:bookmarkEnd w:id="1843"/>
    <w:bookmarkStart w:name="z2724" w:id="184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844"/>
    <w:bookmarkStart w:name="z2725" w:id="184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845"/>
    <w:bookmarkStart w:name="z2726" w:id="18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Каратобинскому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утвержденном указанным приказом:</w:t>
      </w:r>
    </w:p>
    <w:bookmarkEnd w:id="1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728" w:id="1847"/>
    <w:p>
      <w:pPr>
        <w:spacing w:after="0"/>
        <w:ind w:left="0"/>
        <w:jc w:val="both"/>
      </w:pPr>
      <w:r>
        <w:rPr>
          <w:rFonts w:ascii="Times New Roman"/>
          <w:b w:val="false"/>
          <w:i w:val="false"/>
          <w:color w:val="000000"/>
          <w:sz w:val="28"/>
        </w:rPr>
        <w:t>
      "1. Управление государственных доходов по Каратобинскому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8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730" w:id="184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848"/>
    <w:bookmarkStart w:name="z2731" w:id="1849"/>
    <w:p>
      <w:pPr>
        <w:spacing w:after="0"/>
        <w:ind w:left="0"/>
        <w:jc w:val="both"/>
      </w:pPr>
      <w:r>
        <w:rPr>
          <w:rFonts w:ascii="Times New Roman"/>
          <w:b w:val="false"/>
          <w:i w:val="false"/>
          <w:color w:val="000000"/>
          <w:sz w:val="28"/>
        </w:rPr>
        <w:t>
      в пункте 14:</w:t>
      </w:r>
    </w:p>
    <w:bookmarkEnd w:id="18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733" w:id="185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850"/>
    <w:bookmarkStart w:name="z2734" w:id="185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8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737" w:id="185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739" w:id="185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853"/>
    <w:bookmarkStart w:name="z2740" w:id="185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854"/>
    <w:bookmarkStart w:name="z2741" w:id="1855"/>
    <w:p>
      <w:pPr>
        <w:spacing w:after="0"/>
        <w:ind w:left="0"/>
        <w:jc w:val="both"/>
      </w:pPr>
      <w:r>
        <w:rPr>
          <w:rFonts w:ascii="Times New Roman"/>
          <w:b w:val="false"/>
          <w:i w:val="false"/>
          <w:color w:val="000000"/>
          <w:sz w:val="28"/>
        </w:rPr>
        <w:t>
      дополнить подпунктами 18) и 19) следующего содержания:</w:t>
      </w:r>
    </w:p>
    <w:bookmarkEnd w:id="1855"/>
    <w:bookmarkStart w:name="z2742" w:id="185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856"/>
    <w:bookmarkStart w:name="z2743" w:id="185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857"/>
    <w:bookmarkStart w:name="z2744" w:id="18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18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746" w:id="1859"/>
    <w:p>
      <w:pPr>
        <w:spacing w:after="0"/>
        <w:ind w:left="0"/>
        <w:jc w:val="both"/>
      </w:pPr>
      <w:r>
        <w:rPr>
          <w:rFonts w:ascii="Times New Roman"/>
          <w:b w:val="false"/>
          <w:i w:val="false"/>
          <w:color w:val="000000"/>
          <w:sz w:val="28"/>
        </w:rPr>
        <w:t>
      "1. Департамент государственных доходов по Карагандинской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1859"/>
    <w:bookmarkStart w:name="z2747" w:id="1860"/>
    <w:p>
      <w:pPr>
        <w:spacing w:after="0"/>
        <w:ind w:left="0"/>
        <w:jc w:val="both"/>
      </w:pPr>
      <w:r>
        <w:rPr>
          <w:rFonts w:ascii="Times New Roman"/>
          <w:b w:val="false"/>
          <w:i w:val="false"/>
          <w:color w:val="000000"/>
          <w:sz w:val="28"/>
        </w:rPr>
        <w:t>
      в пункте 14:</w:t>
      </w:r>
    </w:p>
    <w:bookmarkEnd w:id="1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2749" w:id="1861"/>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1861"/>
    <w:bookmarkStart w:name="z2750" w:id="1862"/>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1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752" w:id="1863"/>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8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2754" w:id="1864"/>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18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756" w:id="1865"/>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1865"/>
    <w:bookmarkStart w:name="z2757" w:id="1866"/>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18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2759" w:id="1867"/>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1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2761" w:id="1868"/>
    <w:p>
      <w:pPr>
        <w:spacing w:after="0"/>
        <w:ind w:left="0"/>
        <w:jc w:val="both"/>
      </w:pPr>
      <w:r>
        <w:rPr>
          <w:rFonts w:ascii="Times New Roman"/>
          <w:b w:val="false"/>
          <w:i w:val="false"/>
          <w:color w:val="000000"/>
          <w:sz w:val="28"/>
        </w:rPr>
        <w:t>
      в пункте 15:</w:t>
      </w:r>
    </w:p>
    <w:bookmarkEnd w:id="1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763" w:id="1869"/>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1869"/>
    <w:bookmarkStart w:name="z2764" w:id="187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1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2767" w:id="1871"/>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8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2769" w:id="1872"/>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1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2772" w:id="1873"/>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1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2774" w:id="1874"/>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1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2776" w:id="1875"/>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1875"/>
    <w:bookmarkStart w:name="z2777" w:id="1876"/>
    <w:p>
      <w:pPr>
        <w:spacing w:after="0"/>
        <w:ind w:left="0"/>
        <w:jc w:val="both"/>
      </w:pPr>
      <w:r>
        <w:rPr>
          <w:rFonts w:ascii="Times New Roman"/>
          <w:b w:val="false"/>
          <w:i w:val="false"/>
          <w:color w:val="000000"/>
          <w:sz w:val="28"/>
        </w:rPr>
        <w:t>
      дополнить подпунктом 44-1) следующего содержания:</w:t>
      </w:r>
    </w:p>
    <w:bookmarkEnd w:id="1876"/>
    <w:bookmarkStart w:name="z2778" w:id="1877"/>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1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2780" w:id="1878"/>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18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2782" w:id="1879"/>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18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2785" w:id="1880"/>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18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2787" w:id="1881"/>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1881"/>
    <w:bookmarkStart w:name="z2788" w:id="1882"/>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18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2790" w:id="1883"/>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1883"/>
    <w:bookmarkStart w:name="z2791" w:id="1884"/>
    <w:p>
      <w:pPr>
        <w:spacing w:after="0"/>
        <w:ind w:left="0"/>
        <w:jc w:val="both"/>
      </w:pPr>
      <w:r>
        <w:rPr>
          <w:rFonts w:ascii="Times New Roman"/>
          <w:b w:val="false"/>
          <w:i w:val="false"/>
          <w:color w:val="000000"/>
          <w:sz w:val="28"/>
        </w:rPr>
        <w:t>
      уведомления о проведении собрания кредиторов;</w:t>
      </w:r>
    </w:p>
    <w:bookmarkEnd w:id="1884"/>
    <w:bookmarkStart w:name="z2792" w:id="1885"/>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1885"/>
    <w:bookmarkStart w:name="z2793" w:id="1886"/>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1886"/>
    <w:bookmarkStart w:name="z2794" w:id="1887"/>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1887"/>
    <w:bookmarkStart w:name="z2795" w:id="1888"/>
    <w:p>
      <w:pPr>
        <w:spacing w:after="0"/>
        <w:ind w:left="0"/>
        <w:jc w:val="both"/>
      </w:pPr>
      <w:r>
        <w:rPr>
          <w:rFonts w:ascii="Times New Roman"/>
          <w:b w:val="false"/>
          <w:i w:val="false"/>
          <w:color w:val="000000"/>
          <w:sz w:val="28"/>
        </w:rPr>
        <w:t>
      69) проведение по решению суда:</w:t>
      </w:r>
    </w:p>
    <w:bookmarkEnd w:id="1888"/>
    <w:bookmarkStart w:name="z2796" w:id="1889"/>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1889"/>
    <w:bookmarkStart w:name="z2797" w:id="1890"/>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18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2799" w:id="1891"/>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2801" w:id="1892"/>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1892"/>
    <w:bookmarkStart w:name="z2802" w:id="1893"/>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1893"/>
    <w:bookmarkStart w:name="z2803" w:id="1894"/>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1894"/>
    <w:bookmarkStart w:name="z2804" w:id="1895"/>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1895"/>
    <w:bookmarkStart w:name="z2805" w:id="1896"/>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1896"/>
    <w:bookmarkStart w:name="z2806" w:id="1897"/>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1897"/>
    <w:bookmarkStart w:name="z2807" w:id="1898"/>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1898"/>
    <w:bookmarkStart w:name="z2808" w:id="1899"/>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1899"/>
    <w:bookmarkStart w:name="z2809" w:id="1900"/>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19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2811" w:id="1901"/>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19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2813" w:id="1902"/>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1902"/>
    <w:bookmarkStart w:name="z2814" w:id="1903"/>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19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2816" w:id="1904"/>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19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2818" w:id="1905"/>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19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2820" w:id="1906"/>
    <w:p>
      <w:pPr>
        <w:spacing w:after="0"/>
        <w:ind w:left="0"/>
        <w:jc w:val="both"/>
      </w:pPr>
      <w:r>
        <w:rPr>
          <w:rFonts w:ascii="Times New Roman"/>
          <w:b w:val="false"/>
          <w:i w:val="false"/>
          <w:color w:val="000000"/>
          <w:sz w:val="28"/>
        </w:rPr>
        <w:t>
      в пункте 16:</w:t>
      </w:r>
    </w:p>
    <w:bookmarkEnd w:id="19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2822" w:id="1907"/>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19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2824" w:id="1908"/>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1908"/>
    <w:bookmarkStart w:name="z2825" w:id="1909"/>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1909"/>
    <w:bookmarkStart w:name="z2826" w:id="1910"/>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1910"/>
    <w:bookmarkStart w:name="z2827" w:id="1911"/>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1911"/>
    <w:bookmarkStart w:name="z2828" w:id="1912"/>
    <w:p>
      <w:pPr>
        <w:spacing w:after="0"/>
        <w:ind w:left="0"/>
        <w:jc w:val="both"/>
      </w:pPr>
      <w:r>
        <w:rPr>
          <w:rFonts w:ascii="Times New Roman"/>
          <w:b w:val="false"/>
          <w:i w:val="false"/>
          <w:color w:val="000000"/>
          <w:sz w:val="28"/>
        </w:rPr>
        <w:t>
      дополнить пунктом 24-1) следующего содержания:</w:t>
      </w:r>
    </w:p>
    <w:bookmarkEnd w:id="1912"/>
    <w:bookmarkStart w:name="z2829" w:id="1913"/>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19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2831" w:id="1914"/>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1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2833" w:id="1915"/>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1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2836" w:id="1916"/>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1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2839" w:id="1917"/>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19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2841" w:id="1918"/>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1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2843" w:id="1919"/>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1919"/>
    <w:bookmarkStart w:name="z2844" w:id="1920"/>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1920"/>
    <w:bookmarkStart w:name="z2845" w:id="1921"/>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1921"/>
    <w:bookmarkStart w:name="z2846" w:id="1922"/>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1922"/>
    <w:bookmarkStart w:name="z2847" w:id="1923"/>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Карагандинской области Комитета государственных доходов Министерства финансов Республики Казахстан:</w:t>
      </w:r>
    </w:p>
    <w:bookmarkEnd w:id="1923"/>
    <w:bookmarkStart w:name="z2848" w:id="1924"/>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1924"/>
    <w:bookmarkStart w:name="z2849" w:id="1925"/>
    <w:p>
      <w:pPr>
        <w:spacing w:after="0"/>
        <w:ind w:left="0"/>
        <w:jc w:val="both"/>
      </w:pPr>
      <w:r>
        <w:rPr>
          <w:rFonts w:ascii="Times New Roman"/>
          <w:b w:val="false"/>
          <w:i w:val="false"/>
          <w:color w:val="000000"/>
          <w:sz w:val="28"/>
        </w:rPr>
        <w:t>
      1. Управление государственных доходов по городу Караганде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25"/>
    <w:bookmarkStart w:name="z2850" w:id="1926"/>
    <w:p>
      <w:pPr>
        <w:spacing w:after="0"/>
        <w:ind w:left="0"/>
        <w:jc w:val="both"/>
      </w:pPr>
      <w:r>
        <w:rPr>
          <w:rFonts w:ascii="Times New Roman"/>
          <w:b w:val="false"/>
          <w:i w:val="false"/>
          <w:color w:val="000000"/>
          <w:sz w:val="28"/>
        </w:rPr>
        <w:t>
      2. Управление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26"/>
    <w:bookmarkStart w:name="z2851" w:id="1927"/>
    <w:p>
      <w:pPr>
        <w:spacing w:after="0"/>
        <w:ind w:left="0"/>
        <w:jc w:val="both"/>
      </w:pPr>
      <w:r>
        <w:rPr>
          <w:rFonts w:ascii="Times New Roman"/>
          <w:b w:val="false"/>
          <w:i w:val="false"/>
          <w:color w:val="000000"/>
          <w:sz w:val="28"/>
        </w:rPr>
        <w:t>
      3. Управление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27"/>
    <w:bookmarkStart w:name="z2852" w:id="1928"/>
    <w:p>
      <w:pPr>
        <w:spacing w:after="0"/>
        <w:ind w:left="0"/>
        <w:jc w:val="both"/>
      </w:pPr>
      <w:r>
        <w:rPr>
          <w:rFonts w:ascii="Times New Roman"/>
          <w:b w:val="false"/>
          <w:i w:val="false"/>
          <w:color w:val="000000"/>
          <w:sz w:val="28"/>
        </w:rPr>
        <w:t>
      4. 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28"/>
    <w:bookmarkStart w:name="z2853" w:id="1929"/>
    <w:p>
      <w:pPr>
        <w:spacing w:after="0"/>
        <w:ind w:left="0"/>
        <w:jc w:val="both"/>
      </w:pPr>
      <w:r>
        <w:rPr>
          <w:rFonts w:ascii="Times New Roman"/>
          <w:b w:val="false"/>
          <w:i w:val="false"/>
          <w:color w:val="000000"/>
          <w:sz w:val="28"/>
        </w:rPr>
        <w:t>
      5. Управление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29"/>
    <w:bookmarkStart w:name="z2854" w:id="1930"/>
    <w:p>
      <w:pPr>
        <w:spacing w:after="0"/>
        <w:ind w:left="0"/>
        <w:jc w:val="both"/>
      </w:pPr>
      <w:r>
        <w:rPr>
          <w:rFonts w:ascii="Times New Roman"/>
          <w:b w:val="false"/>
          <w:i w:val="false"/>
          <w:color w:val="000000"/>
          <w:sz w:val="28"/>
        </w:rPr>
        <w:t>
      6. Управление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0"/>
    <w:bookmarkStart w:name="z2855" w:id="1931"/>
    <w:p>
      <w:pPr>
        <w:spacing w:after="0"/>
        <w:ind w:left="0"/>
        <w:jc w:val="both"/>
      </w:pPr>
      <w:r>
        <w:rPr>
          <w:rFonts w:ascii="Times New Roman"/>
          <w:b w:val="false"/>
          <w:i w:val="false"/>
          <w:color w:val="000000"/>
          <w:sz w:val="28"/>
        </w:rPr>
        <w:t>
      7. Управление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1"/>
    <w:bookmarkStart w:name="z2856" w:id="1932"/>
    <w:p>
      <w:pPr>
        <w:spacing w:after="0"/>
        <w:ind w:left="0"/>
        <w:jc w:val="both"/>
      </w:pPr>
      <w:r>
        <w:rPr>
          <w:rFonts w:ascii="Times New Roman"/>
          <w:b w:val="false"/>
          <w:i w:val="false"/>
          <w:color w:val="000000"/>
          <w:sz w:val="28"/>
        </w:rPr>
        <w:t>
      8. Управление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2"/>
    <w:bookmarkStart w:name="z2857" w:id="1933"/>
    <w:p>
      <w:pPr>
        <w:spacing w:after="0"/>
        <w:ind w:left="0"/>
        <w:jc w:val="both"/>
      </w:pPr>
      <w:r>
        <w:rPr>
          <w:rFonts w:ascii="Times New Roman"/>
          <w:b w:val="false"/>
          <w:i w:val="false"/>
          <w:color w:val="000000"/>
          <w:sz w:val="28"/>
        </w:rPr>
        <w:t>
      9. Управление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3"/>
    <w:bookmarkStart w:name="z2858" w:id="1934"/>
    <w:p>
      <w:pPr>
        <w:spacing w:after="0"/>
        <w:ind w:left="0"/>
        <w:jc w:val="both"/>
      </w:pPr>
      <w:r>
        <w:rPr>
          <w:rFonts w:ascii="Times New Roman"/>
          <w:b w:val="false"/>
          <w:i w:val="false"/>
          <w:color w:val="000000"/>
          <w:sz w:val="28"/>
        </w:rPr>
        <w:t>
      10. 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4"/>
    <w:bookmarkStart w:name="z2859" w:id="1935"/>
    <w:p>
      <w:pPr>
        <w:spacing w:after="0"/>
        <w:ind w:left="0"/>
        <w:jc w:val="both"/>
      </w:pPr>
      <w:r>
        <w:rPr>
          <w:rFonts w:ascii="Times New Roman"/>
          <w:b w:val="false"/>
          <w:i w:val="false"/>
          <w:color w:val="000000"/>
          <w:sz w:val="28"/>
        </w:rPr>
        <w:t>
      11. Управление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5"/>
    <w:bookmarkStart w:name="z2860" w:id="1936"/>
    <w:p>
      <w:pPr>
        <w:spacing w:after="0"/>
        <w:ind w:left="0"/>
        <w:jc w:val="both"/>
      </w:pPr>
      <w:r>
        <w:rPr>
          <w:rFonts w:ascii="Times New Roman"/>
          <w:b w:val="false"/>
          <w:i w:val="false"/>
          <w:color w:val="000000"/>
          <w:sz w:val="28"/>
        </w:rPr>
        <w:t>
      12. Управление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6"/>
    <w:bookmarkStart w:name="z2861" w:id="1937"/>
    <w:p>
      <w:pPr>
        <w:spacing w:after="0"/>
        <w:ind w:left="0"/>
        <w:jc w:val="both"/>
      </w:pPr>
      <w:r>
        <w:rPr>
          <w:rFonts w:ascii="Times New Roman"/>
          <w:b w:val="false"/>
          <w:i w:val="false"/>
          <w:color w:val="000000"/>
          <w:sz w:val="28"/>
        </w:rPr>
        <w:t>
      13. Управление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7"/>
    <w:bookmarkStart w:name="z2862" w:id="1938"/>
    <w:p>
      <w:pPr>
        <w:spacing w:after="0"/>
        <w:ind w:left="0"/>
        <w:jc w:val="both"/>
      </w:pPr>
      <w:r>
        <w:rPr>
          <w:rFonts w:ascii="Times New Roman"/>
          <w:b w:val="false"/>
          <w:i w:val="false"/>
          <w:color w:val="000000"/>
          <w:sz w:val="28"/>
        </w:rPr>
        <w:t>
      14. Управление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8"/>
    <w:bookmarkStart w:name="z2863" w:id="1939"/>
    <w:p>
      <w:pPr>
        <w:spacing w:after="0"/>
        <w:ind w:left="0"/>
        <w:jc w:val="both"/>
      </w:pPr>
      <w:r>
        <w:rPr>
          <w:rFonts w:ascii="Times New Roman"/>
          <w:b w:val="false"/>
          <w:i w:val="false"/>
          <w:color w:val="000000"/>
          <w:sz w:val="28"/>
        </w:rPr>
        <w:t>
      15. Управление государственных доходов по Бухар-Жыраускому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39"/>
    <w:bookmarkStart w:name="z2864" w:id="1940"/>
    <w:p>
      <w:pPr>
        <w:spacing w:after="0"/>
        <w:ind w:left="0"/>
        <w:jc w:val="both"/>
      </w:pPr>
      <w:r>
        <w:rPr>
          <w:rFonts w:ascii="Times New Roman"/>
          <w:b w:val="false"/>
          <w:i w:val="false"/>
          <w:color w:val="000000"/>
          <w:sz w:val="28"/>
        </w:rPr>
        <w:t>
      16. Управление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40"/>
    <w:bookmarkStart w:name="z2865" w:id="1941"/>
    <w:p>
      <w:pPr>
        <w:spacing w:after="0"/>
        <w:ind w:left="0"/>
        <w:jc w:val="both"/>
      </w:pPr>
      <w:r>
        <w:rPr>
          <w:rFonts w:ascii="Times New Roman"/>
          <w:b w:val="false"/>
          <w:i w:val="false"/>
          <w:color w:val="000000"/>
          <w:sz w:val="28"/>
        </w:rPr>
        <w:t>
      17. Управление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41"/>
    <w:bookmarkStart w:name="z2866" w:id="1942"/>
    <w:p>
      <w:pPr>
        <w:spacing w:after="0"/>
        <w:ind w:left="0"/>
        <w:jc w:val="both"/>
      </w:pPr>
      <w:r>
        <w:rPr>
          <w:rFonts w:ascii="Times New Roman"/>
          <w:b w:val="false"/>
          <w:i w:val="false"/>
          <w:color w:val="000000"/>
          <w:sz w:val="28"/>
        </w:rPr>
        <w:t>
      18. Управление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42"/>
    <w:bookmarkStart w:name="z2867" w:id="1943"/>
    <w:p>
      <w:pPr>
        <w:spacing w:after="0"/>
        <w:ind w:left="0"/>
        <w:jc w:val="both"/>
      </w:pPr>
      <w:r>
        <w:rPr>
          <w:rFonts w:ascii="Times New Roman"/>
          <w:b w:val="false"/>
          <w:i w:val="false"/>
          <w:color w:val="000000"/>
          <w:sz w:val="28"/>
        </w:rPr>
        <w:t>
      19. Управление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43"/>
    <w:bookmarkStart w:name="z2868" w:id="1944"/>
    <w:p>
      <w:pPr>
        <w:spacing w:after="0"/>
        <w:ind w:left="0"/>
        <w:jc w:val="both"/>
      </w:pPr>
      <w:r>
        <w:rPr>
          <w:rFonts w:ascii="Times New Roman"/>
          <w:b w:val="false"/>
          <w:i w:val="false"/>
          <w:color w:val="000000"/>
          <w:sz w:val="28"/>
        </w:rPr>
        <w:t>
      20. Управление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bookmarkEnd w:id="1944"/>
    <w:bookmarkStart w:name="z2869" w:id="19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Караганда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1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71" w:id="1946"/>
    <w:p>
      <w:pPr>
        <w:spacing w:after="0"/>
        <w:ind w:left="0"/>
        <w:jc w:val="both"/>
      </w:pPr>
      <w:r>
        <w:rPr>
          <w:rFonts w:ascii="Times New Roman"/>
          <w:b w:val="false"/>
          <w:i w:val="false"/>
          <w:color w:val="000000"/>
          <w:sz w:val="28"/>
        </w:rPr>
        <w:t>
      "1. Управление государственных доходов по городу Караганда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873" w:id="194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947"/>
    <w:bookmarkStart w:name="z2874" w:id="1948"/>
    <w:p>
      <w:pPr>
        <w:spacing w:after="0"/>
        <w:ind w:left="0"/>
        <w:jc w:val="both"/>
      </w:pPr>
      <w:r>
        <w:rPr>
          <w:rFonts w:ascii="Times New Roman"/>
          <w:b w:val="false"/>
          <w:i w:val="false"/>
          <w:color w:val="000000"/>
          <w:sz w:val="28"/>
        </w:rPr>
        <w:t>
      в пункте 14:</w:t>
      </w:r>
    </w:p>
    <w:bookmarkEnd w:id="1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876" w:id="194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949"/>
    <w:bookmarkStart w:name="z2877" w:id="195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880" w:id="195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9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882" w:id="195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952"/>
    <w:bookmarkStart w:name="z2883" w:id="195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953"/>
    <w:bookmarkStart w:name="z2884" w:id="1954"/>
    <w:p>
      <w:pPr>
        <w:spacing w:after="0"/>
        <w:ind w:left="0"/>
        <w:jc w:val="both"/>
      </w:pPr>
      <w:r>
        <w:rPr>
          <w:rFonts w:ascii="Times New Roman"/>
          <w:b w:val="false"/>
          <w:i w:val="false"/>
          <w:color w:val="000000"/>
          <w:sz w:val="28"/>
        </w:rPr>
        <w:t>
      дополнить подпунктами 18) и 19) следующего содержания:</w:t>
      </w:r>
    </w:p>
    <w:bookmarkEnd w:id="1954"/>
    <w:bookmarkStart w:name="z2885" w:id="195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955"/>
    <w:bookmarkStart w:name="z2886" w:id="195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956"/>
    <w:bookmarkStart w:name="z2887" w:id="19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1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89" w:id="1958"/>
    <w:p>
      <w:pPr>
        <w:spacing w:after="0"/>
        <w:ind w:left="0"/>
        <w:jc w:val="both"/>
      </w:pPr>
      <w:r>
        <w:rPr>
          <w:rFonts w:ascii="Times New Roman"/>
          <w:b w:val="false"/>
          <w:i w:val="false"/>
          <w:color w:val="000000"/>
          <w:sz w:val="28"/>
        </w:rPr>
        <w:t>
      "1. Управление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891" w:id="195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959"/>
    <w:bookmarkStart w:name="z2892" w:id="1960"/>
    <w:p>
      <w:pPr>
        <w:spacing w:after="0"/>
        <w:ind w:left="0"/>
        <w:jc w:val="both"/>
      </w:pPr>
      <w:r>
        <w:rPr>
          <w:rFonts w:ascii="Times New Roman"/>
          <w:b w:val="false"/>
          <w:i w:val="false"/>
          <w:color w:val="000000"/>
          <w:sz w:val="28"/>
        </w:rPr>
        <w:t>
      в пункте 14:</w:t>
      </w:r>
    </w:p>
    <w:bookmarkEnd w:id="19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894" w:id="196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961"/>
    <w:bookmarkStart w:name="z2895" w:id="196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898" w:id="196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9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900" w:id="196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964"/>
    <w:bookmarkStart w:name="z2901" w:id="196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965"/>
    <w:bookmarkStart w:name="z2902" w:id="1966"/>
    <w:p>
      <w:pPr>
        <w:spacing w:after="0"/>
        <w:ind w:left="0"/>
        <w:jc w:val="both"/>
      </w:pPr>
      <w:r>
        <w:rPr>
          <w:rFonts w:ascii="Times New Roman"/>
          <w:b w:val="false"/>
          <w:i w:val="false"/>
          <w:color w:val="000000"/>
          <w:sz w:val="28"/>
        </w:rPr>
        <w:t>
      дополнить подпунктами 18) и 19) следующего содержания:</w:t>
      </w:r>
    </w:p>
    <w:bookmarkEnd w:id="1966"/>
    <w:bookmarkStart w:name="z2903" w:id="196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967"/>
    <w:bookmarkStart w:name="z2904" w:id="196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968"/>
    <w:bookmarkStart w:name="z2905" w:id="19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19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07" w:id="1970"/>
    <w:p>
      <w:pPr>
        <w:spacing w:after="0"/>
        <w:ind w:left="0"/>
        <w:jc w:val="both"/>
      </w:pPr>
      <w:r>
        <w:rPr>
          <w:rFonts w:ascii="Times New Roman"/>
          <w:b w:val="false"/>
          <w:i w:val="false"/>
          <w:color w:val="000000"/>
          <w:sz w:val="28"/>
        </w:rPr>
        <w:t>
      "1. Управление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9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909" w:id="197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971"/>
    <w:bookmarkStart w:name="z2910" w:id="1972"/>
    <w:p>
      <w:pPr>
        <w:spacing w:after="0"/>
        <w:ind w:left="0"/>
        <w:jc w:val="both"/>
      </w:pPr>
      <w:r>
        <w:rPr>
          <w:rFonts w:ascii="Times New Roman"/>
          <w:b w:val="false"/>
          <w:i w:val="false"/>
          <w:color w:val="000000"/>
          <w:sz w:val="28"/>
        </w:rPr>
        <w:t>
      в пункте 14:</w:t>
      </w:r>
    </w:p>
    <w:bookmarkEnd w:id="19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912" w:id="197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973"/>
    <w:bookmarkStart w:name="z2913" w:id="197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916" w:id="197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9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918" w:id="197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976"/>
    <w:bookmarkStart w:name="z2919" w:id="197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977"/>
    <w:bookmarkStart w:name="z2920" w:id="1978"/>
    <w:p>
      <w:pPr>
        <w:spacing w:after="0"/>
        <w:ind w:left="0"/>
        <w:jc w:val="both"/>
      </w:pPr>
      <w:r>
        <w:rPr>
          <w:rFonts w:ascii="Times New Roman"/>
          <w:b w:val="false"/>
          <w:i w:val="false"/>
          <w:color w:val="000000"/>
          <w:sz w:val="28"/>
        </w:rPr>
        <w:t>
      дополнить подпунктами 18) и 19) следующего содержания:</w:t>
      </w:r>
    </w:p>
    <w:bookmarkEnd w:id="1978"/>
    <w:bookmarkStart w:name="z2921" w:id="197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979"/>
    <w:bookmarkStart w:name="z2922" w:id="198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980"/>
    <w:bookmarkStart w:name="z2923" w:id="19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1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25" w:id="1982"/>
    <w:p>
      <w:pPr>
        <w:spacing w:after="0"/>
        <w:ind w:left="0"/>
        <w:jc w:val="both"/>
      </w:pPr>
      <w:r>
        <w:rPr>
          <w:rFonts w:ascii="Times New Roman"/>
          <w:b w:val="false"/>
          <w:i w:val="false"/>
          <w:color w:val="000000"/>
          <w:sz w:val="28"/>
        </w:rPr>
        <w:t>
      "1. 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9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927" w:id="198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983"/>
    <w:bookmarkStart w:name="z2928" w:id="1984"/>
    <w:p>
      <w:pPr>
        <w:spacing w:after="0"/>
        <w:ind w:left="0"/>
        <w:jc w:val="both"/>
      </w:pPr>
      <w:r>
        <w:rPr>
          <w:rFonts w:ascii="Times New Roman"/>
          <w:b w:val="false"/>
          <w:i w:val="false"/>
          <w:color w:val="000000"/>
          <w:sz w:val="28"/>
        </w:rPr>
        <w:t>
      в пункте 14:</w:t>
      </w:r>
    </w:p>
    <w:bookmarkEnd w:id="19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930" w:id="198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985"/>
    <w:bookmarkStart w:name="z2931" w:id="198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9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934" w:id="198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9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936" w:id="198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1988"/>
    <w:bookmarkStart w:name="z2937" w:id="198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1989"/>
    <w:bookmarkStart w:name="z2938" w:id="1990"/>
    <w:p>
      <w:pPr>
        <w:spacing w:after="0"/>
        <w:ind w:left="0"/>
        <w:jc w:val="both"/>
      </w:pPr>
      <w:r>
        <w:rPr>
          <w:rFonts w:ascii="Times New Roman"/>
          <w:b w:val="false"/>
          <w:i w:val="false"/>
          <w:color w:val="000000"/>
          <w:sz w:val="28"/>
        </w:rPr>
        <w:t>
      дополнить подпунктами 18) и 19) следующего содержания:</w:t>
      </w:r>
    </w:p>
    <w:bookmarkEnd w:id="1990"/>
    <w:bookmarkStart w:name="z2939" w:id="199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1991"/>
    <w:bookmarkStart w:name="z2940" w:id="199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1992"/>
    <w:bookmarkStart w:name="z2941" w:id="19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1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43" w:id="1994"/>
    <w:p>
      <w:pPr>
        <w:spacing w:after="0"/>
        <w:ind w:left="0"/>
        <w:jc w:val="both"/>
      </w:pPr>
      <w:r>
        <w:rPr>
          <w:rFonts w:ascii="Times New Roman"/>
          <w:b w:val="false"/>
          <w:i w:val="false"/>
          <w:color w:val="000000"/>
          <w:sz w:val="28"/>
        </w:rPr>
        <w:t>
      "1. Управление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19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945" w:id="199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1995"/>
    <w:bookmarkStart w:name="z2946" w:id="1996"/>
    <w:p>
      <w:pPr>
        <w:spacing w:after="0"/>
        <w:ind w:left="0"/>
        <w:jc w:val="both"/>
      </w:pPr>
      <w:r>
        <w:rPr>
          <w:rFonts w:ascii="Times New Roman"/>
          <w:b w:val="false"/>
          <w:i w:val="false"/>
          <w:color w:val="000000"/>
          <w:sz w:val="28"/>
        </w:rPr>
        <w:t>
      в пункте 14:</w:t>
      </w:r>
    </w:p>
    <w:bookmarkEnd w:id="1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948" w:id="199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1997"/>
    <w:bookmarkStart w:name="z2949" w:id="199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1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952" w:id="199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19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954" w:id="200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00"/>
    <w:bookmarkStart w:name="z2955" w:id="200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01"/>
    <w:bookmarkStart w:name="z2956" w:id="2002"/>
    <w:p>
      <w:pPr>
        <w:spacing w:after="0"/>
        <w:ind w:left="0"/>
        <w:jc w:val="both"/>
      </w:pPr>
      <w:r>
        <w:rPr>
          <w:rFonts w:ascii="Times New Roman"/>
          <w:b w:val="false"/>
          <w:i w:val="false"/>
          <w:color w:val="000000"/>
          <w:sz w:val="28"/>
        </w:rPr>
        <w:t>
      дополнить подпунктами 18) и 19) следующего содержания:</w:t>
      </w:r>
    </w:p>
    <w:bookmarkEnd w:id="2002"/>
    <w:bookmarkStart w:name="z2957" w:id="200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03"/>
    <w:bookmarkStart w:name="z2958" w:id="200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004"/>
    <w:bookmarkStart w:name="z2959" w:id="20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61" w:id="2006"/>
    <w:p>
      <w:pPr>
        <w:spacing w:after="0"/>
        <w:ind w:left="0"/>
        <w:jc w:val="both"/>
      </w:pPr>
      <w:r>
        <w:rPr>
          <w:rFonts w:ascii="Times New Roman"/>
          <w:b w:val="false"/>
          <w:i w:val="false"/>
          <w:color w:val="000000"/>
          <w:sz w:val="28"/>
        </w:rPr>
        <w:t>
      "1. Управление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963" w:id="200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007"/>
    <w:bookmarkStart w:name="z2964" w:id="2008"/>
    <w:p>
      <w:pPr>
        <w:spacing w:after="0"/>
        <w:ind w:left="0"/>
        <w:jc w:val="both"/>
      </w:pPr>
      <w:r>
        <w:rPr>
          <w:rFonts w:ascii="Times New Roman"/>
          <w:b w:val="false"/>
          <w:i w:val="false"/>
          <w:color w:val="000000"/>
          <w:sz w:val="28"/>
        </w:rPr>
        <w:t>
      в пункте 14:</w:t>
      </w:r>
    </w:p>
    <w:bookmarkEnd w:id="20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966" w:id="200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009"/>
    <w:bookmarkStart w:name="z2967" w:id="201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0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970" w:id="201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972" w:id="201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12"/>
    <w:bookmarkStart w:name="z2973" w:id="201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13"/>
    <w:bookmarkStart w:name="z2974" w:id="2014"/>
    <w:p>
      <w:pPr>
        <w:spacing w:after="0"/>
        <w:ind w:left="0"/>
        <w:jc w:val="both"/>
      </w:pPr>
      <w:r>
        <w:rPr>
          <w:rFonts w:ascii="Times New Roman"/>
          <w:b w:val="false"/>
          <w:i w:val="false"/>
          <w:color w:val="000000"/>
          <w:sz w:val="28"/>
        </w:rPr>
        <w:t>
      дополнить подпунктами 18) и 19) следующего содержания:</w:t>
      </w:r>
    </w:p>
    <w:bookmarkEnd w:id="2014"/>
    <w:bookmarkStart w:name="z2975" w:id="201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15"/>
    <w:bookmarkStart w:name="z2976" w:id="201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016"/>
    <w:bookmarkStart w:name="z2977" w:id="20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0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79" w:id="2018"/>
    <w:p>
      <w:pPr>
        <w:spacing w:after="0"/>
        <w:ind w:left="0"/>
        <w:jc w:val="both"/>
      </w:pPr>
      <w:r>
        <w:rPr>
          <w:rFonts w:ascii="Times New Roman"/>
          <w:b w:val="false"/>
          <w:i w:val="false"/>
          <w:color w:val="000000"/>
          <w:sz w:val="28"/>
        </w:rPr>
        <w:t>
      "1. Управление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981" w:id="201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019"/>
    <w:bookmarkStart w:name="z2982" w:id="2020"/>
    <w:p>
      <w:pPr>
        <w:spacing w:after="0"/>
        <w:ind w:left="0"/>
        <w:jc w:val="both"/>
      </w:pPr>
      <w:r>
        <w:rPr>
          <w:rFonts w:ascii="Times New Roman"/>
          <w:b w:val="false"/>
          <w:i w:val="false"/>
          <w:color w:val="000000"/>
          <w:sz w:val="28"/>
        </w:rPr>
        <w:t>
      в пункте 14:</w:t>
      </w:r>
    </w:p>
    <w:bookmarkEnd w:id="20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984" w:id="202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021"/>
    <w:bookmarkStart w:name="z2985" w:id="202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988" w:id="202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2990" w:id="202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24"/>
    <w:bookmarkStart w:name="z2991" w:id="202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25"/>
    <w:bookmarkStart w:name="z2992" w:id="2026"/>
    <w:p>
      <w:pPr>
        <w:spacing w:after="0"/>
        <w:ind w:left="0"/>
        <w:jc w:val="both"/>
      </w:pPr>
      <w:r>
        <w:rPr>
          <w:rFonts w:ascii="Times New Roman"/>
          <w:b w:val="false"/>
          <w:i w:val="false"/>
          <w:color w:val="000000"/>
          <w:sz w:val="28"/>
        </w:rPr>
        <w:t>
      дополнить подпунктами 18) и 19) следующего содержания:</w:t>
      </w:r>
    </w:p>
    <w:bookmarkEnd w:id="2026"/>
    <w:bookmarkStart w:name="z2993" w:id="202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27"/>
    <w:bookmarkStart w:name="z2994" w:id="202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028"/>
    <w:bookmarkStart w:name="z2995" w:id="20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97" w:id="2030"/>
    <w:p>
      <w:pPr>
        <w:spacing w:after="0"/>
        <w:ind w:left="0"/>
        <w:jc w:val="both"/>
      </w:pPr>
      <w:r>
        <w:rPr>
          <w:rFonts w:ascii="Times New Roman"/>
          <w:b w:val="false"/>
          <w:i w:val="false"/>
          <w:color w:val="000000"/>
          <w:sz w:val="28"/>
        </w:rPr>
        <w:t>
      "1. Управление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2999" w:id="203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031"/>
    <w:bookmarkStart w:name="z3000" w:id="2032"/>
    <w:p>
      <w:pPr>
        <w:spacing w:after="0"/>
        <w:ind w:left="0"/>
        <w:jc w:val="both"/>
      </w:pPr>
      <w:r>
        <w:rPr>
          <w:rFonts w:ascii="Times New Roman"/>
          <w:b w:val="false"/>
          <w:i w:val="false"/>
          <w:color w:val="000000"/>
          <w:sz w:val="28"/>
        </w:rPr>
        <w:t>
      в пункте 14:</w:t>
      </w:r>
    </w:p>
    <w:bookmarkEnd w:id="20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002" w:id="203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033"/>
    <w:bookmarkStart w:name="z3003" w:id="203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0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006" w:id="203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008" w:id="203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36"/>
    <w:bookmarkStart w:name="z3009" w:id="203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37"/>
    <w:bookmarkStart w:name="z3010" w:id="2038"/>
    <w:p>
      <w:pPr>
        <w:spacing w:after="0"/>
        <w:ind w:left="0"/>
        <w:jc w:val="both"/>
      </w:pPr>
      <w:r>
        <w:rPr>
          <w:rFonts w:ascii="Times New Roman"/>
          <w:b w:val="false"/>
          <w:i w:val="false"/>
          <w:color w:val="000000"/>
          <w:sz w:val="28"/>
        </w:rPr>
        <w:t>
      дополнить подпунктами 18) и 19) следующего содержания:</w:t>
      </w:r>
    </w:p>
    <w:bookmarkEnd w:id="2038"/>
    <w:bookmarkStart w:name="z3011" w:id="203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39"/>
    <w:bookmarkStart w:name="z3012" w:id="204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040"/>
    <w:bookmarkStart w:name="z3013" w:id="20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0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15" w:id="2042"/>
    <w:p>
      <w:pPr>
        <w:spacing w:after="0"/>
        <w:ind w:left="0"/>
        <w:jc w:val="both"/>
      </w:pPr>
      <w:r>
        <w:rPr>
          <w:rFonts w:ascii="Times New Roman"/>
          <w:b w:val="false"/>
          <w:i w:val="false"/>
          <w:color w:val="000000"/>
          <w:sz w:val="28"/>
        </w:rPr>
        <w:t>
      "1. Управление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0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017" w:id="204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043"/>
    <w:bookmarkStart w:name="z3018" w:id="2044"/>
    <w:p>
      <w:pPr>
        <w:spacing w:after="0"/>
        <w:ind w:left="0"/>
        <w:jc w:val="both"/>
      </w:pPr>
      <w:r>
        <w:rPr>
          <w:rFonts w:ascii="Times New Roman"/>
          <w:b w:val="false"/>
          <w:i w:val="false"/>
          <w:color w:val="000000"/>
          <w:sz w:val="28"/>
        </w:rPr>
        <w:t>
      в пункте 14:</w:t>
      </w:r>
    </w:p>
    <w:bookmarkEnd w:id="20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020" w:id="204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045"/>
    <w:bookmarkStart w:name="z3021" w:id="204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0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024" w:id="204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026" w:id="204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48"/>
    <w:bookmarkStart w:name="z3027" w:id="204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49"/>
    <w:bookmarkStart w:name="z3028" w:id="2050"/>
    <w:p>
      <w:pPr>
        <w:spacing w:after="0"/>
        <w:ind w:left="0"/>
        <w:jc w:val="both"/>
      </w:pPr>
      <w:r>
        <w:rPr>
          <w:rFonts w:ascii="Times New Roman"/>
          <w:b w:val="false"/>
          <w:i w:val="false"/>
          <w:color w:val="000000"/>
          <w:sz w:val="28"/>
        </w:rPr>
        <w:t>
      дополнить подпунктами 18) и 19) следующего содержания:</w:t>
      </w:r>
    </w:p>
    <w:bookmarkEnd w:id="2050"/>
    <w:bookmarkStart w:name="z3029" w:id="205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51"/>
    <w:bookmarkStart w:name="z3030" w:id="205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052"/>
    <w:bookmarkStart w:name="z3031" w:id="20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0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33" w:id="2054"/>
    <w:p>
      <w:pPr>
        <w:spacing w:after="0"/>
        <w:ind w:left="0"/>
        <w:jc w:val="both"/>
      </w:pPr>
      <w:r>
        <w:rPr>
          <w:rFonts w:ascii="Times New Roman"/>
          <w:b w:val="false"/>
          <w:i w:val="false"/>
          <w:color w:val="000000"/>
          <w:sz w:val="28"/>
        </w:rPr>
        <w:t>
      "1. 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0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035" w:id="205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055"/>
    <w:bookmarkStart w:name="z3036" w:id="2056"/>
    <w:p>
      <w:pPr>
        <w:spacing w:after="0"/>
        <w:ind w:left="0"/>
        <w:jc w:val="both"/>
      </w:pPr>
      <w:r>
        <w:rPr>
          <w:rFonts w:ascii="Times New Roman"/>
          <w:b w:val="false"/>
          <w:i w:val="false"/>
          <w:color w:val="000000"/>
          <w:sz w:val="28"/>
        </w:rPr>
        <w:t>
      в пункте 14:</w:t>
      </w:r>
    </w:p>
    <w:bookmarkEnd w:id="20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038" w:id="205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057"/>
    <w:bookmarkStart w:name="z3039" w:id="205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0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042" w:id="205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044" w:id="206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60"/>
    <w:bookmarkStart w:name="z3045" w:id="206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61"/>
    <w:bookmarkStart w:name="z3046" w:id="2062"/>
    <w:p>
      <w:pPr>
        <w:spacing w:after="0"/>
        <w:ind w:left="0"/>
        <w:jc w:val="both"/>
      </w:pPr>
      <w:r>
        <w:rPr>
          <w:rFonts w:ascii="Times New Roman"/>
          <w:b w:val="false"/>
          <w:i w:val="false"/>
          <w:color w:val="000000"/>
          <w:sz w:val="28"/>
        </w:rPr>
        <w:t>
      дополнить подпунктами 18) и 19) следующего содержания:</w:t>
      </w:r>
    </w:p>
    <w:bookmarkEnd w:id="2062"/>
    <w:bookmarkStart w:name="z3047" w:id="206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63"/>
    <w:bookmarkStart w:name="z3048" w:id="206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064"/>
    <w:bookmarkStart w:name="z3049" w:id="20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51" w:id="2066"/>
    <w:p>
      <w:pPr>
        <w:spacing w:after="0"/>
        <w:ind w:left="0"/>
        <w:jc w:val="both"/>
      </w:pPr>
      <w:r>
        <w:rPr>
          <w:rFonts w:ascii="Times New Roman"/>
          <w:b w:val="false"/>
          <w:i w:val="false"/>
          <w:color w:val="000000"/>
          <w:sz w:val="28"/>
        </w:rPr>
        <w:t>
      "1. Управление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0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053" w:id="206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067"/>
    <w:bookmarkStart w:name="z3054" w:id="2068"/>
    <w:p>
      <w:pPr>
        <w:spacing w:after="0"/>
        <w:ind w:left="0"/>
        <w:jc w:val="both"/>
      </w:pPr>
      <w:r>
        <w:rPr>
          <w:rFonts w:ascii="Times New Roman"/>
          <w:b w:val="false"/>
          <w:i w:val="false"/>
          <w:color w:val="000000"/>
          <w:sz w:val="28"/>
        </w:rPr>
        <w:t>
      в пункте 14:</w:t>
      </w:r>
    </w:p>
    <w:bookmarkEnd w:id="20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056" w:id="206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069"/>
    <w:bookmarkStart w:name="z3057" w:id="207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0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060" w:id="207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062" w:id="207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72"/>
    <w:bookmarkStart w:name="z3063" w:id="207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73"/>
    <w:bookmarkStart w:name="z3064" w:id="2074"/>
    <w:p>
      <w:pPr>
        <w:spacing w:after="0"/>
        <w:ind w:left="0"/>
        <w:jc w:val="both"/>
      </w:pPr>
      <w:r>
        <w:rPr>
          <w:rFonts w:ascii="Times New Roman"/>
          <w:b w:val="false"/>
          <w:i w:val="false"/>
          <w:color w:val="000000"/>
          <w:sz w:val="28"/>
        </w:rPr>
        <w:t>
      дополнить подпунктами 18) и 19) следующего содержания:</w:t>
      </w:r>
    </w:p>
    <w:bookmarkEnd w:id="2074"/>
    <w:bookmarkStart w:name="z3065" w:id="207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75"/>
    <w:bookmarkStart w:name="z3066" w:id="207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076"/>
    <w:bookmarkStart w:name="z3067" w:id="20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0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69" w:id="2078"/>
    <w:p>
      <w:pPr>
        <w:spacing w:after="0"/>
        <w:ind w:left="0"/>
        <w:jc w:val="both"/>
      </w:pPr>
      <w:r>
        <w:rPr>
          <w:rFonts w:ascii="Times New Roman"/>
          <w:b w:val="false"/>
          <w:i w:val="false"/>
          <w:color w:val="000000"/>
          <w:sz w:val="28"/>
        </w:rPr>
        <w:t>
      "1. Управление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0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071" w:id="207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079"/>
    <w:bookmarkStart w:name="z3072" w:id="2080"/>
    <w:p>
      <w:pPr>
        <w:spacing w:after="0"/>
        <w:ind w:left="0"/>
        <w:jc w:val="both"/>
      </w:pPr>
      <w:r>
        <w:rPr>
          <w:rFonts w:ascii="Times New Roman"/>
          <w:b w:val="false"/>
          <w:i w:val="false"/>
          <w:color w:val="000000"/>
          <w:sz w:val="28"/>
        </w:rPr>
        <w:t>
      в пункте 14:</w:t>
      </w:r>
    </w:p>
    <w:bookmarkEnd w:id="20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074" w:id="208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081"/>
    <w:bookmarkStart w:name="z3075" w:id="208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0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078" w:id="208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080" w:id="208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84"/>
    <w:bookmarkStart w:name="z3081" w:id="208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85"/>
    <w:bookmarkStart w:name="z3082" w:id="2086"/>
    <w:p>
      <w:pPr>
        <w:spacing w:after="0"/>
        <w:ind w:left="0"/>
        <w:jc w:val="both"/>
      </w:pPr>
      <w:r>
        <w:rPr>
          <w:rFonts w:ascii="Times New Roman"/>
          <w:b w:val="false"/>
          <w:i w:val="false"/>
          <w:color w:val="000000"/>
          <w:sz w:val="28"/>
        </w:rPr>
        <w:t>
      дополнить подпунктами 18) и 19) следующего содержания:</w:t>
      </w:r>
    </w:p>
    <w:bookmarkEnd w:id="2086"/>
    <w:bookmarkStart w:name="z3083" w:id="208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87"/>
    <w:bookmarkStart w:name="z3084" w:id="208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088"/>
    <w:bookmarkStart w:name="z3085" w:id="20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0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87" w:id="2090"/>
    <w:p>
      <w:pPr>
        <w:spacing w:after="0"/>
        <w:ind w:left="0"/>
        <w:jc w:val="both"/>
      </w:pPr>
      <w:r>
        <w:rPr>
          <w:rFonts w:ascii="Times New Roman"/>
          <w:b w:val="false"/>
          <w:i w:val="false"/>
          <w:color w:val="000000"/>
          <w:sz w:val="28"/>
        </w:rPr>
        <w:t>
      "1. Управление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0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089" w:id="209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091"/>
    <w:bookmarkStart w:name="z3090" w:id="2092"/>
    <w:p>
      <w:pPr>
        <w:spacing w:after="0"/>
        <w:ind w:left="0"/>
        <w:jc w:val="both"/>
      </w:pPr>
      <w:r>
        <w:rPr>
          <w:rFonts w:ascii="Times New Roman"/>
          <w:b w:val="false"/>
          <w:i w:val="false"/>
          <w:color w:val="000000"/>
          <w:sz w:val="28"/>
        </w:rPr>
        <w:t>
      в пункте 14:</w:t>
      </w:r>
    </w:p>
    <w:bookmarkEnd w:id="20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092" w:id="209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093"/>
    <w:bookmarkStart w:name="z3093" w:id="209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096" w:id="209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0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098" w:id="209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096"/>
    <w:bookmarkStart w:name="z3099" w:id="209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097"/>
    <w:bookmarkStart w:name="z3100" w:id="2098"/>
    <w:p>
      <w:pPr>
        <w:spacing w:after="0"/>
        <w:ind w:left="0"/>
        <w:jc w:val="both"/>
      </w:pPr>
      <w:r>
        <w:rPr>
          <w:rFonts w:ascii="Times New Roman"/>
          <w:b w:val="false"/>
          <w:i w:val="false"/>
          <w:color w:val="000000"/>
          <w:sz w:val="28"/>
        </w:rPr>
        <w:t>
      дополнить подпунктами 18) и 19) следующего содержания:</w:t>
      </w:r>
    </w:p>
    <w:bookmarkEnd w:id="2098"/>
    <w:bookmarkStart w:name="z3101" w:id="209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099"/>
    <w:bookmarkStart w:name="z3102" w:id="210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100"/>
    <w:bookmarkStart w:name="z3103" w:id="2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05" w:id="2102"/>
    <w:p>
      <w:pPr>
        <w:spacing w:after="0"/>
        <w:ind w:left="0"/>
        <w:jc w:val="both"/>
      </w:pPr>
      <w:r>
        <w:rPr>
          <w:rFonts w:ascii="Times New Roman"/>
          <w:b w:val="false"/>
          <w:i w:val="false"/>
          <w:color w:val="000000"/>
          <w:sz w:val="28"/>
        </w:rPr>
        <w:t>
      "1. Управление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107" w:id="210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103"/>
    <w:bookmarkStart w:name="z3108" w:id="2104"/>
    <w:p>
      <w:pPr>
        <w:spacing w:after="0"/>
        <w:ind w:left="0"/>
        <w:jc w:val="both"/>
      </w:pPr>
      <w:r>
        <w:rPr>
          <w:rFonts w:ascii="Times New Roman"/>
          <w:b w:val="false"/>
          <w:i w:val="false"/>
          <w:color w:val="000000"/>
          <w:sz w:val="28"/>
        </w:rPr>
        <w:t>
      в пункте 14:</w:t>
      </w:r>
    </w:p>
    <w:bookmarkEnd w:id="2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110" w:id="210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105"/>
    <w:bookmarkStart w:name="z3111" w:id="210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114" w:id="210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116" w:id="210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108"/>
    <w:bookmarkStart w:name="z3117" w:id="210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109"/>
    <w:bookmarkStart w:name="z3118" w:id="2110"/>
    <w:p>
      <w:pPr>
        <w:spacing w:after="0"/>
        <w:ind w:left="0"/>
        <w:jc w:val="both"/>
      </w:pPr>
      <w:r>
        <w:rPr>
          <w:rFonts w:ascii="Times New Roman"/>
          <w:b w:val="false"/>
          <w:i w:val="false"/>
          <w:color w:val="000000"/>
          <w:sz w:val="28"/>
        </w:rPr>
        <w:t>
      дополнить подпунктами 18) и 19) следующего содержания:</w:t>
      </w:r>
    </w:p>
    <w:bookmarkEnd w:id="2110"/>
    <w:bookmarkStart w:name="z3119" w:id="211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111"/>
    <w:bookmarkStart w:name="z3120" w:id="211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112"/>
    <w:bookmarkStart w:name="z3121" w:id="21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Бухар-Жыраускому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23" w:id="2114"/>
    <w:p>
      <w:pPr>
        <w:spacing w:after="0"/>
        <w:ind w:left="0"/>
        <w:jc w:val="both"/>
      </w:pPr>
      <w:r>
        <w:rPr>
          <w:rFonts w:ascii="Times New Roman"/>
          <w:b w:val="false"/>
          <w:i w:val="false"/>
          <w:color w:val="000000"/>
          <w:sz w:val="28"/>
        </w:rPr>
        <w:t>
      "1. Управление государственных доходов по Бухар-Жыраускому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125" w:id="211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115"/>
    <w:bookmarkStart w:name="z3126" w:id="2116"/>
    <w:p>
      <w:pPr>
        <w:spacing w:after="0"/>
        <w:ind w:left="0"/>
        <w:jc w:val="both"/>
      </w:pPr>
      <w:r>
        <w:rPr>
          <w:rFonts w:ascii="Times New Roman"/>
          <w:b w:val="false"/>
          <w:i w:val="false"/>
          <w:color w:val="000000"/>
          <w:sz w:val="28"/>
        </w:rPr>
        <w:t>
      в пункте 14:</w:t>
      </w:r>
    </w:p>
    <w:bookmarkEnd w:id="2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128" w:id="211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117"/>
    <w:bookmarkStart w:name="z3129" w:id="211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132" w:id="211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134" w:id="212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120"/>
    <w:bookmarkStart w:name="z3135" w:id="212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121"/>
    <w:bookmarkStart w:name="z3136" w:id="2122"/>
    <w:p>
      <w:pPr>
        <w:spacing w:after="0"/>
        <w:ind w:left="0"/>
        <w:jc w:val="both"/>
      </w:pPr>
      <w:r>
        <w:rPr>
          <w:rFonts w:ascii="Times New Roman"/>
          <w:b w:val="false"/>
          <w:i w:val="false"/>
          <w:color w:val="000000"/>
          <w:sz w:val="28"/>
        </w:rPr>
        <w:t>
      дополнить подпунктами 18) и 19) следующего содержания:</w:t>
      </w:r>
    </w:p>
    <w:bookmarkEnd w:id="2122"/>
    <w:bookmarkStart w:name="z3137" w:id="212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123"/>
    <w:bookmarkStart w:name="z3138" w:id="212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124"/>
    <w:bookmarkStart w:name="z3139" w:id="2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41" w:id="2126"/>
    <w:p>
      <w:pPr>
        <w:spacing w:after="0"/>
        <w:ind w:left="0"/>
        <w:jc w:val="both"/>
      </w:pPr>
      <w:r>
        <w:rPr>
          <w:rFonts w:ascii="Times New Roman"/>
          <w:b w:val="false"/>
          <w:i w:val="false"/>
          <w:color w:val="000000"/>
          <w:sz w:val="28"/>
        </w:rPr>
        <w:t>
      "1. Управление государственных доходов по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143" w:id="212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127"/>
    <w:bookmarkStart w:name="z3144" w:id="2128"/>
    <w:p>
      <w:pPr>
        <w:spacing w:after="0"/>
        <w:ind w:left="0"/>
        <w:jc w:val="both"/>
      </w:pPr>
      <w:r>
        <w:rPr>
          <w:rFonts w:ascii="Times New Roman"/>
          <w:b w:val="false"/>
          <w:i w:val="false"/>
          <w:color w:val="000000"/>
          <w:sz w:val="28"/>
        </w:rPr>
        <w:t>
      в пункте 14:</w:t>
      </w:r>
    </w:p>
    <w:bookmarkEnd w:id="2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146" w:id="212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129"/>
    <w:bookmarkStart w:name="z3147" w:id="213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150" w:id="213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152" w:id="213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132"/>
    <w:bookmarkStart w:name="z3153" w:id="213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133"/>
    <w:bookmarkStart w:name="z3154" w:id="2134"/>
    <w:p>
      <w:pPr>
        <w:spacing w:after="0"/>
        <w:ind w:left="0"/>
        <w:jc w:val="both"/>
      </w:pPr>
      <w:r>
        <w:rPr>
          <w:rFonts w:ascii="Times New Roman"/>
          <w:b w:val="false"/>
          <w:i w:val="false"/>
          <w:color w:val="000000"/>
          <w:sz w:val="28"/>
        </w:rPr>
        <w:t>
      дополнить подпунктами 18) и 19) следующего содержания:</w:t>
      </w:r>
    </w:p>
    <w:bookmarkEnd w:id="2134"/>
    <w:bookmarkStart w:name="z3155" w:id="213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135"/>
    <w:bookmarkStart w:name="z3156" w:id="213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136"/>
    <w:bookmarkStart w:name="z3157" w:id="21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59" w:id="2138"/>
    <w:p>
      <w:pPr>
        <w:spacing w:after="0"/>
        <w:ind w:left="0"/>
        <w:jc w:val="both"/>
      </w:pPr>
      <w:r>
        <w:rPr>
          <w:rFonts w:ascii="Times New Roman"/>
          <w:b w:val="false"/>
          <w:i w:val="false"/>
          <w:color w:val="000000"/>
          <w:sz w:val="28"/>
        </w:rPr>
        <w:t>
      "1. Управление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161" w:id="213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139"/>
    <w:bookmarkStart w:name="z3162" w:id="2140"/>
    <w:p>
      <w:pPr>
        <w:spacing w:after="0"/>
        <w:ind w:left="0"/>
        <w:jc w:val="both"/>
      </w:pPr>
      <w:r>
        <w:rPr>
          <w:rFonts w:ascii="Times New Roman"/>
          <w:b w:val="false"/>
          <w:i w:val="false"/>
          <w:color w:val="000000"/>
          <w:sz w:val="28"/>
        </w:rPr>
        <w:t>
      в пункте 14:</w:t>
      </w:r>
    </w:p>
    <w:bookmarkEnd w:id="2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164" w:id="214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141"/>
    <w:bookmarkStart w:name="z3165" w:id="214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168" w:id="214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170" w:id="214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144"/>
    <w:bookmarkStart w:name="z3171" w:id="214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145"/>
    <w:bookmarkStart w:name="z3172" w:id="2146"/>
    <w:p>
      <w:pPr>
        <w:spacing w:after="0"/>
        <w:ind w:left="0"/>
        <w:jc w:val="both"/>
      </w:pPr>
      <w:r>
        <w:rPr>
          <w:rFonts w:ascii="Times New Roman"/>
          <w:b w:val="false"/>
          <w:i w:val="false"/>
          <w:color w:val="000000"/>
          <w:sz w:val="28"/>
        </w:rPr>
        <w:t>
      дополнить подпунктами 18) и 19) следующего содержания:</w:t>
      </w:r>
    </w:p>
    <w:bookmarkEnd w:id="2146"/>
    <w:bookmarkStart w:name="z3173" w:id="214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147"/>
    <w:bookmarkStart w:name="z3174" w:id="214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148"/>
    <w:bookmarkStart w:name="z3175" w:id="21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77" w:id="2150"/>
    <w:p>
      <w:pPr>
        <w:spacing w:after="0"/>
        <w:ind w:left="0"/>
        <w:jc w:val="both"/>
      </w:pPr>
      <w:r>
        <w:rPr>
          <w:rFonts w:ascii="Times New Roman"/>
          <w:b w:val="false"/>
          <w:i w:val="false"/>
          <w:color w:val="000000"/>
          <w:sz w:val="28"/>
        </w:rPr>
        <w:t>
      "1. Управление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179" w:id="215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151"/>
    <w:bookmarkStart w:name="z3180" w:id="2152"/>
    <w:p>
      <w:pPr>
        <w:spacing w:after="0"/>
        <w:ind w:left="0"/>
        <w:jc w:val="both"/>
      </w:pPr>
      <w:r>
        <w:rPr>
          <w:rFonts w:ascii="Times New Roman"/>
          <w:b w:val="false"/>
          <w:i w:val="false"/>
          <w:color w:val="000000"/>
          <w:sz w:val="28"/>
        </w:rPr>
        <w:t>
      в пункте 14:</w:t>
      </w:r>
    </w:p>
    <w:bookmarkEnd w:id="2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182" w:id="215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153"/>
    <w:bookmarkStart w:name="z3183" w:id="215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186" w:id="215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188" w:id="215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156"/>
    <w:bookmarkStart w:name="z3189" w:id="215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157"/>
    <w:bookmarkStart w:name="z3190" w:id="2158"/>
    <w:p>
      <w:pPr>
        <w:spacing w:after="0"/>
        <w:ind w:left="0"/>
        <w:jc w:val="both"/>
      </w:pPr>
      <w:r>
        <w:rPr>
          <w:rFonts w:ascii="Times New Roman"/>
          <w:b w:val="false"/>
          <w:i w:val="false"/>
          <w:color w:val="000000"/>
          <w:sz w:val="28"/>
        </w:rPr>
        <w:t>
      дополнить подпунктами 18) и 19) следующего содержания:</w:t>
      </w:r>
    </w:p>
    <w:bookmarkEnd w:id="2158"/>
    <w:bookmarkStart w:name="z3191" w:id="215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159"/>
    <w:bookmarkStart w:name="z3192" w:id="216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160"/>
    <w:bookmarkStart w:name="z3193" w:id="2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195" w:id="2162"/>
    <w:p>
      <w:pPr>
        <w:spacing w:after="0"/>
        <w:ind w:left="0"/>
        <w:jc w:val="both"/>
      </w:pPr>
      <w:r>
        <w:rPr>
          <w:rFonts w:ascii="Times New Roman"/>
          <w:b w:val="false"/>
          <w:i w:val="false"/>
          <w:color w:val="000000"/>
          <w:sz w:val="28"/>
        </w:rPr>
        <w:t>
      "1. Управление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197" w:id="216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163"/>
    <w:bookmarkStart w:name="z3198" w:id="2164"/>
    <w:p>
      <w:pPr>
        <w:spacing w:after="0"/>
        <w:ind w:left="0"/>
        <w:jc w:val="both"/>
      </w:pPr>
      <w:r>
        <w:rPr>
          <w:rFonts w:ascii="Times New Roman"/>
          <w:b w:val="false"/>
          <w:i w:val="false"/>
          <w:color w:val="000000"/>
          <w:sz w:val="28"/>
        </w:rPr>
        <w:t>
      в пункте 14:</w:t>
      </w:r>
    </w:p>
    <w:bookmarkEnd w:id="2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200" w:id="216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165"/>
    <w:bookmarkStart w:name="z3201" w:id="216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204" w:id="216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206" w:id="216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168"/>
    <w:bookmarkStart w:name="z3207" w:id="216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169"/>
    <w:bookmarkStart w:name="z3208" w:id="2170"/>
    <w:p>
      <w:pPr>
        <w:spacing w:after="0"/>
        <w:ind w:left="0"/>
        <w:jc w:val="both"/>
      </w:pPr>
      <w:r>
        <w:rPr>
          <w:rFonts w:ascii="Times New Roman"/>
          <w:b w:val="false"/>
          <w:i w:val="false"/>
          <w:color w:val="000000"/>
          <w:sz w:val="28"/>
        </w:rPr>
        <w:t>
      дополнить подпунктами 18) и 19) следующего содержания:</w:t>
      </w:r>
    </w:p>
    <w:bookmarkEnd w:id="2170"/>
    <w:bookmarkStart w:name="z3209" w:id="217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171"/>
    <w:bookmarkStart w:name="z3210" w:id="217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172"/>
    <w:bookmarkStart w:name="z3211" w:id="2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bookmarkEnd w:id="2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213" w:id="2174"/>
    <w:p>
      <w:pPr>
        <w:spacing w:after="0"/>
        <w:ind w:left="0"/>
        <w:jc w:val="both"/>
      </w:pPr>
      <w:r>
        <w:rPr>
          <w:rFonts w:ascii="Times New Roman"/>
          <w:b w:val="false"/>
          <w:i w:val="false"/>
          <w:color w:val="000000"/>
          <w:sz w:val="28"/>
        </w:rPr>
        <w:t>
      "1. Управление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215" w:id="217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175"/>
    <w:bookmarkStart w:name="z3216" w:id="2176"/>
    <w:p>
      <w:pPr>
        <w:spacing w:after="0"/>
        <w:ind w:left="0"/>
        <w:jc w:val="both"/>
      </w:pPr>
      <w:r>
        <w:rPr>
          <w:rFonts w:ascii="Times New Roman"/>
          <w:b w:val="false"/>
          <w:i w:val="false"/>
          <w:color w:val="000000"/>
          <w:sz w:val="28"/>
        </w:rPr>
        <w:t>
      в пункте 14:</w:t>
      </w:r>
    </w:p>
    <w:bookmarkEnd w:id="2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218" w:id="217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177"/>
    <w:bookmarkStart w:name="z3219" w:id="217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222" w:id="217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224" w:id="218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180"/>
    <w:bookmarkStart w:name="z3225" w:id="218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181"/>
    <w:bookmarkStart w:name="z3226" w:id="2182"/>
    <w:p>
      <w:pPr>
        <w:spacing w:after="0"/>
        <w:ind w:left="0"/>
        <w:jc w:val="both"/>
      </w:pPr>
      <w:r>
        <w:rPr>
          <w:rFonts w:ascii="Times New Roman"/>
          <w:b w:val="false"/>
          <w:i w:val="false"/>
          <w:color w:val="000000"/>
          <w:sz w:val="28"/>
        </w:rPr>
        <w:t>
      дополнить подпунктами 18) и 19) следующего содержания:</w:t>
      </w:r>
    </w:p>
    <w:bookmarkEnd w:id="2182"/>
    <w:bookmarkStart w:name="z3227" w:id="218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183"/>
    <w:bookmarkStart w:name="z3228" w:id="218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184"/>
    <w:bookmarkStart w:name="z3229" w:id="21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bookmarkEnd w:id="2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231" w:id="2186"/>
    <w:p>
      <w:pPr>
        <w:spacing w:after="0"/>
        <w:ind w:left="0"/>
        <w:jc w:val="both"/>
      </w:pPr>
      <w:r>
        <w:rPr>
          <w:rFonts w:ascii="Times New Roman"/>
          <w:b w:val="false"/>
          <w:i w:val="false"/>
          <w:color w:val="000000"/>
          <w:sz w:val="28"/>
        </w:rPr>
        <w:t>
      "1. Департамент государственных доходов по Кызылординской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2186"/>
    <w:bookmarkStart w:name="z3232" w:id="2187"/>
    <w:p>
      <w:pPr>
        <w:spacing w:after="0"/>
        <w:ind w:left="0"/>
        <w:jc w:val="both"/>
      </w:pPr>
      <w:r>
        <w:rPr>
          <w:rFonts w:ascii="Times New Roman"/>
          <w:b w:val="false"/>
          <w:i w:val="false"/>
          <w:color w:val="000000"/>
          <w:sz w:val="28"/>
        </w:rPr>
        <w:t>
      в пункте 14:</w:t>
      </w:r>
    </w:p>
    <w:bookmarkEnd w:id="2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3234" w:id="2188"/>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2188"/>
    <w:bookmarkStart w:name="z3235" w:id="2189"/>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2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237" w:id="2190"/>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2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3239" w:id="2191"/>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2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3241" w:id="2192"/>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2192"/>
    <w:bookmarkStart w:name="z3242" w:id="2193"/>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2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3244" w:id="2194"/>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2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3246" w:id="2195"/>
    <w:p>
      <w:pPr>
        <w:spacing w:after="0"/>
        <w:ind w:left="0"/>
        <w:jc w:val="both"/>
      </w:pPr>
      <w:r>
        <w:rPr>
          <w:rFonts w:ascii="Times New Roman"/>
          <w:b w:val="false"/>
          <w:i w:val="false"/>
          <w:color w:val="000000"/>
          <w:sz w:val="28"/>
        </w:rPr>
        <w:t>
      в пункте 15:</w:t>
      </w:r>
    </w:p>
    <w:bookmarkEnd w:id="2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248" w:id="2196"/>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2196"/>
    <w:bookmarkStart w:name="z3249" w:id="219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2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3252" w:id="2198"/>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3254" w:id="2199"/>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2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3257" w:id="2200"/>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2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3259" w:id="2201"/>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2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3261" w:id="2202"/>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2202"/>
    <w:bookmarkStart w:name="z3262" w:id="2203"/>
    <w:p>
      <w:pPr>
        <w:spacing w:after="0"/>
        <w:ind w:left="0"/>
        <w:jc w:val="both"/>
      </w:pPr>
      <w:r>
        <w:rPr>
          <w:rFonts w:ascii="Times New Roman"/>
          <w:b w:val="false"/>
          <w:i w:val="false"/>
          <w:color w:val="000000"/>
          <w:sz w:val="28"/>
        </w:rPr>
        <w:t>
      дополнить подпунктом 44-1) следующего содержания:</w:t>
      </w:r>
    </w:p>
    <w:bookmarkEnd w:id="2203"/>
    <w:bookmarkStart w:name="z3263" w:id="2204"/>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2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3265" w:id="2205"/>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2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3267" w:id="2206"/>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2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3270" w:id="2207"/>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2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3272" w:id="2208"/>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2208"/>
    <w:bookmarkStart w:name="z3273" w:id="2209"/>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2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3275" w:id="2210"/>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2210"/>
    <w:bookmarkStart w:name="z3276" w:id="2211"/>
    <w:p>
      <w:pPr>
        <w:spacing w:after="0"/>
        <w:ind w:left="0"/>
        <w:jc w:val="both"/>
      </w:pPr>
      <w:r>
        <w:rPr>
          <w:rFonts w:ascii="Times New Roman"/>
          <w:b w:val="false"/>
          <w:i w:val="false"/>
          <w:color w:val="000000"/>
          <w:sz w:val="28"/>
        </w:rPr>
        <w:t>
      уведомления о проведении собрания кредиторов;</w:t>
      </w:r>
    </w:p>
    <w:bookmarkEnd w:id="2211"/>
    <w:bookmarkStart w:name="z3277" w:id="2212"/>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2212"/>
    <w:bookmarkStart w:name="z3278" w:id="2213"/>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2213"/>
    <w:bookmarkStart w:name="z3279" w:id="2214"/>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2214"/>
    <w:bookmarkStart w:name="z3280" w:id="2215"/>
    <w:p>
      <w:pPr>
        <w:spacing w:after="0"/>
        <w:ind w:left="0"/>
        <w:jc w:val="both"/>
      </w:pPr>
      <w:r>
        <w:rPr>
          <w:rFonts w:ascii="Times New Roman"/>
          <w:b w:val="false"/>
          <w:i w:val="false"/>
          <w:color w:val="000000"/>
          <w:sz w:val="28"/>
        </w:rPr>
        <w:t>
      69) проведение по решению суда:</w:t>
      </w:r>
    </w:p>
    <w:bookmarkEnd w:id="2215"/>
    <w:bookmarkStart w:name="z3281" w:id="2216"/>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2216"/>
    <w:bookmarkStart w:name="z3282" w:id="2217"/>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2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3284" w:id="2218"/>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2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3286" w:id="2219"/>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2219"/>
    <w:bookmarkStart w:name="z3287" w:id="2220"/>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2220"/>
    <w:bookmarkStart w:name="z3288" w:id="2221"/>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2221"/>
    <w:bookmarkStart w:name="z3289" w:id="2222"/>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2222"/>
    <w:bookmarkStart w:name="z3290" w:id="2223"/>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2223"/>
    <w:bookmarkStart w:name="z3291" w:id="2224"/>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2224"/>
    <w:bookmarkStart w:name="z3292" w:id="2225"/>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2225"/>
    <w:bookmarkStart w:name="z3293" w:id="2226"/>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2226"/>
    <w:bookmarkStart w:name="z3294" w:id="2227"/>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2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3296" w:id="2228"/>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2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3298" w:id="2229"/>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2229"/>
    <w:bookmarkStart w:name="z3299" w:id="2230"/>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2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3301" w:id="2231"/>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2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3303" w:id="2232"/>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2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3305" w:id="2233"/>
    <w:p>
      <w:pPr>
        <w:spacing w:after="0"/>
        <w:ind w:left="0"/>
        <w:jc w:val="both"/>
      </w:pPr>
      <w:r>
        <w:rPr>
          <w:rFonts w:ascii="Times New Roman"/>
          <w:b w:val="false"/>
          <w:i w:val="false"/>
          <w:color w:val="000000"/>
          <w:sz w:val="28"/>
        </w:rPr>
        <w:t>
      в пункте 16:</w:t>
      </w:r>
    </w:p>
    <w:bookmarkEnd w:id="2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3307" w:id="2234"/>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2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3309" w:id="2235"/>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2235"/>
    <w:bookmarkStart w:name="z3310" w:id="2236"/>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2236"/>
    <w:bookmarkStart w:name="z3311" w:id="2237"/>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2237"/>
    <w:bookmarkStart w:name="z3312" w:id="2238"/>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2238"/>
    <w:bookmarkStart w:name="z3313" w:id="2239"/>
    <w:p>
      <w:pPr>
        <w:spacing w:after="0"/>
        <w:ind w:left="0"/>
        <w:jc w:val="both"/>
      </w:pPr>
      <w:r>
        <w:rPr>
          <w:rFonts w:ascii="Times New Roman"/>
          <w:b w:val="false"/>
          <w:i w:val="false"/>
          <w:color w:val="000000"/>
          <w:sz w:val="28"/>
        </w:rPr>
        <w:t>
      дополнить пунктом 24-1) следующего содержания:</w:t>
      </w:r>
    </w:p>
    <w:bookmarkEnd w:id="2239"/>
    <w:bookmarkStart w:name="z3314" w:id="2240"/>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2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3316" w:id="2241"/>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2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3318" w:id="2242"/>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2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3321" w:id="2243"/>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2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3324" w:id="2244"/>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2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3326" w:id="2245"/>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2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3328" w:id="2246"/>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2246"/>
    <w:bookmarkStart w:name="z3329" w:id="2247"/>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2247"/>
    <w:bookmarkStart w:name="z3330" w:id="2248"/>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2248"/>
    <w:bookmarkStart w:name="z3331" w:id="2249"/>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2249"/>
    <w:bookmarkStart w:name="z3332" w:id="2250"/>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Кызылординской области Комитета государственных доходов Министерства финансов Республики Казахстан:</w:t>
      </w:r>
    </w:p>
    <w:bookmarkEnd w:id="2250"/>
    <w:bookmarkStart w:name="z3333" w:id="2251"/>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2251"/>
    <w:bookmarkStart w:name="z3334" w:id="2252"/>
    <w:p>
      <w:pPr>
        <w:spacing w:after="0"/>
        <w:ind w:left="0"/>
        <w:jc w:val="both"/>
      </w:pPr>
      <w:r>
        <w:rPr>
          <w:rFonts w:ascii="Times New Roman"/>
          <w:b w:val="false"/>
          <w:i w:val="false"/>
          <w:color w:val="000000"/>
          <w:sz w:val="28"/>
        </w:rPr>
        <w:t>
      1. Управление государственных доходов по городу Кызылорде Департамента государственных доходов по Кызылординской области Комитета государственных доходов Министерства финансов Республики Казахстан.</w:t>
      </w:r>
    </w:p>
    <w:bookmarkEnd w:id="2252"/>
    <w:bookmarkStart w:name="z3335" w:id="2253"/>
    <w:p>
      <w:pPr>
        <w:spacing w:after="0"/>
        <w:ind w:left="0"/>
        <w:jc w:val="both"/>
      </w:pPr>
      <w:r>
        <w:rPr>
          <w:rFonts w:ascii="Times New Roman"/>
          <w:b w:val="false"/>
          <w:i w:val="false"/>
          <w:color w:val="000000"/>
          <w:sz w:val="28"/>
        </w:rPr>
        <w:t>
      2. Управление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bookmarkEnd w:id="2253"/>
    <w:bookmarkStart w:name="z3336" w:id="2254"/>
    <w:p>
      <w:pPr>
        <w:spacing w:after="0"/>
        <w:ind w:left="0"/>
        <w:jc w:val="both"/>
      </w:pPr>
      <w:r>
        <w:rPr>
          <w:rFonts w:ascii="Times New Roman"/>
          <w:b w:val="false"/>
          <w:i w:val="false"/>
          <w:color w:val="000000"/>
          <w:sz w:val="28"/>
        </w:rPr>
        <w:t>
      3. 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bookmarkEnd w:id="2254"/>
    <w:bookmarkStart w:name="z3337" w:id="2255"/>
    <w:p>
      <w:pPr>
        <w:spacing w:after="0"/>
        <w:ind w:left="0"/>
        <w:jc w:val="both"/>
      </w:pPr>
      <w:r>
        <w:rPr>
          <w:rFonts w:ascii="Times New Roman"/>
          <w:b w:val="false"/>
          <w:i w:val="false"/>
          <w:color w:val="000000"/>
          <w:sz w:val="28"/>
        </w:rPr>
        <w:t>
      4. 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bookmarkEnd w:id="2255"/>
    <w:bookmarkStart w:name="z3338" w:id="2256"/>
    <w:p>
      <w:pPr>
        <w:spacing w:after="0"/>
        <w:ind w:left="0"/>
        <w:jc w:val="both"/>
      </w:pPr>
      <w:r>
        <w:rPr>
          <w:rFonts w:ascii="Times New Roman"/>
          <w:b w:val="false"/>
          <w:i w:val="false"/>
          <w:color w:val="000000"/>
          <w:sz w:val="28"/>
        </w:rPr>
        <w:t>
      5. 139. Управление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bookmarkEnd w:id="2256"/>
    <w:bookmarkStart w:name="z3339" w:id="2257"/>
    <w:p>
      <w:pPr>
        <w:spacing w:after="0"/>
        <w:ind w:left="0"/>
        <w:jc w:val="both"/>
      </w:pPr>
      <w:r>
        <w:rPr>
          <w:rFonts w:ascii="Times New Roman"/>
          <w:b w:val="false"/>
          <w:i w:val="false"/>
          <w:color w:val="000000"/>
          <w:sz w:val="28"/>
        </w:rPr>
        <w:t>
      6. Управление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bookmarkEnd w:id="2257"/>
    <w:bookmarkStart w:name="z3340" w:id="2258"/>
    <w:p>
      <w:pPr>
        <w:spacing w:after="0"/>
        <w:ind w:left="0"/>
        <w:jc w:val="both"/>
      </w:pPr>
      <w:r>
        <w:rPr>
          <w:rFonts w:ascii="Times New Roman"/>
          <w:b w:val="false"/>
          <w:i w:val="false"/>
          <w:color w:val="000000"/>
          <w:sz w:val="28"/>
        </w:rPr>
        <w:t>
      7. 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bookmarkEnd w:id="2258"/>
    <w:bookmarkStart w:name="z3341" w:id="2259"/>
    <w:p>
      <w:pPr>
        <w:spacing w:after="0"/>
        <w:ind w:left="0"/>
        <w:jc w:val="both"/>
      </w:pPr>
      <w:r>
        <w:rPr>
          <w:rFonts w:ascii="Times New Roman"/>
          <w:b w:val="false"/>
          <w:i w:val="false"/>
          <w:color w:val="000000"/>
          <w:sz w:val="28"/>
        </w:rPr>
        <w:t>
      8. Управление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bookmarkEnd w:id="2259"/>
    <w:bookmarkStart w:name="z3342" w:id="22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bookmarkEnd w:id="2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344" w:id="2261"/>
    <w:p>
      <w:pPr>
        <w:spacing w:after="0"/>
        <w:ind w:left="0"/>
        <w:jc w:val="both"/>
      </w:pPr>
      <w:r>
        <w:rPr>
          <w:rFonts w:ascii="Times New Roman"/>
          <w:b w:val="false"/>
          <w:i w:val="false"/>
          <w:color w:val="000000"/>
          <w:sz w:val="28"/>
        </w:rPr>
        <w:t>
      "1. Управление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346" w:id="226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262"/>
    <w:bookmarkStart w:name="z3347" w:id="2263"/>
    <w:p>
      <w:pPr>
        <w:spacing w:after="0"/>
        <w:ind w:left="0"/>
        <w:jc w:val="both"/>
      </w:pPr>
      <w:r>
        <w:rPr>
          <w:rFonts w:ascii="Times New Roman"/>
          <w:b w:val="false"/>
          <w:i w:val="false"/>
          <w:color w:val="000000"/>
          <w:sz w:val="28"/>
        </w:rPr>
        <w:t>
      в пункте 14:</w:t>
      </w:r>
    </w:p>
    <w:bookmarkEnd w:id="2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349" w:id="226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264"/>
    <w:bookmarkStart w:name="z3350" w:id="226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353" w:id="226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355" w:id="226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267"/>
    <w:bookmarkStart w:name="z3356" w:id="226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268"/>
    <w:bookmarkStart w:name="z3357" w:id="2269"/>
    <w:p>
      <w:pPr>
        <w:spacing w:after="0"/>
        <w:ind w:left="0"/>
        <w:jc w:val="both"/>
      </w:pPr>
      <w:r>
        <w:rPr>
          <w:rFonts w:ascii="Times New Roman"/>
          <w:b w:val="false"/>
          <w:i w:val="false"/>
          <w:color w:val="000000"/>
          <w:sz w:val="28"/>
        </w:rPr>
        <w:t>
      дополнить подпунктами 18) и 19) следующего содержания:</w:t>
      </w:r>
    </w:p>
    <w:bookmarkEnd w:id="2269"/>
    <w:bookmarkStart w:name="z3358" w:id="227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270"/>
    <w:bookmarkStart w:name="z3359" w:id="227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271"/>
    <w:bookmarkStart w:name="z3360" w:id="22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bookmarkEnd w:id="2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362" w:id="2273"/>
    <w:p>
      <w:pPr>
        <w:spacing w:after="0"/>
        <w:ind w:left="0"/>
        <w:jc w:val="both"/>
      </w:pPr>
      <w:r>
        <w:rPr>
          <w:rFonts w:ascii="Times New Roman"/>
          <w:b w:val="false"/>
          <w:i w:val="false"/>
          <w:color w:val="000000"/>
          <w:sz w:val="28"/>
        </w:rPr>
        <w:t>
      "1. Управление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364" w:id="227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274"/>
    <w:bookmarkStart w:name="z3365" w:id="2275"/>
    <w:p>
      <w:pPr>
        <w:spacing w:after="0"/>
        <w:ind w:left="0"/>
        <w:jc w:val="both"/>
      </w:pPr>
      <w:r>
        <w:rPr>
          <w:rFonts w:ascii="Times New Roman"/>
          <w:b w:val="false"/>
          <w:i w:val="false"/>
          <w:color w:val="000000"/>
          <w:sz w:val="28"/>
        </w:rPr>
        <w:t>
      в пункте 14:</w:t>
      </w:r>
    </w:p>
    <w:bookmarkEnd w:id="2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367" w:id="227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276"/>
    <w:bookmarkStart w:name="z3368" w:id="227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371" w:id="227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373" w:id="227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279"/>
    <w:bookmarkStart w:name="z3374" w:id="228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280"/>
    <w:bookmarkStart w:name="z3375" w:id="2281"/>
    <w:p>
      <w:pPr>
        <w:spacing w:after="0"/>
        <w:ind w:left="0"/>
        <w:jc w:val="both"/>
      </w:pPr>
      <w:r>
        <w:rPr>
          <w:rFonts w:ascii="Times New Roman"/>
          <w:b w:val="false"/>
          <w:i w:val="false"/>
          <w:color w:val="000000"/>
          <w:sz w:val="28"/>
        </w:rPr>
        <w:t>
      дополнить подпунктами 18) и 19) следующего содержания:</w:t>
      </w:r>
    </w:p>
    <w:bookmarkEnd w:id="2281"/>
    <w:bookmarkStart w:name="z3376" w:id="228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282"/>
    <w:bookmarkStart w:name="z3377" w:id="228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283"/>
    <w:bookmarkStart w:name="z3378" w:id="22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bookmarkEnd w:id="2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380" w:id="2285"/>
    <w:p>
      <w:pPr>
        <w:spacing w:after="0"/>
        <w:ind w:left="0"/>
        <w:jc w:val="both"/>
      </w:pPr>
      <w:r>
        <w:rPr>
          <w:rFonts w:ascii="Times New Roman"/>
          <w:b w:val="false"/>
          <w:i w:val="false"/>
          <w:color w:val="000000"/>
          <w:sz w:val="28"/>
        </w:rPr>
        <w:t>
      "1. 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382" w:id="228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286"/>
    <w:bookmarkStart w:name="z3383" w:id="2287"/>
    <w:p>
      <w:pPr>
        <w:spacing w:after="0"/>
        <w:ind w:left="0"/>
        <w:jc w:val="both"/>
      </w:pPr>
      <w:r>
        <w:rPr>
          <w:rFonts w:ascii="Times New Roman"/>
          <w:b w:val="false"/>
          <w:i w:val="false"/>
          <w:color w:val="000000"/>
          <w:sz w:val="28"/>
        </w:rPr>
        <w:t>
      в пункте 14:</w:t>
      </w:r>
    </w:p>
    <w:bookmarkEnd w:id="2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385" w:id="228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288"/>
    <w:bookmarkStart w:name="z3386" w:id="228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389" w:id="229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391" w:id="229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291"/>
    <w:bookmarkStart w:name="z3392" w:id="229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292"/>
    <w:bookmarkStart w:name="z3393" w:id="2293"/>
    <w:p>
      <w:pPr>
        <w:spacing w:after="0"/>
        <w:ind w:left="0"/>
        <w:jc w:val="both"/>
      </w:pPr>
      <w:r>
        <w:rPr>
          <w:rFonts w:ascii="Times New Roman"/>
          <w:b w:val="false"/>
          <w:i w:val="false"/>
          <w:color w:val="000000"/>
          <w:sz w:val="28"/>
        </w:rPr>
        <w:t>
      дополнить подпунктами 18) и 19) следующего содержания:</w:t>
      </w:r>
    </w:p>
    <w:bookmarkEnd w:id="2293"/>
    <w:bookmarkStart w:name="z3394" w:id="229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294"/>
    <w:bookmarkStart w:name="z3395" w:id="229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295"/>
    <w:bookmarkStart w:name="z3396" w:id="22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bookmarkEnd w:id="2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398" w:id="2297"/>
    <w:p>
      <w:pPr>
        <w:spacing w:after="0"/>
        <w:ind w:left="0"/>
        <w:jc w:val="both"/>
      </w:pPr>
      <w:r>
        <w:rPr>
          <w:rFonts w:ascii="Times New Roman"/>
          <w:b w:val="false"/>
          <w:i w:val="false"/>
          <w:color w:val="000000"/>
          <w:sz w:val="28"/>
        </w:rPr>
        <w:t>
      "1. 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400" w:id="229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298"/>
    <w:bookmarkStart w:name="z3401" w:id="2299"/>
    <w:p>
      <w:pPr>
        <w:spacing w:after="0"/>
        <w:ind w:left="0"/>
        <w:jc w:val="both"/>
      </w:pPr>
      <w:r>
        <w:rPr>
          <w:rFonts w:ascii="Times New Roman"/>
          <w:b w:val="false"/>
          <w:i w:val="false"/>
          <w:color w:val="000000"/>
          <w:sz w:val="28"/>
        </w:rPr>
        <w:t>
      в пункте 14:</w:t>
      </w:r>
    </w:p>
    <w:bookmarkEnd w:id="2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403" w:id="230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300"/>
    <w:bookmarkStart w:name="z3404" w:id="230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407" w:id="230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409" w:id="230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303"/>
    <w:bookmarkStart w:name="z3410" w:id="230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304"/>
    <w:bookmarkStart w:name="z3411" w:id="2305"/>
    <w:p>
      <w:pPr>
        <w:spacing w:after="0"/>
        <w:ind w:left="0"/>
        <w:jc w:val="both"/>
      </w:pPr>
      <w:r>
        <w:rPr>
          <w:rFonts w:ascii="Times New Roman"/>
          <w:b w:val="false"/>
          <w:i w:val="false"/>
          <w:color w:val="000000"/>
          <w:sz w:val="28"/>
        </w:rPr>
        <w:t>
      дополнить подпунктами 18) и 19) следующего содержания:</w:t>
      </w:r>
    </w:p>
    <w:bookmarkEnd w:id="2305"/>
    <w:bookmarkStart w:name="z3412" w:id="230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306"/>
    <w:bookmarkStart w:name="z3413" w:id="230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307"/>
    <w:bookmarkStart w:name="z3414" w:id="23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bookmarkEnd w:id="2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416" w:id="2309"/>
    <w:p>
      <w:pPr>
        <w:spacing w:after="0"/>
        <w:ind w:left="0"/>
        <w:jc w:val="both"/>
      </w:pPr>
      <w:r>
        <w:rPr>
          <w:rFonts w:ascii="Times New Roman"/>
          <w:b w:val="false"/>
          <w:i w:val="false"/>
          <w:color w:val="000000"/>
          <w:sz w:val="28"/>
        </w:rPr>
        <w:t>
      "1. Управление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309"/>
    <w:bookmarkStart w:name="z3417" w:id="2310"/>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2310"/>
    <w:bookmarkStart w:name="z3418" w:id="231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311"/>
    <w:bookmarkStart w:name="z3419" w:id="2312"/>
    <w:p>
      <w:pPr>
        <w:spacing w:after="0"/>
        <w:ind w:left="0"/>
        <w:jc w:val="both"/>
      </w:pPr>
      <w:r>
        <w:rPr>
          <w:rFonts w:ascii="Times New Roman"/>
          <w:b w:val="false"/>
          <w:i w:val="false"/>
          <w:color w:val="000000"/>
          <w:sz w:val="28"/>
        </w:rPr>
        <w:t>
      в пункте 14:</w:t>
      </w:r>
    </w:p>
    <w:bookmarkEnd w:id="2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421" w:id="231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313"/>
    <w:bookmarkStart w:name="z3422" w:id="231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425" w:id="231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427" w:id="231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316"/>
    <w:bookmarkStart w:name="z3428" w:id="231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317"/>
    <w:bookmarkStart w:name="z3429" w:id="2318"/>
    <w:p>
      <w:pPr>
        <w:spacing w:after="0"/>
        <w:ind w:left="0"/>
        <w:jc w:val="both"/>
      </w:pPr>
      <w:r>
        <w:rPr>
          <w:rFonts w:ascii="Times New Roman"/>
          <w:b w:val="false"/>
          <w:i w:val="false"/>
          <w:color w:val="000000"/>
          <w:sz w:val="28"/>
        </w:rPr>
        <w:t>
      дополнить подпунктами 18) и 19) следующего содержания:</w:t>
      </w:r>
    </w:p>
    <w:bookmarkEnd w:id="2318"/>
    <w:bookmarkStart w:name="z3430" w:id="231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319"/>
    <w:bookmarkStart w:name="z3431" w:id="232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320"/>
    <w:bookmarkStart w:name="z3432" w:id="23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bookmarkEnd w:id="2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434" w:id="2322"/>
    <w:p>
      <w:pPr>
        <w:spacing w:after="0"/>
        <w:ind w:left="0"/>
        <w:jc w:val="both"/>
      </w:pPr>
      <w:r>
        <w:rPr>
          <w:rFonts w:ascii="Times New Roman"/>
          <w:b w:val="false"/>
          <w:i w:val="false"/>
          <w:color w:val="000000"/>
          <w:sz w:val="28"/>
        </w:rPr>
        <w:t>
      "1. Управление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436" w:id="232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323"/>
    <w:bookmarkStart w:name="z3437" w:id="2324"/>
    <w:p>
      <w:pPr>
        <w:spacing w:after="0"/>
        <w:ind w:left="0"/>
        <w:jc w:val="both"/>
      </w:pPr>
      <w:r>
        <w:rPr>
          <w:rFonts w:ascii="Times New Roman"/>
          <w:b w:val="false"/>
          <w:i w:val="false"/>
          <w:color w:val="000000"/>
          <w:sz w:val="28"/>
        </w:rPr>
        <w:t>
      в пункте 14:</w:t>
      </w:r>
    </w:p>
    <w:bookmarkEnd w:id="2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439" w:id="232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325"/>
    <w:bookmarkStart w:name="z3440" w:id="232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443" w:id="232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445" w:id="232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328"/>
    <w:bookmarkStart w:name="z3446" w:id="232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329"/>
    <w:bookmarkStart w:name="z3447" w:id="2330"/>
    <w:p>
      <w:pPr>
        <w:spacing w:after="0"/>
        <w:ind w:left="0"/>
        <w:jc w:val="both"/>
      </w:pPr>
      <w:r>
        <w:rPr>
          <w:rFonts w:ascii="Times New Roman"/>
          <w:b w:val="false"/>
          <w:i w:val="false"/>
          <w:color w:val="000000"/>
          <w:sz w:val="28"/>
        </w:rPr>
        <w:t>
      дополнить подпунктами 18) и 19) следующего содержания:</w:t>
      </w:r>
    </w:p>
    <w:bookmarkEnd w:id="2330"/>
    <w:bookmarkStart w:name="z3448" w:id="233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331"/>
    <w:bookmarkStart w:name="z3449" w:id="233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332"/>
    <w:bookmarkStart w:name="z3450" w:id="23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bookmarkEnd w:id="2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452" w:id="2334"/>
    <w:p>
      <w:pPr>
        <w:spacing w:after="0"/>
        <w:ind w:left="0"/>
        <w:jc w:val="both"/>
      </w:pPr>
      <w:r>
        <w:rPr>
          <w:rFonts w:ascii="Times New Roman"/>
          <w:b w:val="false"/>
          <w:i w:val="false"/>
          <w:color w:val="000000"/>
          <w:sz w:val="28"/>
        </w:rPr>
        <w:t>
      "1. 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454" w:id="233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335"/>
    <w:bookmarkStart w:name="z3455" w:id="2336"/>
    <w:p>
      <w:pPr>
        <w:spacing w:after="0"/>
        <w:ind w:left="0"/>
        <w:jc w:val="both"/>
      </w:pPr>
      <w:r>
        <w:rPr>
          <w:rFonts w:ascii="Times New Roman"/>
          <w:b w:val="false"/>
          <w:i w:val="false"/>
          <w:color w:val="000000"/>
          <w:sz w:val="28"/>
        </w:rPr>
        <w:t>
      в пункте 14:</w:t>
      </w:r>
    </w:p>
    <w:bookmarkEnd w:id="2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457" w:id="233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337"/>
    <w:bookmarkStart w:name="z3458" w:id="233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461" w:id="233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463" w:id="234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340"/>
    <w:bookmarkStart w:name="z3464" w:id="234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341"/>
    <w:bookmarkStart w:name="z3465" w:id="2342"/>
    <w:p>
      <w:pPr>
        <w:spacing w:after="0"/>
        <w:ind w:left="0"/>
        <w:jc w:val="both"/>
      </w:pPr>
      <w:r>
        <w:rPr>
          <w:rFonts w:ascii="Times New Roman"/>
          <w:b w:val="false"/>
          <w:i w:val="false"/>
          <w:color w:val="000000"/>
          <w:sz w:val="28"/>
        </w:rPr>
        <w:t>
      дополнить подпунктами 18) и 19) следующего содержания:</w:t>
      </w:r>
    </w:p>
    <w:bookmarkEnd w:id="2342"/>
    <w:bookmarkStart w:name="z3466" w:id="234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343"/>
    <w:bookmarkStart w:name="z3467" w:id="234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344"/>
    <w:bookmarkStart w:name="z3468" w:id="23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bookmarkEnd w:id="2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470" w:id="2346"/>
    <w:p>
      <w:pPr>
        <w:spacing w:after="0"/>
        <w:ind w:left="0"/>
        <w:jc w:val="both"/>
      </w:pPr>
      <w:r>
        <w:rPr>
          <w:rFonts w:ascii="Times New Roman"/>
          <w:b w:val="false"/>
          <w:i w:val="false"/>
          <w:color w:val="000000"/>
          <w:sz w:val="28"/>
        </w:rPr>
        <w:t>
      "1. Управление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472" w:id="234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347"/>
    <w:bookmarkStart w:name="z3473" w:id="2348"/>
    <w:p>
      <w:pPr>
        <w:spacing w:after="0"/>
        <w:ind w:left="0"/>
        <w:jc w:val="both"/>
      </w:pPr>
      <w:r>
        <w:rPr>
          <w:rFonts w:ascii="Times New Roman"/>
          <w:b w:val="false"/>
          <w:i w:val="false"/>
          <w:color w:val="000000"/>
          <w:sz w:val="28"/>
        </w:rPr>
        <w:t>
      в пункте 14:</w:t>
      </w:r>
    </w:p>
    <w:bookmarkEnd w:id="2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475" w:id="234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349"/>
    <w:bookmarkStart w:name="z3476" w:id="235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479" w:id="235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481" w:id="235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352"/>
    <w:bookmarkStart w:name="z3482" w:id="235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353"/>
    <w:bookmarkStart w:name="z3483" w:id="2354"/>
    <w:p>
      <w:pPr>
        <w:spacing w:after="0"/>
        <w:ind w:left="0"/>
        <w:jc w:val="both"/>
      </w:pPr>
      <w:r>
        <w:rPr>
          <w:rFonts w:ascii="Times New Roman"/>
          <w:b w:val="false"/>
          <w:i w:val="false"/>
          <w:color w:val="000000"/>
          <w:sz w:val="28"/>
        </w:rPr>
        <w:t>
      дополнить подпунктами 18) и 19) следующего содержания:</w:t>
      </w:r>
    </w:p>
    <w:bookmarkEnd w:id="2354"/>
    <w:bookmarkStart w:name="z3484" w:id="235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355"/>
    <w:bookmarkStart w:name="z3485" w:id="235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356"/>
    <w:bookmarkStart w:name="z3486" w:id="23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488" w:id="2358"/>
    <w:p>
      <w:pPr>
        <w:spacing w:after="0"/>
        <w:ind w:left="0"/>
        <w:jc w:val="both"/>
      </w:pPr>
      <w:r>
        <w:rPr>
          <w:rFonts w:ascii="Times New Roman"/>
          <w:b w:val="false"/>
          <w:i w:val="false"/>
          <w:color w:val="000000"/>
          <w:sz w:val="28"/>
        </w:rPr>
        <w:t>
      "1. Департамент государственных доходов по Костанайской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2358"/>
    <w:bookmarkStart w:name="z3489" w:id="2359"/>
    <w:p>
      <w:pPr>
        <w:spacing w:after="0"/>
        <w:ind w:left="0"/>
        <w:jc w:val="both"/>
      </w:pPr>
      <w:r>
        <w:rPr>
          <w:rFonts w:ascii="Times New Roman"/>
          <w:b w:val="false"/>
          <w:i w:val="false"/>
          <w:color w:val="000000"/>
          <w:sz w:val="28"/>
        </w:rPr>
        <w:t>
      в пункте 14:</w:t>
      </w:r>
    </w:p>
    <w:bookmarkEnd w:id="2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3491" w:id="2360"/>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2360"/>
    <w:bookmarkStart w:name="z3492" w:id="2361"/>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2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494" w:id="2362"/>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2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3496" w:id="2363"/>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2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3498" w:id="2364"/>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2364"/>
    <w:bookmarkStart w:name="z3499" w:id="2365"/>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2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3501" w:id="2366"/>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2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3503" w:id="2367"/>
    <w:p>
      <w:pPr>
        <w:spacing w:after="0"/>
        <w:ind w:left="0"/>
        <w:jc w:val="both"/>
      </w:pPr>
      <w:r>
        <w:rPr>
          <w:rFonts w:ascii="Times New Roman"/>
          <w:b w:val="false"/>
          <w:i w:val="false"/>
          <w:color w:val="000000"/>
          <w:sz w:val="28"/>
        </w:rPr>
        <w:t>
      в пункте 15:</w:t>
      </w:r>
    </w:p>
    <w:bookmarkEnd w:id="2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505" w:id="2368"/>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2368"/>
    <w:bookmarkStart w:name="z3506" w:id="236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2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3509" w:id="2370"/>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3511" w:id="2371"/>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2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3514" w:id="2372"/>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2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3516" w:id="2373"/>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2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3518" w:id="2374"/>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2374"/>
    <w:bookmarkStart w:name="z3519" w:id="2375"/>
    <w:p>
      <w:pPr>
        <w:spacing w:after="0"/>
        <w:ind w:left="0"/>
        <w:jc w:val="both"/>
      </w:pPr>
      <w:r>
        <w:rPr>
          <w:rFonts w:ascii="Times New Roman"/>
          <w:b w:val="false"/>
          <w:i w:val="false"/>
          <w:color w:val="000000"/>
          <w:sz w:val="28"/>
        </w:rPr>
        <w:t>
      дополнить подпунктом 44-1) следующего содержания:</w:t>
      </w:r>
    </w:p>
    <w:bookmarkEnd w:id="2375"/>
    <w:bookmarkStart w:name="z3520" w:id="2376"/>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2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3522" w:id="2377"/>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2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3524" w:id="2378"/>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2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3527" w:id="2379"/>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2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3529" w:id="2380"/>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2380"/>
    <w:bookmarkStart w:name="z3530" w:id="2381"/>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2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3532" w:id="2382"/>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2382"/>
    <w:bookmarkStart w:name="z3533" w:id="2383"/>
    <w:p>
      <w:pPr>
        <w:spacing w:after="0"/>
        <w:ind w:left="0"/>
        <w:jc w:val="both"/>
      </w:pPr>
      <w:r>
        <w:rPr>
          <w:rFonts w:ascii="Times New Roman"/>
          <w:b w:val="false"/>
          <w:i w:val="false"/>
          <w:color w:val="000000"/>
          <w:sz w:val="28"/>
        </w:rPr>
        <w:t>
      уведомления о проведении собрания кредиторов;</w:t>
      </w:r>
    </w:p>
    <w:bookmarkEnd w:id="2383"/>
    <w:bookmarkStart w:name="z3534" w:id="2384"/>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2384"/>
    <w:bookmarkStart w:name="z3535" w:id="2385"/>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2385"/>
    <w:bookmarkStart w:name="z3536" w:id="2386"/>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2386"/>
    <w:bookmarkStart w:name="z3537" w:id="2387"/>
    <w:p>
      <w:pPr>
        <w:spacing w:after="0"/>
        <w:ind w:left="0"/>
        <w:jc w:val="both"/>
      </w:pPr>
      <w:r>
        <w:rPr>
          <w:rFonts w:ascii="Times New Roman"/>
          <w:b w:val="false"/>
          <w:i w:val="false"/>
          <w:color w:val="000000"/>
          <w:sz w:val="28"/>
        </w:rPr>
        <w:t>
      69) проведение по решению суда:</w:t>
      </w:r>
    </w:p>
    <w:bookmarkEnd w:id="2387"/>
    <w:bookmarkStart w:name="z3538" w:id="2388"/>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2388"/>
    <w:bookmarkStart w:name="z3539" w:id="2389"/>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2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3541" w:id="2390"/>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2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3543" w:id="2391"/>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2391"/>
    <w:bookmarkStart w:name="z3544" w:id="2392"/>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2392"/>
    <w:bookmarkStart w:name="z3545" w:id="2393"/>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2393"/>
    <w:bookmarkStart w:name="z3546" w:id="2394"/>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2394"/>
    <w:bookmarkStart w:name="z3547" w:id="2395"/>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2395"/>
    <w:bookmarkStart w:name="z3548" w:id="2396"/>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2396"/>
    <w:bookmarkStart w:name="z3549" w:id="2397"/>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2397"/>
    <w:bookmarkStart w:name="z3550" w:id="2398"/>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2398"/>
    <w:bookmarkStart w:name="z3551" w:id="2399"/>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2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3553" w:id="2400"/>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2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3555" w:id="2401"/>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2401"/>
    <w:bookmarkStart w:name="z3556" w:id="2402"/>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2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3558" w:id="2403"/>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2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3560" w:id="2404"/>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2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3562" w:id="2405"/>
    <w:p>
      <w:pPr>
        <w:spacing w:after="0"/>
        <w:ind w:left="0"/>
        <w:jc w:val="both"/>
      </w:pPr>
      <w:r>
        <w:rPr>
          <w:rFonts w:ascii="Times New Roman"/>
          <w:b w:val="false"/>
          <w:i w:val="false"/>
          <w:color w:val="000000"/>
          <w:sz w:val="28"/>
        </w:rPr>
        <w:t>
      в пункте 16:</w:t>
      </w:r>
    </w:p>
    <w:bookmarkEnd w:id="2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3564" w:id="2406"/>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2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3566" w:id="2407"/>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2407"/>
    <w:bookmarkStart w:name="z3567" w:id="2408"/>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2408"/>
    <w:bookmarkStart w:name="z3568" w:id="2409"/>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2409"/>
    <w:bookmarkStart w:name="z3569" w:id="2410"/>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2410"/>
    <w:bookmarkStart w:name="z3570" w:id="2411"/>
    <w:p>
      <w:pPr>
        <w:spacing w:after="0"/>
        <w:ind w:left="0"/>
        <w:jc w:val="both"/>
      </w:pPr>
      <w:r>
        <w:rPr>
          <w:rFonts w:ascii="Times New Roman"/>
          <w:b w:val="false"/>
          <w:i w:val="false"/>
          <w:color w:val="000000"/>
          <w:sz w:val="28"/>
        </w:rPr>
        <w:t>
      дополнить пунктом 24-1) следующего содержания:</w:t>
      </w:r>
    </w:p>
    <w:bookmarkEnd w:id="2411"/>
    <w:bookmarkStart w:name="z3571" w:id="2412"/>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2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3573" w:id="2413"/>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2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3575" w:id="2414"/>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2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3578" w:id="2415"/>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2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3581" w:id="2416"/>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2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3583" w:id="2417"/>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2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3585" w:id="2418"/>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2418"/>
    <w:bookmarkStart w:name="z3586" w:id="2419"/>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2419"/>
    <w:bookmarkStart w:name="z3587" w:id="2420"/>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2420"/>
    <w:bookmarkStart w:name="z3588" w:id="2421"/>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2421"/>
    <w:bookmarkStart w:name="z3589" w:id="2422"/>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Костанайской области Комитета государственных доходов Министерства финансов Республики Казахстан:</w:t>
      </w:r>
    </w:p>
    <w:bookmarkEnd w:id="2422"/>
    <w:bookmarkStart w:name="z3590" w:id="2423"/>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2423"/>
    <w:bookmarkStart w:name="z3591" w:id="2424"/>
    <w:p>
      <w:pPr>
        <w:spacing w:after="0"/>
        <w:ind w:left="0"/>
        <w:jc w:val="both"/>
      </w:pPr>
      <w:r>
        <w:rPr>
          <w:rFonts w:ascii="Times New Roman"/>
          <w:b w:val="false"/>
          <w:i w:val="false"/>
          <w:color w:val="000000"/>
          <w:sz w:val="28"/>
        </w:rPr>
        <w:t>
      1. Управление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24"/>
    <w:bookmarkStart w:name="z3592" w:id="2425"/>
    <w:p>
      <w:pPr>
        <w:spacing w:after="0"/>
        <w:ind w:left="0"/>
        <w:jc w:val="both"/>
      </w:pPr>
      <w:r>
        <w:rPr>
          <w:rFonts w:ascii="Times New Roman"/>
          <w:b w:val="false"/>
          <w:i w:val="false"/>
          <w:color w:val="000000"/>
          <w:sz w:val="28"/>
        </w:rPr>
        <w:t>
      2. Управление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25"/>
    <w:bookmarkStart w:name="z3593" w:id="2426"/>
    <w:p>
      <w:pPr>
        <w:spacing w:after="0"/>
        <w:ind w:left="0"/>
        <w:jc w:val="both"/>
      </w:pPr>
      <w:r>
        <w:rPr>
          <w:rFonts w:ascii="Times New Roman"/>
          <w:b w:val="false"/>
          <w:i w:val="false"/>
          <w:color w:val="000000"/>
          <w:sz w:val="28"/>
        </w:rPr>
        <w:t>
      3. Управление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26"/>
    <w:bookmarkStart w:name="z3594" w:id="2427"/>
    <w:p>
      <w:pPr>
        <w:spacing w:after="0"/>
        <w:ind w:left="0"/>
        <w:jc w:val="both"/>
      </w:pPr>
      <w:r>
        <w:rPr>
          <w:rFonts w:ascii="Times New Roman"/>
          <w:b w:val="false"/>
          <w:i w:val="false"/>
          <w:color w:val="000000"/>
          <w:sz w:val="28"/>
        </w:rPr>
        <w:t>
      4. Управление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27"/>
    <w:bookmarkStart w:name="z3595" w:id="2428"/>
    <w:p>
      <w:pPr>
        <w:spacing w:after="0"/>
        <w:ind w:left="0"/>
        <w:jc w:val="both"/>
      </w:pPr>
      <w:r>
        <w:rPr>
          <w:rFonts w:ascii="Times New Roman"/>
          <w:b w:val="false"/>
          <w:i w:val="false"/>
          <w:color w:val="000000"/>
          <w:sz w:val="28"/>
        </w:rPr>
        <w:t>
      5. Управление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28"/>
    <w:bookmarkStart w:name="z3596" w:id="2429"/>
    <w:p>
      <w:pPr>
        <w:spacing w:after="0"/>
        <w:ind w:left="0"/>
        <w:jc w:val="both"/>
      </w:pPr>
      <w:r>
        <w:rPr>
          <w:rFonts w:ascii="Times New Roman"/>
          <w:b w:val="false"/>
          <w:i w:val="false"/>
          <w:color w:val="000000"/>
          <w:sz w:val="28"/>
        </w:rPr>
        <w:t>
      6. Управление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29"/>
    <w:bookmarkStart w:name="z3597" w:id="2430"/>
    <w:p>
      <w:pPr>
        <w:spacing w:after="0"/>
        <w:ind w:left="0"/>
        <w:jc w:val="both"/>
      </w:pPr>
      <w:r>
        <w:rPr>
          <w:rFonts w:ascii="Times New Roman"/>
          <w:b w:val="false"/>
          <w:i w:val="false"/>
          <w:color w:val="000000"/>
          <w:sz w:val="28"/>
        </w:rPr>
        <w:t>
      7. 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0"/>
    <w:bookmarkStart w:name="z3598" w:id="2431"/>
    <w:p>
      <w:pPr>
        <w:spacing w:after="0"/>
        <w:ind w:left="0"/>
        <w:jc w:val="both"/>
      </w:pPr>
      <w:r>
        <w:rPr>
          <w:rFonts w:ascii="Times New Roman"/>
          <w:b w:val="false"/>
          <w:i w:val="false"/>
          <w:color w:val="000000"/>
          <w:sz w:val="28"/>
        </w:rPr>
        <w:t>
      8. Управление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1"/>
    <w:bookmarkStart w:name="z3599" w:id="2432"/>
    <w:p>
      <w:pPr>
        <w:spacing w:after="0"/>
        <w:ind w:left="0"/>
        <w:jc w:val="both"/>
      </w:pPr>
      <w:r>
        <w:rPr>
          <w:rFonts w:ascii="Times New Roman"/>
          <w:b w:val="false"/>
          <w:i w:val="false"/>
          <w:color w:val="000000"/>
          <w:sz w:val="28"/>
        </w:rPr>
        <w:t>
      9. Управление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2"/>
    <w:bookmarkStart w:name="z3600" w:id="2433"/>
    <w:p>
      <w:pPr>
        <w:spacing w:after="0"/>
        <w:ind w:left="0"/>
        <w:jc w:val="both"/>
      </w:pPr>
      <w:r>
        <w:rPr>
          <w:rFonts w:ascii="Times New Roman"/>
          <w:b w:val="false"/>
          <w:i w:val="false"/>
          <w:color w:val="000000"/>
          <w:sz w:val="28"/>
        </w:rPr>
        <w:t>
      10. Управление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3"/>
    <w:bookmarkStart w:name="z3601" w:id="2434"/>
    <w:p>
      <w:pPr>
        <w:spacing w:after="0"/>
        <w:ind w:left="0"/>
        <w:jc w:val="both"/>
      </w:pPr>
      <w:r>
        <w:rPr>
          <w:rFonts w:ascii="Times New Roman"/>
          <w:b w:val="false"/>
          <w:i w:val="false"/>
          <w:color w:val="000000"/>
          <w:sz w:val="28"/>
        </w:rPr>
        <w:t>
      11. Управление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4"/>
    <w:bookmarkStart w:name="z3602" w:id="2435"/>
    <w:p>
      <w:pPr>
        <w:spacing w:after="0"/>
        <w:ind w:left="0"/>
        <w:jc w:val="both"/>
      </w:pPr>
      <w:r>
        <w:rPr>
          <w:rFonts w:ascii="Times New Roman"/>
          <w:b w:val="false"/>
          <w:i w:val="false"/>
          <w:color w:val="000000"/>
          <w:sz w:val="28"/>
        </w:rPr>
        <w:t>
      12. Управление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5"/>
    <w:bookmarkStart w:name="z3603" w:id="2436"/>
    <w:p>
      <w:pPr>
        <w:spacing w:after="0"/>
        <w:ind w:left="0"/>
        <w:jc w:val="both"/>
      </w:pPr>
      <w:r>
        <w:rPr>
          <w:rFonts w:ascii="Times New Roman"/>
          <w:b w:val="false"/>
          <w:i w:val="false"/>
          <w:color w:val="000000"/>
          <w:sz w:val="28"/>
        </w:rPr>
        <w:t>
      13. Управление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6"/>
    <w:bookmarkStart w:name="z3604" w:id="2437"/>
    <w:p>
      <w:pPr>
        <w:spacing w:after="0"/>
        <w:ind w:left="0"/>
        <w:jc w:val="both"/>
      </w:pPr>
      <w:r>
        <w:rPr>
          <w:rFonts w:ascii="Times New Roman"/>
          <w:b w:val="false"/>
          <w:i w:val="false"/>
          <w:color w:val="000000"/>
          <w:sz w:val="28"/>
        </w:rPr>
        <w:t>
      14. Управление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7"/>
    <w:bookmarkStart w:name="z3605" w:id="2438"/>
    <w:p>
      <w:pPr>
        <w:spacing w:after="0"/>
        <w:ind w:left="0"/>
        <w:jc w:val="both"/>
      </w:pPr>
      <w:r>
        <w:rPr>
          <w:rFonts w:ascii="Times New Roman"/>
          <w:b w:val="false"/>
          <w:i w:val="false"/>
          <w:color w:val="000000"/>
          <w:sz w:val="28"/>
        </w:rPr>
        <w:t>
      15. Управление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8"/>
    <w:bookmarkStart w:name="z3606" w:id="2439"/>
    <w:p>
      <w:pPr>
        <w:spacing w:after="0"/>
        <w:ind w:left="0"/>
        <w:jc w:val="both"/>
      </w:pPr>
      <w:r>
        <w:rPr>
          <w:rFonts w:ascii="Times New Roman"/>
          <w:b w:val="false"/>
          <w:i w:val="false"/>
          <w:color w:val="000000"/>
          <w:sz w:val="28"/>
        </w:rPr>
        <w:t>
      16. Управление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39"/>
    <w:bookmarkStart w:name="z3607" w:id="2440"/>
    <w:p>
      <w:pPr>
        <w:spacing w:after="0"/>
        <w:ind w:left="0"/>
        <w:jc w:val="both"/>
      </w:pPr>
      <w:r>
        <w:rPr>
          <w:rFonts w:ascii="Times New Roman"/>
          <w:b w:val="false"/>
          <w:i w:val="false"/>
          <w:color w:val="000000"/>
          <w:sz w:val="28"/>
        </w:rPr>
        <w:t>
      17. Управление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40"/>
    <w:bookmarkStart w:name="z3608" w:id="2441"/>
    <w:p>
      <w:pPr>
        <w:spacing w:after="0"/>
        <w:ind w:left="0"/>
        <w:jc w:val="both"/>
      </w:pPr>
      <w:r>
        <w:rPr>
          <w:rFonts w:ascii="Times New Roman"/>
          <w:b w:val="false"/>
          <w:i w:val="false"/>
          <w:color w:val="000000"/>
          <w:sz w:val="28"/>
        </w:rPr>
        <w:t>
      18. Управление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41"/>
    <w:bookmarkStart w:name="z3609" w:id="2442"/>
    <w:p>
      <w:pPr>
        <w:spacing w:after="0"/>
        <w:ind w:left="0"/>
        <w:jc w:val="both"/>
      </w:pPr>
      <w:r>
        <w:rPr>
          <w:rFonts w:ascii="Times New Roman"/>
          <w:b w:val="false"/>
          <w:i w:val="false"/>
          <w:color w:val="000000"/>
          <w:sz w:val="28"/>
        </w:rPr>
        <w:t>
      19. Управление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42"/>
    <w:bookmarkStart w:name="z3610" w:id="2443"/>
    <w:p>
      <w:pPr>
        <w:spacing w:after="0"/>
        <w:ind w:left="0"/>
        <w:jc w:val="both"/>
      </w:pPr>
      <w:r>
        <w:rPr>
          <w:rFonts w:ascii="Times New Roman"/>
          <w:b w:val="false"/>
          <w:i w:val="false"/>
          <w:color w:val="000000"/>
          <w:sz w:val="28"/>
        </w:rPr>
        <w:t>
      20. Управление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bookmarkEnd w:id="2443"/>
    <w:bookmarkStart w:name="z3611" w:id="24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613" w:id="2445"/>
    <w:p>
      <w:pPr>
        <w:spacing w:after="0"/>
        <w:ind w:left="0"/>
        <w:jc w:val="both"/>
      </w:pPr>
      <w:r>
        <w:rPr>
          <w:rFonts w:ascii="Times New Roman"/>
          <w:b w:val="false"/>
          <w:i w:val="false"/>
          <w:color w:val="000000"/>
          <w:sz w:val="28"/>
        </w:rPr>
        <w:t>
      "1. Управление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615" w:id="244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446"/>
    <w:bookmarkStart w:name="z3616" w:id="2447"/>
    <w:p>
      <w:pPr>
        <w:spacing w:after="0"/>
        <w:ind w:left="0"/>
        <w:jc w:val="both"/>
      </w:pPr>
      <w:r>
        <w:rPr>
          <w:rFonts w:ascii="Times New Roman"/>
          <w:b w:val="false"/>
          <w:i w:val="false"/>
          <w:color w:val="000000"/>
          <w:sz w:val="28"/>
        </w:rPr>
        <w:t>
      в пункте 14:</w:t>
      </w:r>
    </w:p>
    <w:bookmarkEnd w:id="2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618" w:id="244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448"/>
    <w:bookmarkStart w:name="z3619" w:id="244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622" w:id="245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624" w:id="245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451"/>
    <w:bookmarkStart w:name="z3625" w:id="245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452"/>
    <w:bookmarkStart w:name="z3626" w:id="2453"/>
    <w:p>
      <w:pPr>
        <w:spacing w:after="0"/>
        <w:ind w:left="0"/>
        <w:jc w:val="both"/>
      </w:pPr>
      <w:r>
        <w:rPr>
          <w:rFonts w:ascii="Times New Roman"/>
          <w:b w:val="false"/>
          <w:i w:val="false"/>
          <w:color w:val="000000"/>
          <w:sz w:val="28"/>
        </w:rPr>
        <w:t>
      дополнить подпунктами 18) и 19) следующего содержания:</w:t>
      </w:r>
    </w:p>
    <w:bookmarkEnd w:id="2453"/>
    <w:bookmarkStart w:name="z3627" w:id="245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454"/>
    <w:bookmarkStart w:name="z3628" w:id="245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455"/>
    <w:bookmarkStart w:name="z3629" w:id="24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631" w:id="2457"/>
    <w:p>
      <w:pPr>
        <w:spacing w:after="0"/>
        <w:ind w:left="0"/>
        <w:jc w:val="both"/>
      </w:pPr>
      <w:r>
        <w:rPr>
          <w:rFonts w:ascii="Times New Roman"/>
          <w:b w:val="false"/>
          <w:i w:val="false"/>
          <w:color w:val="000000"/>
          <w:sz w:val="28"/>
        </w:rPr>
        <w:t>
      "1. Управление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633" w:id="245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458"/>
    <w:bookmarkStart w:name="z3634" w:id="2459"/>
    <w:p>
      <w:pPr>
        <w:spacing w:after="0"/>
        <w:ind w:left="0"/>
        <w:jc w:val="both"/>
      </w:pPr>
      <w:r>
        <w:rPr>
          <w:rFonts w:ascii="Times New Roman"/>
          <w:b w:val="false"/>
          <w:i w:val="false"/>
          <w:color w:val="000000"/>
          <w:sz w:val="28"/>
        </w:rPr>
        <w:t>
      в пункте 14:</w:t>
      </w:r>
    </w:p>
    <w:bookmarkEnd w:id="2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636" w:id="246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460"/>
    <w:bookmarkStart w:name="z3637" w:id="246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640" w:id="246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642" w:id="246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463"/>
    <w:bookmarkStart w:name="z3643" w:id="246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464"/>
    <w:bookmarkStart w:name="z3644" w:id="2465"/>
    <w:p>
      <w:pPr>
        <w:spacing w:after="0"/>
        <w:ind w:left="0"/>
        <w:jc w:val="both"/>
      </w:pPr>
      <w:r>
        <w:rPr>
          <w:rFonts w:ascii="Times New Roman"/>
          <w:b w:val="false"/>
          <w:i w:val="false"/>
          <w:color w:val="000000"/>
          <w:sz w:val="28"/>
        </w:rPr>
        <w:t>
      дополнить подпунктами 18) и 19) следующего содержания:</w:t>
      </w:r>
    </w:p>
    <w:bookmarkEnd w:id="2465"/>
    <w:bookmarkStart w:name="z3645" w:id="246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466"/>
    <w:bookmarkStart w:name="z3646" w:id="246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467"/>
    <w:bookmarkStart w:name="z3647" w:id="24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649" w:id="2469"/>
    <w:p>
      <w:pPr>
        <w:spacing w:after="0"/>
        <w:ind w:left="0"/>
        <w:jc w:val="both"/>
      </w:pPr>
      <w:r>
        <w:rPr>
          <w:rFonts w:ascii="Times New Roman"/>
          <w:b w:val="false"/>
          <w:i w:val="false"/>
          <w:color w:val="000000"/>
          <w:sz w:val="28"/>
        </w:rPr>
        <w:t>
      "1. Управление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651" w:id="247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470"/>
    <w:bookmarkStart w:name="z3652" w:id="2471"/>
    <w:p>
      <w:pPr>
        <w:spacing w:after="0"/>
        <w:ind w:left="0"/>
        <w:jc w:val="both"/>
      </w:pPr>
      <w:r>
        <w:rPr>
          <w:rFonts w:ascii="Times New Roman"/>
          <w:b w:val="false"/>
          <w:i w:val="false"/>
          <w:color w:val="000000"/>
          <w:sz w:val="28"/>
        </w:rPr>
        <w:t>
      в пункте 14:</w:t>
      </w:r>
    </w:p>
    <w:bookmarkEnd w:id="2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654" w:id="247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472"/>
    <w:bookmarkStart w:name="z3655" w:id="247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658" w:id="247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660" w:id="247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475"/>
    <w:bookmarkStart w:name="z3661" w:id="247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476"/>
    <w:bookmarkStart w:name="z3662" w:id="2477"/>
    <w:p>
      <w:pPr>
        <w:spacing w:after="0"/>
        <w:ind w:left="0"/>
        <w:jc w:val="both"/>
      </w:pPr>
      <w:r>
        <w:rPr>
          <w:rFonts w:ascii="Times New Roman"/>
          <w:b w:val="false"/>
          <w:i w:val="false"/>
          <w:color w:val="000000"/>
          <w:sz w:val="28"/>
        </w:rPr>
        <w:t>
      дополнить подпунктами 18) и 19) следующего содержания:</w:t>
      </w:r>
    </w:p>
    <w:bookmarkEnd w:id="2477"/>
    <w:bookmarkStart w:name="z3663" w:id="247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478"/>
    <w:bookmarkStart w:name="z3664" w:id="247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479"/>
    <w:bookmarkStart w:name="z3665" w:id="24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667" w:id="2481"/>
    <w:p>
      <w:pPr>
        <w:spacing w:after="0"/>
        <w:ind w:left="0"/>
        <w:jc w:val="both"/>
      </w:pPr>
      <w:r>
        <w:rPr>
          <w:rFonts w:ascii="Times New Roman"/>
          <w:b w:val="false"/>
          <w:i w:val="false"/>
          <w:color w:val="000000"/>
          <w:sz w:val="28"/>
        </w:rPr>
        <w:t>
      "1. Управление государственных доходов по Аркалыку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669" w:id="248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482"/>
    <w:bookmarkStart w:name="z3670" w:id="2483"/>
    <w:p>
      <w:pPr>
        <w:spacing w:after="0"/>
        <w:ind w:left="0"/>
        <w:jc w:val="both"/>
      </w:pPr>
      <w:r>
        <w:rPr>
          <w:rFonts w:ascii="Times New Roman"/>
          <w:b w:val="false"/>
          <w:i w:val="false"/>
          <w:color w:val="000000"/>
          <w:sz w:val="28"/>
        </w:rPr>
        <w:t>
      в пункте 14:</w:t>
      </w:r>
    </w:p>
    <w:bookmarkEnd w:id="2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672" w:id="248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484"/>
    <w:bookmarkStart w:name="z3673" w:id="248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676" w:id="248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678" w:id="248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487"/>
    <w:bookmarkStart w:name="z3679" w:id="248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488"/>
    <w:bookmarkStart w:name="z3680" w:id="2489"/>
    <w:p>
      <w:pPr>
        <w:spacing w:after="0"/>
        <w:ind w:left="0"/>
        <w:jc w:val="both"/>
      </w:pPr>
      <w:r>
        <w:rPr>
          <w:rFonts w:ascii="Times New Roman"/>
          <w:b w:val="false"/>
          <w:i w:val="false"/>
          <w:color w:val="000000"/>
          <w:sz w:val="28"/>
        </w:rPr>
        <w:t>
      дополнить подпунктами 18) и 19) следующего содержания:</w:t>
      </w:r>
    </w:p>
    <w:bookmarkEnd w:id="2489"/>
    <w:bookmarkStart w:name="z3681" w:id="249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490"/>
    <w:bookmarkStart w:name="z3682" w:id="249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491"/>
    <w:bookmarkStart w:name="z3683" w:id="24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685" w:id="2493"/>
    <w:p>
      <w:pPr>
        <w:spacing w:after="0"/>
        <w:ind w:left="0"/>
        <w:jc w:val="both"/>
      </w:pPr>
      <w:r>
        <w:rPr>
          <w:rFonts w:ascii="Times New Roman"/>
          <w:b w:val="false"/>
          <w:i w:val="false"/>
          <w:color w:val="000000"/>
          <w:sz w:val="28"/>
        </w:rPr>
        <w:t>
      "1. Управление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687" w:id="249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494"/>
    <w:bookmarkStart w:name="z3688" w:id="2495"/>
    <w:p>
      <w:pPr>
        <w:spacing w:after="0"/>
        <w:ind w:left="0"/>
        <w:jc w:val="both"/>
      </w:pPr>
      <w:r>
        <w:rPr>
          <w:rFonts w:ascii="Times New Roman"/>
          <w:b w:val="false"/>
          <w:i w:val="false"/>
          <w:color w:val="000000"/>
          <w:sz w:val="28"/>
        </w:rPr>
        <w:t>
      в пункте 14:</w:t>
      </w:r>
    </w:p>
    <w:bookmarkEnd w:id="2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690" w:id="249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496"/>
    <w:bookmarkStart w:name="z3691" w:id="249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694" w:id="249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696" w:id="249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499"/>
    <w:bookmarkStart w:name="z3697" w:id="250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00"/>
    <w:bookmarkStart w:name="z3698" w:id="2501"/>
    <w:p>
      <w:pPr>
        <w:spacing w:after="0"/>
        <w:ind w:left="0"/>
        <w:jc w:val="both"/>
      </w:pPr>
      <w:r>
        <w:rPr>
          <w:rFonts w:ascii="Times New Roman"/>
          <w:b w:val="false"/>
          <w:i w:val="false"/>
          <w:color w:val="000000"/>
          <w:sz w:val="28"/>
        </w:rPr>
        <w:t>
      дополнить подпунктами 18) и 19) следующего содержания:</w:t>
      </w:r>
    </w:p>
    <w:bookmarkEnd w:id="2501"/>
    <w:bookmarkStart w:name="z3699" w:id="250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02"/>
    <w:bookmarkStart w:name="z3700" w:id="250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03"/>
    <w:bookmarkStart w:name="z3701" w:id="25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703" w:id="2505"/>
    <w:p>
      <w:pPr>
        <w:spacing w:after="0"/>
        <w:ind w:left="0"/>
        <w:jc w:val="both"/>
      </w:pPr>
      <w:r>
        <w:rPr>
          <w:rFonts w:ascii="Times New Roman"/>
          <w:b w:val="false"/>
          <w:i w:val="false"/>
          <w:color w:val="000000"/>
          <w:sz w:val="28"/>
        </w:rPr>
        <w:t>
      "1. Управление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705" w:id="250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506"/>
    <w:bookmarkStart w:name="z3706" w:id="2507"/>
    <w:p>
      <w:pPr>
        <w:spacing w:after="0"/>
        <w:ind w:left="0"/>
        <w:jc w:val="both"/>
      </w:pPr>
      <w:r>
        <w:rPr>
          <w:rFonts w:ascii="Times New Roman"/>
          <w:b w:val="false"/>
          <w:i w:val="false"/>
          <w:color w:val="000000"/>
          <w:sz w:val="28"/>
        </w:rPr>
        <w:t>
      в пункте 14:</w:t>
      </w:r>
    </w:p>
    <w:bookmarkEnd w:id="2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708" w:id="250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508"/>
    <w:bookmarkStart w:name="z3709" w:id="250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712" w:id="251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714" w:id="251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511"/>
    <w:bookmarkStart w:name="z3715" w:id="251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12"/>
    <w:bookmarkStart w:name="z3716" w:id="2513"/>
    <w:p>
      <w:pPr>
        <w:spacing w:after="0"/>
        <w:ind w:left="0"/>
        <w:jc w:val="both"/>
      </w:pPr>
      <w:r>
        <w:rPr>
          <w:rFonts w:ascii="Times New Roman"/>
          <w:b w:val="false"/>
          <w:i w:val="false"/>
          <w:color w:val="000000"/>
          <w:sz w:val="28"/>
        </w:rPr>
        <w:t>
      дополнить подпунктами 18) и 19) следующего содержания:</w:t>
      </w:r>
    </w:p>
    <w:bookmarkEnd w:id="2513"/>
    <w:bookmarkStart w:name="z3717" w:id="251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14"/>
    <w:bookmarkStart w:name="z3718" w:id="251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15"/>
    <w:bookmarkStart w:name="z3719" w:id="25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721" w:id="2517"/>
    <w:p>
      <w:pPr>
        <w:spacing w:after="0"/>
        <w:ind w:left="0"/>
        <w:jc w:val="both"/>
      </w:pPr>
      <w:r>
        <w:rPr>
          <w:rFonts w:ascii="Times New Roman"/>
          <w:b w:val="false"/>
          <w:i w:val="false"/>
          <w:color w:val="000000"/>
          <w:sz w:val="28"/>
        </w:rPr>
        <w:t>
      "1. 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723" w:id="251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518"/>
    <w:bookmarkStart w:name="z3724" w:id="2519"/>
    <w:p>
      <w:pPr>
        <w:spacing w:after="0"/>
        <w:ind w:left="0"/>
        <w:jc w:val="both"/>
      </w:pPr>
      <w:r>
        <w:rPr>
          <w:rFonts w:ascii="Times New Roman"/>
          <w:b w:val="false"/>
          <w:i w:val="false"/>
          <w:color w:val="000000"/>
          <w:sz w:val="28"/>
        </w:rPr>
        <w:t>
      в пункте 14:</w:t>
      </w:r>
    </w:p>
    <w:bookmarkEnd w:id="2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726" w:id="252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520"/>
    <w:bookmarkStart w:name="z3727" w:id="252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730" w:id="252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732" w:id="252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523"/>
    <w:bookmarkStart w:name="z3733" w:id="252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24"/>
    <w:bookmarkStart w:name="z3734" w:id="2525"/>
    <w:p>
      <w:pPr>
        <w:spacing w:after="0"/>
        <w:ind w:left="0"/>
        <w:jc w:val="both"/>
      </w:pPr>
      <w:r>
        <w:rPr>
          <w:rFonts w:ascii="Times New Roman"/>
          <w:b w:val="false"/>
          <w:i w:val="false"/>
          <w:color w:val="000000"/>
          <w:sz w:val="28"/>
        </w:rPr>
        <w:t>
      дополнить подпунктами 18) и 19) следующего содержания:</w:t>
      </w:r>
    </w:p>
    <w:bookmarkEnd w:id="2525"/>
    <w:bookmarkStart w:name="z3735" w:id="252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26"/>
    <w:bookmarkStart w:name="z3736" w:id="252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27"/>
    <w:bookmarkStart w:name="z3737" w:id="25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739" w:id="2529"/>
    <w:p>
      <w:pPr>
        <w:spacing w:after="0"/>
        <w:ind w:left="0"/>
        <w:jc w:val="both"/>
      </w:pPr>
      <w:r>
        <w:rPr>
          <w:rFonts w:ascii="Times New Roman"/>
          <w:b w:val="false"/>
          <w:i w:val="false"/>
          <w:color w:val="000000"/>
          <w:sz w:val="28"/>
        </w:rPr>
        <w:t>
      "1. Управление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741" w:id="253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530"/>
    <w:bookmarkStart w:name="z3742" w:id="2531"/>
    <w:p>
      <w:pPr>
        <w:spacing w:after="0"/>
        <w:ind w:left="0"/>
        <w:jc w:val="both"/>
      </w:pPr>
      <w:r>
        <w:rPr>
          <w:rFonts w:ascii="Times New Roman"/>
          <w:b w:val="false"/>
          <w:i w:val="false"/>
          <w:color w:val="000000"/>
          <w:sz w:val="28"/>
        </w:rPr>
        <w:t>
      в пункте 14:</w:t>
      </w:r>
    </w:p>
    <w:bookmarkEnd w:id="2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744" w:id="253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532"/>
    <w:bookmarkStart w:name="z3745" w:id="253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748" w:id="253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750" w:id="253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535"/>
    <w:bookmarkStart w:name="z3751" w:id="253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36"/>
    <w:bookmarkStart w:name="z3752" w:id="2537"/>
    <w:p>
      <w:pPr>
        <w:spacing w:after="0"/>
        <w:ind w:left="0"/>
        <w:jc w:val="both"/>
      </w:pPr>
      <w:r>
        <w:rPr>
          <w:rFonts w:ascii="Times New Roman"/>
          <w:b w:val="false"/>
          <w:i w:val="false"/>
          <w:color w:val="000000"/>
          <w:sz w:val="28"/>
        </w:rPr>
        <w:t>
      дополнить подпунктами 18) и 19) следующего содержания:</w:t>
      </w:r>
    </w:p>
    <w:bookmarkEnd w:id="2537"/>
    <w:bookmarkStart w:name="z3753" w:id="253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38"/>
    <w:bookmarkStart w:name="z3754" w:id="253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39"/>
    <w:bookmarkStart w:name="z3755" w:id="25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757" w:id="2541"/>
    <w:p>
      <w:pPr>
        <w:spacing w:after="0"/>
        <w:ind w:left="0"/>
        <w:jc w:val="both"/>
      </w:pPr>
      <w:r>
        <w:rPr>
          <w:rFonts w:ascii="Times New Roman"/>
          <w:b w:val="false"/>
          <w:i w:val="false"/>
          <w:color w:val="000000"/>
          <w:sz w:val="28"/>
        </w:rPr>
        <w:t>
      "1. Управление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759" w:id="254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542"/>
    <w:bookmarkStart w:name="z3760" w:id="2543"/>
    <w:p>
      <w:pPr>
        <w:spacing w:after="0"/>
        <w:ind w:left="0"/>
        <w:jc w:val="both"/>
      </w:pPr>
      <w:r>
        <w:rPr>
          <w:rFonts w:ascii="Times New Roman"/>
          <w:b w:val="false"/>
          <w:i w:val="false"/>
          <w:color w:val="000000"/>
          <w:sz w:val="28"/>
        </w:rPr>
        <w:t>
      в пункте 14:</w:t>
      </w:r>
    </w:p>
    <w:bookmarkEnd w:id="2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762" w:id="254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544"/>
    <w:bookmarkStart w:name="z3763" w:id="254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766" w:id="254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768" w:id="254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547"/>
    <w:bookmarkStart w:name="z3769" w:id="254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48"/>
    <w:bookmarkStart w:name="z3770" w:id="2549"/>
    <w:p>
      <w:pPr>
        <w:spacing w:after="0"/>
        <w:ind w:left="0"/>
        <w:jc w:val="both"/>
      </w:pPr>
      <w:r>
        <w:rPr>
          <w:rFonts w:ascii="Times New Roman"/>
          <w:b w:val="false"/>
          <w:i w:val="false"/>
          <w:color w:val="000000"/>
          <w:sz w:val="28"/>
        </w:rPr>
        <w:t>
      дополнить подпунктами 18) и 19) следующего содержания:</w:t>
      </w:r>
    </w:p>
    <w:bookmarkEnd w:id="2549"/>
    <w:bookmarkStart w:name="z3771" w:id="255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50"/>
    <w:bookmarkStart w:name="z3772" w:id="255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51"/>
    <w:bookmarkStart w:name="z3773" w:id="25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775" w:id="2553"/>
    <w:p>
      <w:pPr>
        <w:spacing w:after="0"/>
        <w:ind w:left="0"/>
        <w:jc w:val="both"/>
      </w:pPr>
      <w:r>
        <w:rPr>
          <w:rFonts w:ascii="Times New Roman"/>
          <w:b w:val="false"/>
          <w:i w:val="false"/>
          <w:color w:val="000000"/>
          <w:sz w:val="28"/>
        </w:rPr>
        <w:t>
      "1. Управление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777" w:id="255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554"/>
    <w:bookmarkStart w:name="z3778" w:id="2555"/>
    <w:p>
      <w:pPr>
        <w:spacing w:after="0"/>
        <w:ind w:left="0"/>
        <w:jc w:val="both"/>
      </w:pPr>
      <w:r>
        <w:rPr>
          <w:rFonts w:ascii="Times New Roman"/>
          <w:b w:val="false"/>
          <w:i w:val="false"/>
          <w:color w:val="000000"/>
          <w:sz w:val="28"/>
        </w:rPr>
        <w:t>
      в пункте 14:</w:t>
      </w:r>
    </w:p>
    <w:bookmarkEnd w:id="2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780" w:id="255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556"/>
    <w:bookmarkStart w:name="z3781" w:id="255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784" w:id="255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786" w:id="255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559"/>
    <w:bookmarkStart w:name="z3787" w:id="256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60"/>
    <w:bookmarkStart w:name="z3788" w:id="2561"/>
    <w:p>
      <w:pPr>
        <w:spacing w:after="0"/>
        <w:ind w:left="0"/>
        <w:jc w:val="both"/>
      </w:pPr>
      <w:r>
        <w:rPr>
          <w:rFonts w:ascii="Times New Roman"/>
          <w:b w:val="false"/>
          <w:i w:val="false"/>
          <w:color w:val="000000"/>
          <w:sz w:val="28"/>
        </w:rPr>
        <w:t>
      дополнить подпунктами 18) и 19) следующего содержания:</w:t>
      </w:r>
    </w:p>
    <w:bookmarkEnd w:id="2561"/>
    <w:bookmarkStart w:name="z3789" w:id="256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62"/>
    <w:bookmarkStart w:name="z3790" w:id="256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63"/>
    <w:bookmarkStart w:name="z3791" w:id="25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793" w:id="2565"/>
    <w:p>
      <w:pPr>
        <w:spacing w:after="0"/>
        <w:ind w:left="0"/>
        <w:jc w:val="both"/>
      </w:pPr>
      <w:r>
        <w:rPr>
          <w:rFonts w:ascii="Times New Roman"/>
          <w:b w:val="false"/>
          <w:i w:val="false"/>
          <w:color w:val="000000"/>
          <w:sz w:val="28"/>
        </w:rPr>
        <w:t>
      "1. Управление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795" w:id="256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566"/>
    <w:bookmarkStart w:name="z3796" w:id="2567"/>
    <w:p>
      <w:pPr>
        <w:spacing w:after="0"/>
        <w:ind w:left="0"/>
        <w:jc w:val="both"/>
      </w:pPr>
      <w:r>
        <w:rPr>
          <w:rFonts w:ascii="Times New Roman"/>
          <w:b w:val="false"/>
          <w:i w:val="false"/>
          <w:color w:val="000000"/>
          <w:sz w:val="28"/>
        </w:rPr>
        <w:t>
      в пункте 14:</w:t>
      </w:r>
    </w:p>
    <w:bookmarkEnd w:id="2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798" w:id="256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568"/>
    <w:bookmarkStart w:name="z3799" w:id="256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802" w:id="257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804" w:id="257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571"/>
    <w:bookmarkStart w:name="z3805" w:id="257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72"/>
    <w:bookmarkStart w:name="z3806" w:id="2573"/>
    <w:p>
      <w:pPr>
        <w:spacing w:after="0"/>
        <w:ind w:left="0"/>
        <w:jc w:val="both"/>
      </w:pPr>
      <w:r>
        <w:rPr>
          <w:rFonts w:ascii="Times New Roman"/>
          <w:b w:val="false"/>
          <w:i w:val="false"/>
          <w:color w:val="000000"/>
          <w:sz w:val="28"/>
        </w:rPr>
        <w:t>
      дополнить подпунктами 18) и 19) следующего содержания:</w:t>
      </w:r>
    </w:p>
    <w:bookmarkEnd w:id="2573"/>
    <w:bookmarkStart w:name="z3807" w:id="257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74"/>
    <w:bookmarkStart w:name="z3808" w:id="257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75"/>
    <w:bookmarkStart w:name="z3809" w:id="25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811" w:id="2577"/>
    <w:p>
      <w:pPr>
        <w:spacing w:after="0"/>
        <w:ind w:left="0"/>
        <w:jc w:val="both"/>
      </w:pPr>
      <w:r>
        <w:rPr>
          <w:rFonts w:ascii="Times New Roman"/>
          <w:b w:val="false"/>
          <w:i w:val="false"/>
          <w:color w:val="000000"/>
          <w:sz w:val="28"/>
        </w:rPr>
        <w:t>
      "1. Управление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813" w:id="257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578"/>
    <w:bookmarkStart w:name="z3814" w:id="2579"/>
    <w:p>
      <w:pPr>
        <w:spacing w:after="0"/>
        <w:ind w:left="0"/>
        <w:jc w:val="both"/>
      </w:pPr>
      <w:r>
        <w:rPr>
          <w:rFonts w:ascii="Times New Roman"/>
          <w:b w:val="false"/>
          <w:i w:val="false"/>
          <w:color w:val="000000"/>
          <w:sz w:val="28"/>
        </w:rPr>
        <w:t>
      в пункте 14:</w:t>
      </w:r>
    </w:p>
    <w:bookmarkEnd w:id="2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816" w:id="258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580"/>
    <w:bookmarkStart w:name="z3817" w:id="258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820" w:id="258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822" w:id="258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583"/>
    <w:bookmarkStart w:name="z3823" w:id="258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84"/>
    <w:bookmarkStart w:name="z3824" w:id="2585"/>
    <w:p>
      <w:pPr>
        <w:spacing w:after="0"/>
        <w:ind w:left="0"/>
        <w:jc w:val="both"/>
      </w:pPr>
      <w:r>
        <w:rPr>
          <w:rFonts w:ascii="Times New Roman"/>
          <w:b w:val="false"/>
          <w:i w:val="false"/>
          <w:color w:val="000000"/>
          <w:sz w:val="28"/>
        </w:rPr>
        <w:t>
      дополнить подпунктами 18) и 19) следующего содержания:</w:t>
      </w:r>
    </w:p>
    <w:bookmarkEnd w:id="2585"/>
    <w:bookmarkStart w:name="z3825" w:id="258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86"/>
    <w:bookmarkStart w:name="z3826" w:id="258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87"/>
    <w:bookmarkStart w:name="z3827" w:id="25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829" w:id="2589"/>
    <w:p>
      <w:pPr>
        <w:spacing w:after="0"/>
        <w:ind w:left="0"/>
        <w:jc w:val="both"/>
      </w:pPr>
      <w:r>
        <w:rPr>
          <w:rFonts w:ascii="Times New Roman"/>
          <w:b w:val="false"/>
          <w:i w:val="false"/>
          <w:color w:val="000000"/>
          <w:sz w:val="28"/>
        </w:rPr>
        <w:t>
      "1. Управление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831" w:id="259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590"/>
    <w:bookmarkStart w:name="z3832" w:id="2591"/>
    <w:p>
      <w:pPr>
        <w:spacing w:after="0"/>
        <w:ind w:left="0"/>
        <w:jc w:val="both"/>
      </w:pPr>
      <w:r>
        <w:rPr>
          <w:rFonts w:ascii="Times New Roman"/>
          <w:b w:val="false"/>
          <w:i w:val="false"/>
          <w:color w:val="000000"/>
          <w:sz w:val="28"/>
        </w:rPr>
        <w:t>
      в пункте 14:</w:t>
      </w:r>
    </w:p>
    <w:bookmarkEnd w:id="2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834" w:id="259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592"/>
    <w:bookmarkStart w:name="z3835" w:id="259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838" w:id="259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840" w:id="259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595"/>
    <w:bookmarkStart w:name="z3841" w:id="259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596"/>
    <w:bookmarkStart w:name="z3842" w:id="2597"/>
    <w:p>
      <w:pPr>
        <w:spacing w:after="0"/>
        <w:ind w:left="0"/>
        <w:jc w:val="both"/>
      </w:pPr>
      <w:r>
        <w:rPr>
          <w:rFonts w:ascii="Times New Roman"/>
          <w:b w:val="false"/>
          <w:i w:val="false"/>
          <w:color w:val="000000"/>
          <w:sz w:val="28"/>
        </w:rPr>
        <w:t>
      дополнить подпунктами 18) и 19) следующего содержания:</w:t>
      </w:r>
    </w:p>
    <w:bookmarkEnd w:id="2597"/>
    <w:bookmarkStart w:name="z3843" w:id="259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598"/>
    <w:bookmarkStart w:name="z3844" w:id="259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599"/>
    <w:bookmarkStart w:name="z3845" w:id="26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847" w:id="2601"/>
    <w:p>
      <w:pPr>
        <w:spacing w:after="0"/>
        <w:ind w:left="0"/>
        <w:jc w:val="both"/>
      </w:pPr>
      <w:r>
        <w:rPr>
          <w:rFonts w:ascii="Times New Roman"/>
          <w:b w:val="false"/>
          <w:i w:val="false"/>
          <w:color w:val="000000"/>
          <w:sz w:val="28"/>
        </w:rPr>
        <w:t>
      "1. Управление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849" w:id="260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602"/>
    <w:bookmarkStart w:name="z3850" w:id="2603"/>
    <w:p>
      <w:pPr>
        <w:spacing w:after="0"/>
        <w:ind w:left="0"/>
        <w:jc w:val="both"/>
      </w:pPr>
      <w:r>
        <w:rPr>
          <w:rFonts w:ascii="Times New Roman"/>
          <w:b w:val="false"/>
          <w:i w:val="false"/>
          <w:color w:val="000000"/>
          <w:sz w:val="28"/>
        </w:rPr>
        <w:t>
      в пункте 14:</w:t>
      </w:r>
    </w:p>
    <w:bookmarkEnd w:id="2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852" w:id="260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604"/>
    <w:bookmarkStart w:name="z3853" w:id="260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856" w:id="260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858" w:id="260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607"/>
    <w:bookmarkStart w:name="z3859" w:id="260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608"/>
    <w:bookmarkStart w:name="z3860" w:id="2609"/>
    <w:p>
      <w:pPr>
        <w:spacing w:after="0"/>
        <w:ind w:left="0"/>
        <w:jc w:val="both"/>
      </w:pPr>
      <w:r>
        <w:rPr>
          <w:rFonts w:ascii="Times New Roman"/>
          <w:b w:val="false"/>
          <w:i w:val="false"/>
          <w:color w:val="000000"/>
          <w:sz w:val="28"/>
        </w:rPr>
        <w:t>
      дополнить подпунктами 18) и 19) следующего содержания:</w:t>
      </w:r>
    </w:p>
    <w:bookmarkEnd w:id="2609"/>
    <w:bookmarkStart w:name="z3861" w:id="261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610"/>
    <w:bookmarkStart w:name="z3862" w:id="261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611"/>
    <w:bookmarkStart w:name="z3863" w:id="26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865" w:id="2613"/>
    <w:p>
      <w:pPr>
        <w:spacing w:after="0"/>
        <w:ind w:left="0"/>
        <w:jc w:val="both"/>
      </w:pPr>
      <w:r>
        <w:rPr>
          <w:rFonts w:ascii="Times New Roman"/>
          <w:b w:val="false"/>
          <w:i w:val="false"/>
          <w:color w:val="000000"/>
          <w:sz w:val="28"/>
        </w:rPr>
        <w:t>
      "1. Управление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867" w:id="261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614"/>
    <w:bookmarkStart w:name="z3868" w:id="2615"/>
    <w:p>
      <w:pPr>
        <w:spacing w:after="0"/>
        <w:ind w:left="0"/>
        <w:jc w:val="both"/>
      </w:pPr>
      <w:r>
        <w:rPr>
          <w:rFonts w:ascii="Times New Roman"/>
          <w:b w:val="false"/>
          <w:i w:val="false"/>
          <w:color w:val="000000"/>
          <w:sz w:val="28"/>
        </w:rPr>
        <w:t>
      в пункте 14:</w:t>
      </w:r>
    </w:p>
    <w:bookmarkEnd w:id="2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870" w:id="261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616"/>
    <w:bookmarkStart w:name="z3871" w:id="261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874" w:id="261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876" w:id="261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619"/>
    <w:bookmarkStart w:name="z3877" w:id="262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620"/>
    <w:bookmarkStart w:name="z3878" w:id="2621"/>
    <w:p>
      <w:pPr>
        <w:spacing w:after="0"/>
        <w:ind w:left="0"/>
        <w:jc w:val="both"/>
      </w:pPr>
      <w:r>
        <w:rPr>
          <w:rFonts w:ascii="Times New Roman"/>
          <w:b w:val="false"/>
          <w:i w:val="false"/>
          <w:color w:val="000000"/>
          <w:sz w:val="28"/>
        </w:rPr>
        <w:t>
      дополнить подпунктами 18) и 19) следующего содержания:</w:t>
      </w:r>
    </w:p>
    <w:bookmarkEnd w:id="2621"/>
    <w:bookmarkStart w:name="z3879" w:id="262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622"/>
    <w:bookmarkStart w:name="z3880" w:id="262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623"/>
    <w:bookmarkStart w:name="z3881" w:id="26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883" w:id="2625"/>
    <w:p>
      <w:pPr>
        <w:spacing w:after="0"/>
        <w:ind w:left="0"/>
        <w:jc w:val="both"/>
      </w:pPr>
      <w:r>
        <w:rPr>
          <w:rFonts w:ascii="Times New Roman"/>
          <w:b w:val="false"/>
          <w:i w:val="false"/>
          <w:color w:val="000000"/>
          <w:sz w:val="28"/>
        </w:rPr>
        <w:t>
      "1. Управление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6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885" w:id="2626"/>
    <w:p>
      <w:pPr>
        <w:spacing w:after="0"/>
        <w:ind w:left="0"/>
        <w:jc w:val="both"/>
      </w:pPr>
      <w:r>
        <w:rPr>
          <w:rFonts w:ascii="Times New Roman"/>
          <w:b w:val="false"/>
          <w:i w:val="false"/>
          <w:color w:val="000000"/>
          <w:sz w:val="28"/>
        </w:rPr>
        <w:t>
      "8. Юридический адрес Управления: почтовый индекс 111700, Республика Казахстан, Костанайская область, Тарановский район, село Тарановка, улица Б.Майлина, дом 39.";</w:t>
      </w:r>
    </w:p>
    <w:bookmarkEnd w:id="2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887" w:id="262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627"/>
    <w:bookmarkStart w:name="z3888" w:id="2628"/>
    <w:p>
      <w:pPr>
        <w:spacing w:after="0"/>
        <w:ind w:left="0"/>
        <w:jc w:val="both"/>
      </w:pPr>
      <w:r>
        <w:rPr>
          <w:rFonts w:ascii="Times New Roman"/>
          <w:b w:val="false"/>
          <w:i w:val="false"/>
          <w:color w:val="000000"/>
          <w:sz w:val="28"/>
        </w:rPr>
        <w:t>
      в пункте 14:</w:t>
      </w:r>
    </w:p>
    <w:bookmarkEnd w:id="2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890" w:id="262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629"/>
    <w:bookmarkStart w:name="z3891" w:id="263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894" w:id="263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896" w:id="263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632"/>
    <w:bookmarkStart w:name="z3897" w:id="263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633"/>
    <w:bookmarkStart w:name="z3898" w:id="2634"/>
    <w:p>
      <w:pPr>
        <w:spacing w:after="0"/>
        <w:ind w:left="0"/>
        <w:jc w:val="both"/>
      </w:pPr>
      <w:r>
        <w:rPr>
          <w:rFonts w:ascii="Times New Roman"/>
          <w:b w:val="false"/>
          <w:i w:val="false"/>
          <w:color w:val="000000"/>
          <w:sz w:val="28"/>
        </w:rPr>
        <w:t>
      дополнить подпунктами 18) и 19) следующего содержания:</w:t>
      </w:r>
    </w:p>
    <w:bookmarkEnd w:id="2634"/>
    <w:bookmarkStart w:name="z3899" w:id="263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635"/>
    <w:bookmarkStart w:name="z3900" w:id="263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636"/>
    <w:bookmarkStart w:name="z3901" w:id="26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903" w:id="2638"/>
    <w:p>
      <w:pPr>
        <w:spacing w:after="0"/>
        <w:ind w:left="0"/>
        <w:jc w:val="both"/>
      </w:pPr>
      <w:r>
        <w:rPr>
          <w:rFonts w:ascii="Times New Roman"/>
          <w:b w:val="false"/>
          <w:i w:val="false"/>
          <w:color w:val="000000"/>
          <w:sz w:val="28"/>
        </w:rPr>
        <w:t>
      "1. Управление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905" w:id="263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639"/>
    <w:bookmarkStart w:name="z3906" w:id="2640"/>
    <w:p>
      <w:pPr>
        <w:spacing w:after="0"/>
        <w:ind w:left="0"/>
        <w:jc w:val="both"/>
      </w:pPr>
      <w:r>
        <w:rPr>
          <w:rFonts w:ascii="Times New Roman"/>
          <w:b w:val="false"/>
          <w:i w:val="false"/>
          <w:color w:val="000000"/>
          <w:sz w:val="28"/>
        </w:rPr>
        <w:t>
      в пункте 14:</w:t>
      </w:r>
    </w:p>
    <w:bookmarkEnd w:id="2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908" w:id="264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641"/>
    <w:bookmarkStart w:name="z3909" w:id="264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912" w:id="264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914" w:id="264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644"/>
    <w:bookmarkStart w:name="z3915" w:id="264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645"/>
    <w:bookmarkStart w:name="z3916" w:id="2646"/>
    <w:p>
      <w:pPr>
        <w:spacing w:after="0"/>
        <w:ind w:left="0"/>
        <w:jc w:val="both"/>
      </w:pPr>
      <w:r>
        <w:rPr>
          <w:rFonts w:ascii="Times New Roman"/>
          <w:b w:val="false"/>
          <w:i w:val="false"/>
          <w:color w:val="000000"/>
          <w:sz w:val="28"/>
        </w:rPr>
        <w:t>
      дополнить подпунктами 18) и 19) следующего содержания:</w:t>
      </w:r>
    </w:p>
    <w:bookmarkEnd w:id="2646"/>
    <w:bookmarkStart w:name="z3917" w:id="264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647"/>
    <w:bookmarkStart w:name="z3918" w:id="264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648"/>
    <w:bookmarkStart w:name="z3919" w:id="26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6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921" w:id="2650"/>
    <w:p>
      <w:pPr>
        <w:spacing w:after="0"/>
        <w:ind w:left="0"/>
        <w:jc w:val="both"/>
      </w:pPr>
      <w:r>
        <w:rPr>
          <w:rFonts w:ascii="Times New Roman"/>
          <w:b w:val="false"/>
          <w:i w:val="false"/>
          <w:color w:val="000000"/>
          <w:sz w:val="28"/>
        </w:rPr>
        <w:t>
      "1. Управление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923" w:id="265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651"/>
    <w:bookmarkStart w:name="z3924" w:id="2652"/>
    <w:p>
      <w:pPr>
        <w:spacing w:after="0"/>
        <w:ind w:left="0"/>
        <w:jc w:val="both"/>
      </w:pPr>
      <w:r>
        <w:rPr>
          <w:rFonts w:ascii="Times New Roman"/>
          <w:b w:val="false"/>
          <w:i w:val="false"/>
          <w:color w:val="000000"/>
          <w:sz w:val="28"/>
        </w:rPr>
        <w:t>
      в пункте 14:</w:t>
      </w:r>
    </w:p>
    <w:bookmarkEnd w:id="2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926" w:id="265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653"/>
    <w:bookmarkStart w:name="z3927" w:id="265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930" w:id="265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932" w:id="265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656"/>
    <w:bookmarkStart w:name="z3933" w:id="265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657"/>
    <w:bookmarkStart w:name="z3934" w:id="2658"/>
    <w:p>
      <w:pPr>
        <w:spacing w:after="0"/>
        <w:ind w:left="0"/>
        <w:jc w:val="both"/>
      </w:pPr>
      <w:r>
        <w:rPr>
          <w:rFonts w:ascii="Times New Roman"/>
          <w:b w:val="false"/>
          <w:i w:val="false"/>
          <w:color w:val="000000"/>
          <w:sz w:val="28"/>
        </w:rPr>
        <w:t>
      дополнить подпунктами 18) и 19) следующего содержания:</w:t>
      </w:r>
    </w:p>
    <w:bookmarkEnd w:id="2658"/>
    <w:bookmarkStart w:name="z3935" w:id="265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659"/>
    <w:bookmarkStart w:name="z3936" w:id="266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660"/>
    <w:bookmarkStart w:name="z3937" w:id="26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6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939" w:id="2662"/>
    <w:p>
      <w:pPr>
        <w:spacing w:after="0"/>
        <w:ind w:left="0"/>
        <w:jc w:val="both"/>
      </w:pPr>
      <w:r>
        <w:rPr>
          <w:rFonts w:ascii="Times New Roman"/>
          <w:b w:val="false"/>
          <w:i w:val="false"/>
          <w:color w:val="000000"/>
          <w:sz w:val="28"/>
        </w:rPr>
        <w:t>
      "1. Управление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941" w:id="266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663"/>
    <w:bookmarkStart w:name="z3942" w:id="2664"/>
    <w:p>
      <w:pPr>
        <w:spacing w:after="0"/>
        <w:ind w:left="0"/>
        <w:jc w:val="both"/>
      </w:pPr>
      <w:r>
        <w:rPr>
          <w:rFonts w:ascii="Times New Roman"/>
          <w:b w:val="false"/>
          <w:i w:val="false"/>
          <w:color w:val="000000"/>
          <w:sz w:val="28"/>
        </w:rPr>
        <w:t>
      в пункте 14:</w:t>
      </w:r>
    </w:p>
    <w:bookmarkEnd w:id="26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944" w:id="266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665"/>
    <w:bookmarkStart w:name="z3945" w:id="266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6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948" w:id="266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950" w:id="266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668"/>
    <w:bookmarkStart w:name="z3951" w:id="266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669"/>
    <w:bookmarkStart w:name="z3952" w:id="2670"/>
    <w:p>
      <w:pPr>
        <w:spacing w:after="0"/>
        <w:ind w:left="0"/>
        <w:jc w:val="both"/>
      </w:pPr>
      <w:r>
        <w:rPr>
          <w:rFonts w:ascii="Times New Roman"/>
          <w:b w:val="false"/>
          <w:i w:val="false"/>
          <w:color w:val="000000"/>
          <w:sz w:val="28"/>
        </w:rPr>
        <w:t>
      дополнить подпунктами 18) и 19) следующего содержания:</w:t>
      </w:r>
    </w:p>
    <w:bookmarkEnd w:id="2670"/>
    <w:bookmarkStart w:name="z3953" w:id="267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671"/>
    <w:bookmarkStart w:name="z3954" w:id="267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672"/>
    <w:bookmarkStart w:name="z3955" w:id="26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bookmarkEnd w:id="2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957" w:id="2674"/>
    <w:p>
      <w:pPr>
        <w:spacing w:after="0"/>
        <w:ind w:left="0"/>
        <w:jc w:val="both"/>
      </w:pPr>
      <w:r>
        <w:rPr>
          <w:rFonts w:ascii="Times New Roman"/>
          <w:b w:val="false"/>
          <w:i w:val="false"/>
          <w:color w:val="000000"/>
          <w:sz w:val="28"/>
        </w:rPr>
        <w:t>
      "1. Управление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959" w:id="267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675"/>
    <w:bookmarkStart w:name="z3960" w:id="2676"/>
    <w:p>
      <w:pPr>
        <w:spacing w:after="0"/>
        <w:ind w:left="0"/>
        <w:jc w:val="both"/>
      </w:pPr>
      <w:r>
        <w:rPr>
          <w:rFonts w:ascii="Times New Roman"/>
          <w:b w:val="false"/>
          <w:i w:val="false"/>
          <w:color w:val="000000"/>
          <w:sz w:val="28"/>
        </w:rPr>
        <w:t>
      в пункте 14:</w:t>
      </w:r>
    </w:p>
    <w:bookmarkEnd w:id="2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962" w:id="267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677"/>
    <w:bookmarkStart w:name="z3963" w:id="267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966" w:id="267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968" w:id="268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680"/>
    <w:bookmarkStart w:name="z3969" w:id="268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681"/>
    <w:bookmarkStart w:name="z3970" w:id="2682"/>
    <w:p>
      <w:pPr>
        <w:spacing w:after="0"/>
        <w:ind w:left="0"/>
        <w:jc w:val="both"/>
      </w:pPr>
      <w:r>
        <w:rPr>
          <w:rFonts w:ascii="Times New Roman"/>
          <w:b w:val="false"/>
          <w:i w:val="false"/>
          <w:color w:val="000000"/>
          <w:sz w:val="28"/>
        </w:rPr>
        <w:t>
      дополнить подпунктами 18) и 19) следующего содержания:</w:t>
      </w:r>
    </w:p>
    <w:bookmarkEnd w:id="2682"/>
    <w:bookmarkStart w:name="z3971" w:id="268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683"/>
    <w:bookmarkStart w:name="z3972" w:id="268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684"/>
    <w:bookmarkStart w:name="z3973" w:id="26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Департаменте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bookmarkEnd w:id="2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975" w:id="2686"/>
    <w:p>
      <w:pPr>
        <w:spacing w:after="0"/>
        <w:ind w:left="0"/>
        <w:jc w:val="both"/>
      </w:pPr>
      <w:r>
        <w:rPr>
          <w:rFonts w:ascii="Times New Roman"/>
          <w:b w:val="false"/>
          <w:i w:val="false"/>
          <w:color w:val="000000"/>
          <w:sz w:val="28"/>
        </w:rPr>
        <w:t>
      "1. Департамент государственных доходов по Мангистауской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2686"/>
    <w:bookmarkStart w:name="z3976" w:id="2687"/>
    <w:p>
      <w:pPr>
        <w:spacing w:after="0"/>
        <w:ind w:left="0"/>
        <w:jc w:val="both"/>
      </w:pPr>
      <w:r>
        <w:rPr>
          <w:rFonts w:ascii="Times New Roman"/>
          <w:b w:val="false"/>
          <w:i w:val="false"/>
          <w:color w:val="000000"/>
          <w:sz w:val="28"/>
        </w:rPr>
        <w:t>
      в пункте 14:</w:t>
      </w:r>
    </w:p>
    <w:bookmarkEnd w:id="2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3978" w:id="2688"/>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2688"/>
    <w:bookmarkStart w:name="z3979" w:id="2689"/>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2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3981" w:id="2690"/>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2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3983" w:id="2691"/>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2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3985" w:id="2692"/>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2692"/>
    <w:bookmarkStart w:name="z3986" w:id="2693"/>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2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изложить в следующей редакции:</w:t>
      </w:r>
    </w:p>
    <w:bookmarkStart w:name="z3988" w:id="2694"/>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2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3990" w:id="2695"/>
    <w:p>
      <w:pPr>
        <w:spacing w:after="0"/>
        <w:ind w:left="0"/>
        <w:jc w:val="both"/>
      </w:pPr>
      <w:r>
        <w:rPr>
          <w:rFonts w:ascii="Times New Roman"/>
          <w:b w:val="false"/>
          <w:i w:val="false"/>
          <w:color w:val="000000"/>
          <w:sz w:val="28"/>
        </w:rPr>
        <w:t>
      в пункте 15:</w:t>
      </w:r>
    </w:p>
    <w:bookmarkEnd w:id="2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992" w:id="2696"/>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2696"/>
    <w:bookmarkStart w:name="z3993" w:id="269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2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bookmarkStart w:name="z3996" w:id="2698"/>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3998" w:id="2699"/>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2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4001" w:id="2700"/>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2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4003" w:id="2701"/>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2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изложить в следующей редакции:</w:t>
      </w:r>
    </w:p>
    <w:bookmarkStart w:name="z4005" w:id="2702"/>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2702"/>
    <w:bookmarkStart w:name="z4006" w:id="2703"/>
    <w:p>
      <w:pPr>
        <w:spacing w:after="0"/>
        <w:ind w:left="0"/>
        <w:jc w:val="both"/>
      </w:pPr>
      <w:r>
        <w:rPr>
          <w:rFonts w:ascii="Times New Roman"/>
          <w:b w:val="false"/>
          <w:i w:val="false"/>
          <w:color w:val="000000"/>
          <w:sz w:val="28"/>
        </w:rPr>
        <w:t>
      дополнить подпунктом 44-1) следующего содержания:</w:t>
      </w:r>
    </w:p>
    <w:bookmarkEnd w:id="2703"/>
    <w:bookmarkStart w:name="z4007" w:id="2704"/>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2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4009" w:id="2705"/>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2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w:t>
      </w:r>
    </w:p>
    <w:bookmarkStart w:name="z4011" w:id="2706"/>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2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подподпункт 56)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59)</w:t>
      </w:r>
      <w:r>
        <w:rPr>
          <w:rFonts w:ascii="Times New Roman"/>
          <w:b w:val="false"/>
          <w:i w:val="false"/>
          <w:color w:val="000000"/>
          <w:sz w:val="28"/>
        </w:rPr>
        <w:t xml:space="preserve"> изложить в следующей редакции:</w:t>
      </w:r>
    </w:p>
    <w:bookmarkStart w:name="z4014" w:id="2707"/>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2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4016" w:id="2708"/>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2708"/>
    <w:bookmarkStart w:name="z4017" w:id="2709"/>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2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Start w:name="z4019" w:id="2710"/>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2710"/>
    <w:bookmarkStart w:name="z4020" w:id="2711"/>
    <w:p>
      <w:pPr>
        <w:spacing w:after="0"/>
        <w:ind w:left="0"/>
        <w:jc w:val="both"/>
      </w:pPr>
      <w:r>
        <w:rPr>
          <w:rFonts w:ascii="Times New Roman"/>
          <w:b w:val="false"/>
          <w:i w:val="false"/>
          <w:color w:val="000000"/>
          <w:sz w:val="28"/>
        </w:rPr>
        <w:t>
      уведомления о проведении собрания кредиторов;</w:t>
      </w:r>
    </w:p>
    <w:bookmarkEnd w:id="2711"/>
    <w:bookmarkStart w:name="z4021" w:id="2712"/>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2712"/>
    <w:bookmarkStart w:name="z4022" w:id="2713"/>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2713"/>
    <w:bookmarkStart w:name="z4023" w:id="2714"/>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2714"/>
    <w:bookmarkStart w:name="z4024" w:id="2715"/>
    <w:p>
      <w:pPr>
        <w:spacing w:after="0"/>
        <w:ind w:left="0"/>
        <w:jc w:val="both"/>
      </w:pPr>
      <w:r>
        <w:rPr>
          <w:rFonts w:ascii="Times New Roman"/>
          <w:b w:val="false"/>
          <w:i w:val="false"/>
          <w:color w:val="000000"/>
          <w:sz w:val="28"/>
        </w:rPr>
        <w:t>
      69) проведение по решению суда:</w:t>
      </w:r>
    </w:p>
    <w:bookmarkEnd w:id="2715"/>
    <w:bookmarkStart w:name="z4025" w:id="2716"/>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2716"/>
    <w:bookmarkStart w:name="z4026" w:id="2717"/>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2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изложить в следующей редакции:</w:t>
      </w:r>
    </w:p>
    <w:bookmarkStart w:name="z4028" w:id="2718"/>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2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4030" w:id="2719"/>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2719"/>
    <w:bookmarkStart w:name="z4031" w:id="2720"/>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2720"/>
    <w:bookmarkStart w:name="z4032" w:id="2721"/>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2721"/>
    <w:bookmarkStart w:name="z4033" w:id="2722"/>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2722"/>
    <w:bookmarkStart w:name="z4034" w:id="2723"/>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2723"/>
    <w:bookmarkStart w:name="z4035" w:id="2724"/>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2724"/>
    <w:bookmarkStart w:name="z4036" w:id="2725"/>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2725"/>
    <w:bookmarkStart w:name="z4037" w:id="2726"/>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2726"/>
    <w:bookmarkStart w:name="z4038" w:id="2727"/>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2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87)</w:t>
      </w:r>
      <w:r>
        <w:rPr>
          <w:rFonts w:ascii="Times New Roman"/>
          <w:b w:val="false"/>
          <w:i w:val="false"/>
          <w:color w:val="000000"/>
          <w:sz w:val="28"/>
        </w:rPr>
        <w:t xml:space="preserve"> изложить в следующей редакции:</w:t>
      </w:r>
    </w:p>
    <w:bookmarkStart w:name="z4040" w:id="2728"/>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2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4042" w:id="2729"/>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2729"/>
    <w:bookmarkStart w:name="z4043" w:id="2730"/>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2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93)</w:t>
      </w:r>
      <w:r>
        <w:rPr>
          <w:rFonts w:ascii="Times New Roman"/>
          <w:b w:val="false"/>
          <w:i w:val="false"/>
          <w:color w:val="000000"/>
          <w:sz w:val="28"/>
        </w:rPr>
        <w:t xml:space="preserve"> изложить в следующей редакции:</w:t>
      </w:r>
    </w:p>
    <w:bookmarkStart w:name="z4045" w:id="2731"/>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2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96)</w:t>
      </w:r>
      <w:r>
        <w:rPr>
          <w:rFonts w:ascii="Times New Roman"/>
          <w:b w:val="false"/>
          <w:i w:val="false"/>
          <w:color w:val="000000"/>
          <w:sz w:val="28"/>
        </w:rPr>
        <w:t xml:space="preserve"> изложить в следующей редакции:</w:t>
      </w:r>
    </w:p>
    <w:bookmarkStart w:name="z4047" w:id="2732"/>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2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97)</w:t>
      </w:r>
      <w:r>
        <w:rPr>
          <w:rFonts w:ascii="Times New Roman"/>
          <w:b w:val="false"/>
          <w:i w:val="false"/>
          <w:color w:val="000000"/>
          <w:sz w:val="28"/>
        </w:rPr>
        <w:t xml:space="preserve"> исключить;</w:t>
      </w:r>
    </w:p>
    <w:bookmarkStart w:name="z4049" w:id="2733"/>
    <w:p>
      <w:pPr>
        <w:spacing w:after="0"/>
        <w:ind w:left="0"/>
        <w:jc w:val="both"/>
      </w:pPr>
      <w:r>
        <w:rPr>
          <w:rFonts w:ascii="Times New Roman"/>
          <w:b w:val="false"/>
          <w:i w:val="false"/>
          <w:color w:val="000000"/>
          <w:sz w:val="28"/>
        </w:rPr>
        <w:t>
      в пункте 16:</w:t>
      </w:r>
    </w:p>
    <w:bookmarkEnd w:id="2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4051" w:id="2734"/>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2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4053" w:id="2735"/>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2735"/>
    <w:bookmarkStart w:name="z4054" w:id="2736"/>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2736"/>
    <w:bookmarkStart w:name="z4055" w:id="2737"/>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2737"/>
    <w:bookmarkStart w:name="z4056" w:id="2738"/>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2738"/>
    <w:bookmarkStart w:name="z4057" w:id="2739"/>
    <w:p>
      <w:pPr>
        <w:spacing w:after="0"/>
        <w:ind w:left="0"/>
        <w:jc w:val="both"/>
      </w:pPr>
      <w:r>
        <w:rPr>
          <w:rFonts w:ascii="Times New Roman"/>
          <w:b w:val="false"/>
          <w:i w:val="false"/>
          <w:color w:val="000000"/>
          <w:sz w:val="28"/>
        </w:rPr>
        <w:t>
      дополнить пунктом 24-1) следующего содержания:</w:t>
      </w:r>
    </w:p>
    <w:bookmarkEnd w:id="2739"/>
    <w:bookmarkStart w:name="z4058" w:id="2740"/>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2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следующей редакции:</w:t>
      </w:r>
    </w:p>
    <w:bookmarkStart w:name="z4060" w:id="2741"/>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2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4062" w:id="2742"/>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2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48)</w:t>
      </w:r>
      <w:r>
        <w:rPr>
          <w:rFonts w:ascii="Times New Roman"/>
          <w:b w:val="false"/>
          <w:i w:val="false"/>
          <w:color w:val="000000"/>
          <w:sz w:val="28"/>
        </w:rPr>
        <w:t xml:space="preserve"> изложить в следующей редакции:</w:t>
      </w:r>
    </w:p>
    <w:bookmarkStart w:name="z4065" w:id="2743"/>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2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56)</w:t>
      </w:r>
      <w:r>
        <w:rPr>
          <w:rFonts w:ascii="Times New Roman"/>
          <w:b w:val="false"/>
          <w:i w:val="false"/>
          <w:color w:val="000000"/>
          <w:sz w:val="28"/>
        </w:rPr>
        <w:t xml:space="preserve"> изложить в следующей редакции:</w:t>
      </w:r>
    </w:p>
    <w:bookmarkStart w:name="z4068" w:id="2744"/>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2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4070" w:id="2745"/>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2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изложить в следующей редакции:</w:t>
      </w:r>
    </w:p>
    <w:bookmarkStart w:name="z4072" w:id="2746"/>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2746"/>
    <w:bookmarkStart w:name="z4073" w:id="2747"/>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2747"/>
    <w:bookmarkStart w:name="z4074" w:id="2748"/>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2748"/>
    <w:bookmarkStart w:name="z4075" w:id="2749"/>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2749"/>
    <w:bookmarkStart w:name="z4076" w:id="2750"/>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Мангистауской области Комитета государственных доходов Министерства финансов Республики Казахстан:</w:t>
      </w:r>
    </w:p>
    <w:bookmarkEnd w:id="2750"/>
    <w:bookmarkStart w:name="z4077" w:id="2751"/>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2751"/>
    <w:bookmarkStart w:name="z4078" w:id="2752"/>
    <w:p>
      <w:pPr>
        <w:spacing w:after="0"/>
        <w:ind w:left="0"/>
        <w:jc w:val="both"/>
      </w:pPr>
      <w:r>
        <w:rPr>
          <w:rFonts w:ascii="Times New Roman"/>
          <w:b w:val="false"/>
          <w:i w:val="false"/>
          <w:color w:val="000000"/>
          <w:sz w:val="28"/>
        </w:rPr>
        <w:t>
      1. Управление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2752"/>
    <w:bookmarkStart w:name="z4079" w:id="2753"/>
    <w:p>
      <w:pPr>
        <w:spacing w:after="0"/>
        <w:ind w:left="0"/>
        <w:jc w:val="both"/>
      </w:pPr>
      <w:r>
        <w:rPr>
          <w:rFonts w:ascii="Times New Roman"/>
          <w:b w:val="false"/>
          <w:i w:val="false"/>
          <w:color w:val="000000"/>
          <w:sz w:val="28"/>
        </w:rPr>
        <w:t>
      2. Управление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2753"/>
    <w:bookmarkStart w:name="z4080" w:id="2754"/>
    <w:p>
      <w:pPr>
        <w:spacing w:after="0"/>
        <w:ind w:left="0"/>
        <w:jc w:val="both"/>
      </w:pPr>
      <w:r>
        <w:rPr>
          <w:rFonts w:ascii="Times New Roman"/>
          <w:b w:val="false"/>
          <w:i w:val="false"/>
          <w:color w:val="000000"/>
          <w:sz w:val="28"/>
        </w:rPr>
        <w:t>
      3. Управление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2754"/>
    <w:bookmarkStart w:name="z4081" w:id="2755"/>
    <w:p>
      <w:pPr>
        <w:spacing w:after="0"/>
        <w:ind w:left="0"/>
        <w:jc w:val="both"/>
      </w:pPr>
      <w:r>
        <w:rPr>
          <w:rFonts w:ascii="Times New Roman"/>
          <w:b w:val="false"/>
          <w:i w:val="false"/>
          <w:color w:val="000000"/>
          <w:sz w:val="28"/>
        </w:rPr>
        <w:t>
      4. Управление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2755"/>
    <w:bookmarkStart w:name="z4082" w:id="2756"/>
    <w:p>
      <w:pPr>
        <w:spacing w:after="0"/>
        <w:ind w:left="0"/>
        <w:jc w:val="both"/>
      </w:pPr>
      <w:r>
        <w:rPr>
          <w:rFonts w:ascii="Times New Roman"/>
          <w:b w:val="false"/>
          <w:i w:val="false"/>
          <w:color w:val="000000"/>
          <w:sz w:val="28"/>
        </w:rPr>
        <w:t>
      5. Управление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2756"/>
    <w:bookmarkStart w:name="z4083" w:id="2757"/>
    <w:p>
      <w:pPr>
        <w:spacing w:after="0"/>
        <w:ind w:left="0"/>
        <w:jc w:val="both"/>
      </w:pPr>
      <w:r>
        <w:rPr>
          <w:rFonts w:ascii="Times New Roman"/>
          <w:b w:val="false"/>
          <w:i w:val="false"/>
          <w:color w:val="000000"/>
          <w:sz w:val="28"/>
        </w:rPr>
        <w:t>
      6. Управление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2757"/>
    <w:bookmarkStart w:name="z4084" w:id="2758"/>
    <w:p>
      <w:pPr>
        <w:spacing w:after="0"/>
        <w:ind w:left="0"/>
        <w:jc w:val="both"/>
      </w:pPr>
      <w:r>
        <w:rPr>
          <w:rFonts w:ascii="Times New Roman"/>
          <w:b w:val="false"/>
          <w:i w:val="false"/>
          <w:color w:val="000000"/>
          <w:sz w:val="28"/>
        </w:rPr>
        <w:t>
      7. Управление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2758"/>
    <w:bookmarkStart w:name="z4085" w:id="2759"/>
    <w:p>
      <w:pPr>
        <w:spacing w:after="0"/>
        <w:ind w:left="0"/>
        <w:jc w:val="both"/>
      </w:pPr>
      <w:r>
        <w:rPr>
          <w:rFonts w:ascii="Times New Roman"/>
          <w:b w:val="false"/>
          <w:i w:val="false"/>
          <w:color w:val="000000"/>
          <w:sz w:val="28"/>
        </w:rPr>
        <w:t>
      8. Управление государственных доходов "Морпорт Актау" Департамента государственных доходов по Мангистауской области Комитета государственных доходов Министерства финансов Республики Казахстан.";</w:t>
      </w:r>
    </w:p>
    <w:bookmarkEnd w:id="2759"/>
    <w:bookmarkStart w:name="z4086" w:id="27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bookmarkEnd w:id="2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088" w:id="2761"/>
    <w:p>
      <w:pPr>
        <w:spacing w:after="0"/>
        <w:ind w:left="0"/>
        <w:jc w:val="both"/>
      </w:pPr>
      <w:r>
        <w:rPr>
          <w:rFonts w:ascii="Times New Roman"/>
          <w:b w:val="false"/>
          <w:i w:val="false"/>
          <w:color w:val="000000"/>
          <w:sz w:val="28"/>
        </w:rPr>
        <w:t>
      "1. Управление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7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090" w:id="276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762"/>
    <w:bookmarkStart w:name="z4091" w:id="2763"/>
    <w:p>
      <w:pPr>
        <w:spacing w:after="0"/>
        <w:ind w:left="0"/>
        <w:jc w:val="both"/>
      </w:pPr>
      <w:r>
        <w:rPr>
          <w:rFonts w:ascii="Times New Roman"/>
          <w:b w:val="false"/>
          <w:i w:val="false"/>
          <w:color w:val="000000"/>
          <w:sz w:val="28"/>
        </w:rPr>
        <w:t>
      в пункте 14:</w:t>
      </w:r>
    </w:p>
    <w:bookmarkEnd w:id="2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093" w:id="276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764"/>
    <w:bookmarkStart w:name="z4094" w:id="276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097" w:id="276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7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099" w:id="276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767"/>
    <w:bookmarkStart w:name="z4100" w:id="276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768"/>
    <w:bookmarkStart w:name="z4101" w:id="2769"/>
    <w:p>
      <w:pPr>
        <w:spacing w:after="0"/>
        <w:ind w:left="0"/>
        <w:jc w:val="both"/>
      </w:pPr>
      <w:r>
        <w:rPr>
          <w:rFonts w:ascii="Times New Roman"/>
          <w:b w:val="false"/>
          <w:i w:val="false"/>
          <w:color w:val="000000"/>
          <w:sz w:val="28"/>
        </w:rPr>
        <w:t>
      дополнить подпунктами 18) и 19) следующего содержания:</w:t>
      </w:r>
    </w:p>
    <w:bookmarkEnd w:id="2769"/>
    <w:bookmarkStart w:name="z4102" w:id="277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770"/>
    <w:bookmarkStart w:name="z4103" w:id="277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771"/>
    <w:bookmarkStart w:name="z4104" w:id="27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bookmarkEnd w:id="2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106" w:id="2773"/>
    <w:p>
      <w:pPr>
        <w:spacing w:after="0"/>
        <w:ind w:left="0"/>
        <w:jc w:val="both"/>
      </w:pPr>
      <w:r>
        <w:rPr>
          <w:rFonts w:ascii="Times New Roman"/>
          <w:b w:val="false"/>
          <w:i w:val="false"/>
          <w:color w:val="000000"/>
          <w:sz w:val="28"/>
        </w:rPr>
        <w:t>
      "1. Управление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108" w:id="277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774"/>
    <w:bookmarkStart w:name="z4109" w:id="2775"/>
    <w:p>
      <w:pPr>
        <w:spacing w:after="0"/>
        <w:ind w:left="0"/>
        <w:jc w:val="both"/>
      </w:pPr>
      <w:r>
        <w:rPr>
          <w:rFonts w:ascii="Times New Roman"/>
          <w:b w:val="false"/>
          <w:i w:val="false"/>
          <w:color w:val="000000"/>
          <w:sz w:val="28"/>
        </w:rPr>
        <w:t>
      в пункте 14:</w:t>
      </w:r>
    </w:p>
    <w:bookmarkEnd w:id="2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111" w:id="277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776"/>
    <w:bookmarkStart w:name="z4112" w:id="277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115" w:id="277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117" w:id="277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779"/>
    <w:bookmarkStart w:name="z4118" w:id="278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780"/>
    <w:bookmarkStart w:name="z4119" w:id="2781"/>
    <w:p>
      <w:pPr>
        <w:spacing w:after="0"/>
        <w:ind w:left="0"/>
        <w:jc w:val="both"/>
      </w:pPr>
      <w:r>
        <w:rPr>
          <w:rFonts w:ascii="Times New Roman"/>
          <w:b w:val="false"/>
          <w:i w:val="false"/>
          <w:color w:val="000000"/>
          <w:sz w:val="28"/>
        </w:rPr>
        <w:t>
      дополнить подпунктами 18) и 19) следующего содержания:</w:t>
      </w:r>
    </w:p>
    <w:bookmarkEnd w:id="2781"/>
    <w:bookmarkStart w:name="z4120" w:id="278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782"/>
    <w:bookmarkStart w:name="z4121" w:id="278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783"/>
    <w:bookmarkStart w:name="z4122" w:id="27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bookmarkEnd w:id="2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124" w:id="2785"/>
    <w:p>
      <w:pPr>
        <w:spacing w:after="0"/>
        <w:ind w:left="0"/>
        <w:jc w:val="both"/>
      </w:pPr>
      <w:r>
        <w:rPr>
          <w:rFonts w:ascii="Times New Roman"/>
          <w:b w:val="false"/>
          <w:i w:val="false"/>
          <w:color w:val="000000"/>
          <w:sz w:val="28"/>
        </w:rPr>
        <w:t>
      "1. Управление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126" w:id="278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786"/>
    <w:bookmarkStart w:name="z4127" w:id="2787"/>
    <w:p>
      <w:pPr>
        <w:spacing w:after="0"/>
        <w:ind w:left="0"/>
        <w:jc w:val="both"/>
      </w:pPr>
      <w:r>
        <w:rPr>
          <w:rFonts w:ascii="Times New Roman"/>
          <w:b w:val="false"/>
          <w:i w:val="false"/>
          <w:color w:val="000000"/>
          <w:sz w:val="28"/>
        </w:rPr>
        <w:t>
      в пункте 14:</w:t>
      </w:r>
    </w:p>
    <w:bookmarkEnd w:id="2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129" w:id="278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788"/>
    <w:bookmarkStart w:name="z4130" w:id="278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133" w:id="279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135" w:id="279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791"/>
    <w:bookmarkStart w:name="z4136" w:id="279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792"/>
    <w:bookmarkStart w:name="z4137" w:id="2793"/>
    <w:p>
      <w:pPr>
        <w:spacing w:after="0"/>
        <w:ind w:left="0"/>
        <w:jc w:val="both"/>
      </w:pPr>
      <w:r>
        <w:rPr>
          <w:rFonts w:ascii="Times New Roman"/>
          <w:b w:val="false"/>
          <w:i w:val="false"/>
          <w:color w:val="000000"/>
          <w:sz w:val="28"/>
        </w:rPr>
        <w:t>
      дополнить подпунктами 18) и 19) следующего содержания:</w:t>
      </w:r>
    </w:p>
    <w:bookmarkEnd w:id="2793"/>
    <w:bookmarkStart w:name="z4138" w:id="279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794"/>
    <w:bookmarkStart w:name="z4139" w:id="279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795"/>
    <w:bookmarkStart w:name="z4140" w:id="27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bookmarkEnd w:id="27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142" w:id="2797"/>
    <w:p>
      <w:pPr>
        <w:spacing w:after="0"/>
        <w:ind w:left="0"/>
        <w:jc w:val="both"/>
      </w:pPr>
      <w:r>
        <w:rPr>
          <w:rFonts w:ascii="Times New Roman"/>
          <w:b w:val="false"/>
          <w:i w:val="false"/>
          <w:color w:val="000000"/>
          <w:sz w:val="28"/>
        </w:rPr>
        <w:t>
      "1. Управление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7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144" w:id="279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798"/>
    <w:bookmarkStart w:name="z4145" w:id="2799"/>
    <w:p>
      <w:pPr>
        <w:spacing w:after="0"/>
        <w:ind w:left="0"/>
        <w:jc w:val="both"/>
      </w:pPr>
      <w:r>
        <w:rPr>
          <w:rFonts w:ascii="Times New Roman"/>
          <w:b w:val="false"/>
          <w:i w:val="false"/>
          <w:color w:val="000000"/>
          <w:sz w:val="28"/>
        </w:rPr>
        <w:t>
      в пункте 14:</w:t>
      </w:r>
    </w:p>
    <w:bookmarkEnd w:id="2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147" w:id="280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800"/>
    <w:bookmarkStart w:name="z4148" w:id="280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8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151" w:id="280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153" w:id="280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803"/>
    <w:bookmarkStart w:name="z4154" w:id="280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804"/>
    <w:bookmarkStart w:name="z4155" w:id="2805"/>
    <w:p>
      <w:pPr>
        <w:spacing w:after="0"/>
        <w:ind w:left="0"/>
        <w:jc w:val="both"/>
      </w:pPr>
      <w:r>
        <w:rPr>
          <w:rFonts w:ascii="Times New Roman"/>
          <w:b w:val="false"/>
          <w:i w:val="false"/>
          <w:color w:val="000000"/>
          <w:sz w:val="28"/>
        </w:rPr>
        <w:t>
      дополнить подпунктами 18) и 19) следующего содержания:</w:t>
      </w:r>
    </w:p>
    <w:bookmarkEnd w:id="2805"/>
    <w:bookmarkStart w:name="z4156" w:id="280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806"/>
    <w:bookmarkStart w:name="z4157" w:id="280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807"/>
    <w:bookmarkStart w:name="z4158" w:id="28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bookmarkEnd w:id="2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160" w:id="2809"/>
    <w:p>
      <w:pPr>
        <w:spacing w:after="0"/>
        <w:ind w:left="0"/>
        <w:jc w:val="both"/>
      </w:pPr>
      <w:r>
        <w:rPr>
          <w:rFonts w:ascii="Times New Roman"/>
          <w:b w:val="false"/>
          <w:i w:val="false"/>
          <w:color w:val="000000"/>
          <w:sz w:val="28"/>
        </w:rPr>
        <w:t>
      "1. Управление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162" w:id="281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810"/>
    <w:bookmarkStart w:name="z4163" w:id="2811"/>
    <w:p>
      <w:pPr>
        <w:spacing w:after="0"/>
        <w:ind w:left="0"/>
        <w:jc w:val="both"/>
      </w:pPr>
      <w:r>
        <w:rPr>
          <w:rFonts w:ascii="Times New Roman"/>
          <w:b w:val="false"/>
          <w:i w:val="false"/>
          <w:color w:val="000000"/>
          <w:sz w:val="28"/>
        </w:rPr>
        <w:t>
      в пункте 14:</w:t>
      </w:r>
    </w:p>
    <w:bookmarkEnd w:id="2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165" w:id="281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812"/>
    <w:bookmarkStart w:name="z4166" w:id="281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169" w:id="281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171" w:id="281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815"/>
    <w:bookmarkStart w:name="z4172" w:id="281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816"/>
    <w:bookmarkStart w:name="z4173" w:id="2817"/>
    <w:p>
      <w:pPr>
        <w:spacing w:after="0"/>
        <w:ind w:left="0"/>
        <w:jc w:val="both"/>
      </w:pPr>
      <w:r>
        <w:rPr>
          <w:rFonts w:ascii="Times New Roman"/>
          <w:b w:val="false"/>
          <w:i w:val="false"/>
          <w:color w:val="000000"/>
          <w:sz w:val="28"/>
        </w:rPr>
        <w:t>
      дополнить подпунктами 18) и 19) следующего содержания:</w:t>
      </w:r>
    </w:p>
    <w:bookmarkEnd w:id="2817"/>
    <w:bookmarkStart w:name="z4174" w:id="281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818"/>
    <w:bookmarkStart w:name="z4175" w:id="281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819"/>
    <w:bookmarkStart w:name="z4176" w:id="28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bookmarkEnd w:id="2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178" w:id="2821"/>
    <w:p>
      <w:pPr>
        <w:spacing w:after="0"/>
        <w:ind w:left="0"/>
        <w:jc w:val="both"/>
      </w:pPr>
      <w:r>
        <w:rPr>
          <w:rFonts w:ascii="Times New Roman"/>
          <w:b w:val="false"/>
          <w:i w:val="false"/>
          <w:color w:val="000000"/>
          <w:sz w:val="28"/>
        </w:rPr>
        <w:t>
      "1. Управление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8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4180" w:id="282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822"/>
    <w:bookmarkStart w:name="z4181" w:id="2823"/>
    <w:p>
      <w:pPr>
        <w:spacing w:after="0"/>
        <w:ind w:left="0"/>
        <w:jc w:val="both"/>
      </w:pPr>
      <w:r>
        <w:rPr>
          <w:rFonts w:ascii="Times New Roman"/>
          <w:b w:val="false"/>
          <w:i w:val="false"/>
          <w:color w:val="000000"/>
          <w:sz w:val="28"/>
        </w:rPr>
        <w:t>
      в пункте 14:</w:t>
      </w:r>
    </w:p>
    <w:bookmarkEnd w:id="2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183" w:id="282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824"/>
    <w:bookmarkStart w:name="z4184" w:id="282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187" w:id="282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4189" w:id="282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827"/>
    <w:bookmarkStart w:name="z4190" w:id="282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828"/>
    <w:bookmarkStart w:name="z4191" w:id="2829"/>
    <w:p>
      <w:pPr>
        <w:spacing w:after="0"/>
        <w:ind w:left="0"/>
        <w:jc w:val="both"/>
      </w:pPr>
      <w:r>
        <w:rPr>
          <w:rFonts w:ascii="Times New Roman"/>
          <w:b w:val="false"/>
          <w:i w:val="false"/>
          <w:color w:val="000000"/>
          <w:sz w:val="28"/>
        </w:rPr>
        <w:t>
      дополнить подпунктами 18) и 19) следующего содержания:</w:t>
      </w:r>
    </w:p>
    <w:bookmarkEnd w:id="2829"/>
    <w:bookmarkStart w:name="z4192" w:id="283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830"/>
    <w:bookmarkStart w:name="z4193" w:id="283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831"/>
    <w:bookmarkStart w:name="z4194" w:id="2832"/>
    <w:p>
      <w:pPr>
        <w:spacing w:after="0"/>
        <w:ind w:left="0"/>
        <w:jc w:val="both"/>
      </w:pPr>
      <w:r>
        <w:rPr>
          <w:rFonts w:ascii="Times New Roman"/>
          <w:b w:val="false"/>
          <w:i w:val="false"/>
          <w:color w:val="000000"/>
          <w:sz w:val="28"/>
        </w:rPr>
        <w:t>
      в Положении об Управлении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bookmarkEnd w:id="2832"/>
    <w:bookmarkStart w:name="z4195" w:id="2833"/>
    <w:p>
      <w:pPr>
        <w:spacing w:after="0"/>
        <w:ind w:left="0"/>
        <w:jc w:val="both"/>
      </w:pPr>
      <w:r>
        <w:rPr>
          <w:rFonts w:ascii="Times New Roman"/>
          <w:b w:val="false"/>
          <w:i w:val="false"/>
          <w:color w:val="000000"/>
          <w:sz w:val="28"/>
        </w:rPr>
        <w:t>
      пункт 1 изложить в следующей редакции:</w:t>
      </w:r>
    </w:p>
    <w:bookmarkEnd w:id="2833"/>
    <w:bookmarkStart w:name="z4196" w:id="2834"/>
    <w:p>
      <w:pPr>
        <w:spacing w:after="0"/>
        <w:ind w:left="0"/>
        <w:jc w:val="both"/>
      </w:pPr>
      <w:r>
        <w:rPr>
          <w:rFonts w:ascii="Times New Roman"/>
          <w:b w:val="false"/>
          <w:i w:val="false"/>
          <w:color w:val="000000"/>
          <w:sz w:val="28"/>
        </w:rPr>
        <w:t>
      "1. Управление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834"/>
    <w:bookmarkStart w:name="z4197" w:id="2835"/>
    <w:p>
      <w:pPr>
        <w:spacing w:after="0"/>
        <w:ind w:left="0"/>
        <w:jc w:val="both"/>
      </w:pPr>
      <w:r>
        <w:rPr>
          <w:rFonts w:ascii="Times New Roman"/>
          <w:b w:val="false"/>
          <w:i w:val="false"/>
          <w:color w:val="000000"/>
          <w:sz w:val="28"/>
        </w:rPr>
        <w:t>
      подпункт 4) пункта 13 изложить в следующей редакции:</w:t>
      </w:r>
    </w:p>
    <w:bookmarkEnd w:id="2835"/>
    <w:bookmarkStart w:name="z4198" w:id="283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836"/>
    <w:bookmarkStart w:name="z4199" w:id="2837"/>
    <w:p>
      <w:pPr>
        <w:spacing w:after="0"/>
        <w:ind w:left="0"/>
        <w:jc w:val="both"/>
      </w:pPr>
      <w:r>
        <w:rPr>
          <w:rFonts w:ascii="Times New Roman"/>
          <w:b w:val="false"/>
          <w:i w:val="false"/>
          <w:color w:val="000000"/>
          <w:sz w:val="28"/>
        </w:rPr>
        <w:t>
      в пункте 14:</w:t>
      </w:r>
    </w:p>
    <w:bookmarkEnd w:id="2837"/>
    <w:bookmarkStart w:name="z4200" w:id="2838"/>
    <w:p>
      <w:pPr>
        <w:spacing w:after="0"/>
        <w:ind w:left="0"/>
        <w:jc w:val="both"/>
      </w:pPr>
      <w:r>
        <w:rPr>
          <w:rFonts w:ascii="Times New Roman"/>
          <w:b w:val="false"/>
          <w:i w:val="false"/>
          <w:color w:val="000000"/>
          <w:sz w:val="28"/>
        </w:rPr>
        <w:t>
      подпункты 1) и 2) изложить в следующей редакции:</w:t>
      </w:r>
    </w:p>
    <w:bookmarkEnd w:id="2838"/>
    <w:bookmarkStart w:name="z4201" w:id="283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839"/>
    <w:bookmarkStart w:name="z4202" w:id="284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840"/>
    <w:bookmarkStart w:name="z4203" w:id="2841"/>
    <w:p>
      <w:pPr>
        <w:spacing w:after="0"/>
        <w:ind w:left="0"/>
        <w:jc w:val="both"/>
      </w:pPr>
      <w:r>
        <w:rPr>
          <w:rFonts w:ascii="Times New Roman"/>
          <w:b w:val="false"/>
          <w:i w:val="false"/>
          <w:color w:val="000000"/>
          <w:sz w:val="28"/>
        </w:rPr>
        <w:t>
      подпункт 5) исключить;</w:t>
      </w:r>
    </w:p>
    <w:bookmarkEnd w:id="2841"/>
    <w:bookmarkStart w:name="z4204" w:id="2842"/>
    <w:p>
      <w:pPr>
        <w:spacing w:after="0"/>
        <w:ind w:left="0"/>
        <w:jc w:val="both"/>
      </w:pPr>
      <w:r>
        <w:rPr>
          <w:rFonts w:ascii="Times New Roman"/>
          <w:b w:val="false"/>
          <w:i w:val="false"/>
          <w:color w:val="000000"/>
          <w:sz w:val="28"/>
        </w:rPr>
        <w:t>
      подпункт 8) изложить в следующей редакции:</w:t>
      </w:r>
    </w:p>
    <w:bookmarkEnd w:id="2842"/>
    <w:bookmarkStart w:name="z4205" w:id="284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843"/>
    <w:bookmarkStart w:name="z4206" w:id="2844"/>
    <w:p>
      <w:pPr>
        <w:spacing w:after="0"/>
        <w:ind w:left="0"/>
        <w:jc w:val="both"/>
      </w:pPr>
      <w:r>
        <w:rPr>
          <w:rFonts w:ascii="Times New Roman"/>
          <w:b w:val="false"/>
          <w:i w:val="false"/>
          <w:color w:val="000000"/>
          <w:sz w:val="28"/>
        </w:rPr>
        <w:t>
      подпункты 16) и 17) изложить в следующей редакции:</w:t>
      </w:r>
    </w:p>
    <w:bookmarkEnd w:id="2844"/>
    <w:bookmarkStart w:name="z4207" w:id="284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845"/>
    <w:bookmarkStart w:name="z4208" w:id="284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846"/>
    <w:bookmarkStart w:name="z4209" w:id="2847"/>
    <w:p>
      <w:pPr>
        <w:spacing w:after="0"/>
        <w:ind w:left="0"/>
        <w:jc w:val="both"/>
      </w:pPr>
      <w:r>
        <w:rPr>
          <w:rFonts w:ascii="Times New Roman"/>
          <w:b w:val="false"/>
          <w:i w:val="false"/>
          <w:color w:val="000000"/>
          <w:sz w:val="28"/>
        </w:rPr>
        <w:t>
      дополнить подпунктами 18) и 19) следующего содержания:</w:t>
      </w:r>
    </w:p>
    <w:bookmarkEnd w:id="2847"/>
    <w:bookmarkStart w:name="z4210" w:id="284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848"/>
    <w:bookmarkStart w:name="z4211" w:id="284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849"/>
    <w:bookmarkStart w:name="z4212" w:id="2850"/>
    <w:p>
      <w:pPr>
        <w:spacing w:after="0"/>
        <w:ind w:left="0"/>
        <w:jc w:val="both"/>
      </w:pPr>
      <w:r>
        <w:rPr>
          <w:rFonts w:ascii="Times New Roman"/>
          <w:b w:val="false"/>
          <w:i w:val="false"/>
          <w:color w:val="000000"/>
          <w:sz w:val="28"/>
        </w:rPr>
        <w:t>
      в Положении об Управлении государственных доходов "Морпорт Актау"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bookmarkEnd w:id="2850"/>
    <w:bookmarkStart w:name="z4213" w:id="2851"/>
    <w:p>
      <w:pPr>
        <w:spacing w:after="0"/>
        <w:ind w:left="0"/>
        <w:jc w:val="both"/>
      </w:pPr>
      <w:r>
        <w:rPr>
          <w:rFonts w:ascii="Times New Roman"/>
          <w:b w:val="false"/>
          <w:i w:val="false"/>
          <w:color w:val="000000"/>
          <w:sz w:val="28"/>
        </w:rPr>
        <w:t>
      пункт 1 изложить в следующей редакции:</w:t>
      </w:r>
    </w:p>
    <w:bookmarkEnd w:id="2851"/>
    <w:bookmarkStart w:name="z4214" w:id="2852"/>
    <w:p>
      <w:pPr>
        <w:spacing w:after="0"/>
        <w:ind w:left="0"/>
        <w:jc w:val="both"/>
      </w:pPr>
      <w:r>
        <w:rPr>
          <w:rFonts w:ascii="Times New Roman"/>
          <w:b w:val="false"/>
          <w:i w:val="false"/>
          <w:color w:val="000000"/>
          <w:sz w:val="28"/>
        </w:rPr>
        <w:t>
      "1. Управление государственных доходов "Морпорт Актау" Департамента государственных доходов по Мангистауской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852"/>
    <w:bookmarkStart w:name="z4215" w:id="2853"/>
    <w:p>
      <w:pPr>
        <w:spacing w:after="0"/>
        <w:ind w:left="0"/>
        <w:jc w:val="both"/>
      </w:pPr>
      <w:r>
        <w:rPr>
          <w:rFonts w:ascii="Times New Roman"/>
          <w:b w:val="false"/>
          <w:i w:val="false"/>
          <w:color w:val="000000"/>
          <w:sz w:val="28"/>
        </w:rPr>
        <w:t>
      подпункт 4) пункта 13 изложить в следующей редакции:</w:t>
      </w:r>
    </w:p>
    <w:bookmarkEnd w:id="2853"/>
    <w:bookmarkStart w:name="z4216" w:id="285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854"/>
    <w:bookmarkStart w:name="z4217" w:id="2855"/>
    <w:p>
      <w:pPr>
        <w:spacing w:after="0"/>
        <w:ind w:left="0"/>
        <w:jc w:val="both"/>
      </w:pPr>
      <w:r>
        <w:rPr>
          <w:rFonts w:ascii="Times New Roman"/>
          <w:b w:val="false"/>
          <w:i w:val="false"/>
          <w:color w:val="000000"/>
          <w:sz w:val="28"/>
        </w:rPr>
        <w:t>
      в пункте 14:</w:t>
      </w:r>
    </w:p>
    <w:bookmarkEnd w:id="2855"/>
    <w:bookmarkStart w:name="z4218" w:id="2856"/>
    <w:p>
      <w:pPr>
        <w:spacing w:after="0"/>
        <w:ind w:left="0"/>
        <w:jc w:val="both"/>
      </w:pPr>
      <w:r>
        <w:rPr>
          <w:rFonts w:ascii="Times New Roman"/>
          <w:b w:val="false"/>
          <w:i w:val="false"/>
          <w:color w:val="000000"/>
          <w:sz w:val="28"/>
        </w:rPr>
        <w:t>
      подпункты 1) и 2) изложить в следующей редакции:</w:t>
      </w:r>
    </w:p>
    <w:bookmarkEnd w:id="2856"/>
    <w:bookmarkStart w:name="z4219" w:id="285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857"/>
    <w:bookmarkStart w:name="z4220" w:id="285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858"/>
    <w:bookmarkStart w:name="z4221" w:id="2859"/>
    <w:p>
      <w:pPr>
        <w:spacing w:after="0"/>
        <w:ind w:left="0"/>
        <w:jc w:val="both"/>
      </w:pPr>
      <w:r>
        <w:rPr>
          <w:rFonts w:ascii="Times New Roman"/>
          <w:b w:val="false"/>
          <w:i w:val="false"/>
          <w:color w:val="000000"/>
          <w:sz w:val="28"/>
        </w:rPr>
        <w:t>
      подпункт 5) исключить;</w:t>
      </w:r>
    </w:p>
    <w:bookmarkEnd w:id="2859"/>
    <w:bookmarkStart w:name="z4222" w:id="2860"/>
    <w:p>
      <w:pPr>
        <w:spacing w:after="0"/>
        <w:ind w:left="0"/>
        <w:jc w:val="both"/>
      </w:pPr>
      <w:r>
        <w:rPr>
          <w:rFonts w:ascii="Times New Roman"/>
          <w:b w:val="false"/>
          <w:i w:val="false"/>
          <w:color w:val="000000"/>
          <w:sz w:val="28"/>
        </w:rPr>
        <w:t>
      подпункт 8) изложить в следующей редакции:</w:t>
      </w:r>
    </w:p>
    <w:bookmarkEnd w:id="2860"/>
    <w:bookmarkStart w:name="z4223" w:id="286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861"/>
    <w:bookmarkStart w:name="z4224" w:id="2862"/>
    <w:p>
      <w:pPr>
        <w:spacing w:after="0"/>
        <w:ind w:left="0"/>
        <w:jc w:val="both"/>
      </w:pPr>
      <w:r>
        <w:rPr>
          <w:rFonts w:ascii="Times New Roman"/>
          <w:b w:val="false"/>
          <w:i w:val="false"/>
          <w:color w:val="000000"/>
          <w:sz w:val="28"/>
        </w:rPr>
        <w:t>
      подпункты 16) и 17) изложить в следующей редакции:</w:t>
      </w:r>
    </w:p>
    <w:bookmarkEnd w:id="2862"/>
    <w:bookmarkStart w:name="z4225" w:id="286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2863"/>
    <w:bookmarkStart w:name="z4226" w:id="286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2864"/>
    <w:bookmarkStart w:name="z4227" w:id="2865"/>
    <w:p>
      <w:pPr>
        <w:spacing w:after="0"/>
        <w:ind w:left="0"/>
        <w:jc w:val="both"/>
      </w:pPr>
      <w:r>
        <w:rPr>
          <w:rFonts w:ascii="Times New Roman"/>
          <w:b w:val="false"/>
          <w:i w:val="false"/>
          <w:color w:val="000000"/>
          <w:sz w:val="28"/>
        </w:rPr>
        <w:t>
      дополнить подпунктами 18) и 19) следующего содержания:</w:t>
      </w:r>
    </w:p>
    <w:bookmarkEnd w:id="2865"/>
    <w:bookmarkStart w:name="z4228" w:id="286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2866"/>
    <w:bookmarkStart w:name="z4229" w:id="286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2867"/>
    <w:bookmarkStart w:name="z4230" w:id="2868"/>
    <w:p>
      <w:pPr>
        <w:spacing w:after="0"/>
        <w:ind w:left="0"/>
        <w:jc w:val="both"/>
      </w:pPr>
      <w:r>
        <w:rPr>
          <w:rFonts w:ascii="Times New Roman"/>
          <w:b w:val="false"/>
          <w:i w:val="false"/>
          <w:color w:val="000000"/>
          <w:sz w:val="28"/>
        </w:rPr>
        <w:t>
      в Положении о Департаменте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2868"/>
    <w:bookmarkStart w:name="z4231" w:id="2869"/>
    <w:p>
      <w:pPr>
        <w:spacing w:after="0"/>
        <w:ind w:left="0"/>
        <w:jc w:val="both"/>
      </w:pPr>
      <w:r>
        <w:rPr>
          <w:rFonts w:ascii="Times New Roman"/>
          <w:b w:val="false"/>
          <w:i w:val="false"/>
          <w:color w:val="000000"/>
          <w:sz w:val="28"/>
        </w:rPr>
        <w:t>
      пункт 1 изложить в следующей редакции:</w:t>
      </w:r>
    </w:p>
    <w:bookmarkEnd w:id="2869"/>
    <w:bookmarkStart w:name="z4232" w:id="2870"/>
    <w:p>
      <w:pPr>
        <w:spacing w:after="0"/>
        <w:ind w:left="0"/>
        <w:jc w:val="both"/>
      </w:pPr>
      <w:r>
        <w:rPr>
          <w:rFonts w:ascii="Times New Roman"/>
          <w:b w:val="false"/>
          <w:i w:val="false"/>
          <w:color w:val="000000"/>
          <w:sz w:val="28"/>
        </w:rPr>
        <w:t>
      "1. Департамент государственных доходов по Павлодарской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2870"/>
    <w:bookmarkStart w:name="z4233" w:id="2871"/>
    <w:p>
      <w:pPr>
        <w:spacing w:after="0"/>
        <w:ind w:left="0"/>
        <w:jc w:val="both"/>
      </w:pPr>
      <w:r>
        <w:rPr>
          <w:rFonts w:ascii="Times New Roman"/>
          <w:b w:val="false"/>
          <w:i w:val="false"/>
          <w:color w:val="000000"/>
          <w:sz w:val="28"/>
        </w:rPr>
        <w:t>
      пункт 8) изложить в следующей редакции:</w:t>
      </w:r>
    </w:p>
    <w:bookmarkEnd w:id="2871"/>
    <w:bookmarkStart w:name="z4234" w:id="2872"/>
    <w:p>
      <w:pPr>
        <w:spacing w:after="0"/>
        <w:ind w:left="0"/>
        <w:jc w:val="both"/>
      </w:pPr>
      <w:r>
        <w:rPr>
          <w:rFonts w:ascii="Times New Roman"/>
          <w:b w:val="false"/>
          <w:i w:val="false"/>
          <w:color w:val="000000"/>
          <w:sz w:val="28"/>
        </w:rPr>
        <w:t>
      "8. Юридический адрес Департамента: почтовый индекс 140000, Республика Казахстан, Павлодарская область, город Павлодар, улица Астана, 57.";</w:t>
      </w:r>
    </w:p>
    <w:bookmarkEnd w:id="2872"/>
    <w:bookmarkStart w:name="z4235" w:id="2873"/>
    <w:p>
      <w:pPr>
        <w:spacing w:after="0"/>
        <w:ind w:left="0"/>
        <w:jc w:val="both"/>
      </w:pPr>
      <w:r>
        <w:rPr>
          <w:rFonts w:ascii="Times New Roman"/>
          <w:b w:val="false"/>
          <w:i w:val="false"/>
          <w:color w:val="000000"/>
          <w:sz w:val="28"/>
        </w:rPr>
        <w:t>
      в пункте 14:</w:t>
      </w:r>
    </w:p>
    <w:bookmarkEnd w:id="2873"/>
    <w:bookmarkStart w:name="z4236" w:id="2874"/>
    <w:p>
      <w:pPr>
        <w:spacing w:after="0"/>
        <w:ind w:left="0"/>
        <w:jc w:val="both"/>
      </w:pPr>
      <w:r>
        <w:rPr>
          <w:rFonts w:ascii="Times New Roman"/>
          <w:b w:val="false"/>
          <w:i w:val="false"/>
          <w:color w:val="000000"/>
          <w:sz w:val="28"/>
        </w:rPr>
        <w:t>
      подпункты 2), 3) изложить в следующей редакции:</w:t>
      </w:r>
    </w:p>
    <w:bookmarkEnd w:id="2874"/>
    <w:bookmarkStart w:name="z4237" w:id="2875"/>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2875"/>
    <w:bookmarkStart w:name="z4238" w:id="2876"/>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2876"/>
    <w:bookmarkStart w:name="z4239" w:id="2877"/>
    <w:p>
      <w:pPr>
        <w:spacing w:after="0"/>
        <w:ind w:left="0"/>
        <w:jc w:val="both"/>
      </w:pPr>
      <w:r>
        <w:rPr>
          <w:rFonts w:ascii="Times New Roman"/>
          <w:b w:val="false"/>
          <w:i w:val="false"/>
          <w:color w:val="000000"/>
          <w:sz w:val="28"/>
        </w:rPr>
        <w:t>
      подпункт 8) изложить в следующей редакции:</w:t>
      </w:r>
    </w:p>
    <w:bookmarkEnd w:id="2877"/>
    <w:bookmarkStart w:name="z4240" w:id="2878"/>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2878"/>
    <w:bookmarkStart w:name="z4241" w:id="2879"/>
    <w:p>
      <w:pPr>
        <w:spacing w:after="0"/>
        <w:ind w:left="0"/>
        <w:jc w:val="both"/>
      </w:pPr>
      <w:r>
        <w:rPr>
          <w:rFonts w:ascii="Times New Roman"/>
          <w:b w:val="false"/>
          <w:i w:val="false"/>
          <w:color w:val="000000"/>
          <w:sz w:val="28"/>
        </w:rPr>
        <w:t>
      подпункт 10) изложить в следующей редакции:</w:t>
      </w:r>
    </w:p>
    <w:bookmarkEnd w:id="2879"/>
    <w:bookmarkStart w:name="z4242" w:id="2880"/>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2880"/>
    <w:bookmarkStart w:name="z4243" w:id="2881"/>
    <w:p>
      <w:pPr>
        <w:spacing w:after="0"/>
        <w:ind w:left="0"/>
        <w:jc w:val="both"/>
      </w:pPr>
      <w:r>
        <w:rPr>
          <w:rFonts w:ascii="Times New Roman"/>
          <w:b w:val="false"/>
          <w:i w:val="false"/>
          <w:color w:val="000000"/>
          <w:sz w:val="28"/>
        </w:rPr>
        <w:t>
      подпункты 15) и 16) изложить в следующей редакции:</w:t>
      </w:r>
    </w:p>
    <w:bookmarkEnd w:id="2881"/>
    <w:bookmarkStart w:name="z4244" w:id="2882"/>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2882"/>
    <w:bookmarkStart w:name="z4245" w:id="2883"/>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2883"/>
    <w:bookmarkStart w:name="z4246" w:id="2884"/>
    <w:p>
      <w:pPr>
        <w:spacing w:after="0"/>
        <w:ind w:left="0"/>
        <w:jc w:val="both"/>
      </w:pPr>
      <w:r>
        <w:rPr>
          <w:rFonts w:ascii="Times New Roman"/>
          <w:b w:val="false"/>
          <w:i w:val="false"/>
          <w:color w:val="000000"/>
          <w:sz w:val="28"/>
        </w:rPr>
        <w:t>
      подпункт 21) изложить в следующей редакции:</w:t>
      </w:r>
    </w:p>
    <w:bookmarkEnd w:id="2884"/>
    <w:bookmarkStart w:name="z4247" w:id="2885"/>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2885"/>
    <w:bookmarkStart w:name="z4248" w:id="2886"/>
    <w:p>
      <w:pPr>
        <w:spacing w:after="0"/>
        <w:ind w:left="0"/>
        <w:jc w:val="both"/>
      </w:pPr>
      <w:r>
        <w:rPr>
          <w:rFonts w:ascii="Times New Roman"/>
          <w:b w:val="false"/>
          <w:i w:val="false"/>
          <w:color w:val="000000"/>
          <w:sz w:val="28"/>
        </w:rPr>
        <w:t>
      подпункт 22) исключить;</w:t>
      </w:r>
    </w:p>
    <w:bookmarkEnd w:id="2886"/>
    <w:bookmarkStart w:name="z4249" w:id="2887"/>
    <w:p>
      <w:pPr>
        <w:spacing w:after="0"/>
        <w:ind w:left="0"/>
        <w:jc w:val="both"/>
      </w:pPr>
      <w:r>
        <w:rPr>
          <w:rFonts w:ascii="Times New Roman"/>
          <w:b w:val="false"/>
          <w:i w:val="false"/>
          <w:color w:val="000000"/>
          <w:sz w:val="28"/>
        </w:rPr>
        <w:t>
      в пункте 15:</w:t>
      </w:r>
    </w:p>
    <w:bookmarkEnd w:id="2887"/>
    <w:bookmarkStart w:name="z4250" w:id="2888"/>
    <w:p>
      <w:pPr>
        <w:spacing w:after="0"/>
        <w:ind w:left="0"/>
        <w:jc w:val="both"/>
      </w:pPr>
      <w:r>
        <w:rPr>
          <w:rFonts w:ascii="Times New Roman"/>
          <w:b w:val="false"/>
          <w:i w:val="false"/>
          <w:color w:val="000000"/>
          <w:sz w:val="28"/>
        </w:rPr>
        <w:t>
      подпункты 1) и 2) изложить в следующей редакции:</w:t>
      </w:r>
    </w:p>
    <w:bookmarkEnd w:id="2888"/>
    <w:bookmarkStart w:name="z4251" w:id="2889"/>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2889"/>
    <w:bookmarkStart w:name="z4252" w:id="289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2890"/>
    <w:bookmarkStart w:name="z4253" w:id="2891"/>
    <w:p>
      <w:pPr>
        <w:spacing w:after="0"/>
        <w:ind w:left="0"/>
        <w:jc w:val="both"/>
      </w:pPr>
      <w:r>
        <w:rPr>
          <w:rFonts w:ascii="Times New Roman"/>
          <w:b w:val="false"/>
          <w:i w:val="false"/>
          <w:color w:val="000000"/>
          <w:sz w:val="28"/>
        </w:rPr>
        <w:t>
      подпункт 6) исключить;</w:t>
      </w:r>
    </w:p>
    <w:bookmarkEnd w:id="2891"/>
    <w:bookmarkStart w:name="z4254" w:id="2892"/>
    <w:p>
      <w:pPr>
        <w:spacing w:after="0"/>
        <w:ind w:left="0"/>
        <w:jc w:val="both"/>
      </w:pPr>
      <w:r>
        <w:rPr>
          <w:rFonts w:ascii="Times New Roman"/>
          <w:b w:val="false"/>
          <w:i w:val="false"/>
          <w:color w:val="000000"/>
          <w:sz w:val="28"/>
        </w:rPr>
        <w:t>
      подпункт 12) изложить в следующей редакции:</w:t>
      </w:r>
    </w:p>
    <w:bookmarkEnd w:id="2892"/>
    <w:bookmarkStart w:name="z4255" w:id="2893"/>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893"/>
    <w:bookmarkStart w:name="z4256" w:id="2894"/>
    <w:p>
      <w:pPr>
        <w:spacing w:after="0"/>
        <w:ind w:left="0"/>
        <w:jc w:val="both"/>
      </w:pPr>
      <w:r>
        <w:rPr>
          <w:rFonts w:ascii="Times New Roman"/>
          <w:b w:val="false"/>
          <w:i w:val="false"/>
          <w:color w:val="000000"/>
          <w:sz w:val="28"/>
        </w:rPr>
        <w:t>
      подпункт 18) изложить в следующей редакции:</w:t>
      </w:r>
    </w:p>
    <w:bookmarkEnd w:id="2894"/>
    <w:bookmarkStart w:name="z4257" w:id="2895"/>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2895"/>
    <w:bookmarkStart w:name="z4258" w:id="2896"/>
    <w:p>
      <w:pPr>
        <w:spacing w:after="0"/>
        <w:ind w:left="0"/>
        <w:jc w:val="both"/>
      </w:pPr>
      <w:r>
        <w:rPr>
          <w:rFonts w:ascii="Times New Roman"/>
          <w:b w:val="false"/>
          <w:i w:val="false"/>
          <w:color w:val="000000"/>
          <w:sz w:val="28"/>
        </w:rPr>
        <w:t>
      подпункт 21) исключить;</w:t>
      </w:r>
    </w:p>
    <w:bookmarkEnd w:id="2896"/>
    <w:bookmarkStart w:name="z4259" w:id="2897"/>
    <w:p>
      <w:pPr>
        <w:spacing w:after="0"/>
        <w:ind w:left="0"/>
        <w:jc w:val="both"/>
      </w:pPr>
      <w:r>
        <w:rPr>
          <w:rFonts w:ascii="Times New Roman"/>
          <w:b w:val="false"/>
          <w:i w:val="false"/>
          <w:color w:val="000000"/>
          <w:sz w:val="28"/>
        </w:rPr>
        <w:t>
      подпункт 22) изложить в следующей редакции:</w:t>
      </w:r>
    </w:p>
    <w:bookmarkEnd w:id="2897"/>
    <w:bookmarkStart w:name="z4260" w:id="2898"/>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2898"/>
    <w:bookmarkStart w:name="z4261" w:id="2899"/>
    <w:p>
      <w:pPr>
        <w:spacing w:after="0"/>
        <w:ind w:left="0"/>
        <w:jc w:val="both"/>
      </w:pPr>
      <w:r>
        <w:rPr>
          <w:rFonts w:ascii="Times New Roman"/>
          <w:b w:val="false"/>
          <w:i w:val="false"/>
          <w:color w:val="000000"/>
          <w:sz w:val="28"/>
        </w:rPr>
        <w:t>
      подпункт 26) изложить в следующей редакции:</w:t>
      </w:r>
    </w:p>
    <w:bookmarkEnd w:id="2899"/>
    <w:bookmarkStart w:name="z4262" w:id="2900"/>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2900"/>
    <w:bookmarkStart w:name="z4263" w:id="2901"/>
    <w:p>
      <w:pPr>
        <w:spacing w:after="0"/>
        <w:ind w:left="0"/>
        <w:jc w:val="both"/>
      </w:pPr>
      <w:r>
        <w:rPr>
          <w:rFonts w:ascii="Times New Roman"/>
          <w:b w:val="false"/>
          <w:i w:val="false"/>
          <w:color w:val="000000"/>
          <w:sz w:val="28"/>
        </w:rPr>
        <w:t>
      подпункт 43) изложить в следующей редакции:</w:t>
      </w:r>
    </w:p>
    <w:bookmarkEnd w:id="2901"/>
    <w:bookmarkStart w:name="z4264" w:id="2902"/>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2902"/>
    <w:bookmarkStart w:name="z4265" w:id="2903"/>
    <w:p>
      <w:pPr>
        <w:spacing w:after="0"/>
        <w:ind w:left="0"/>
        <w:jc w:val="both"/>
      </w:pPr>
      <w:r>
        <w:rPr>
          <w:rFonts w:ascii="Times New Roman"/>
          <w:b w:val="false"/>
          <w:i w:val="false"/>
          <w:color w:val="000000"/>
          <w:sz w:val="28"/>
        </w:rPr>
        <w:t>
      дополнить подпунктом 44-1) следующего содержания:</w:t>
      </w:r>
    </w:p>
    <w:bookmarkEnd w:id="2903"/>
    <w:bookmarkStart w:name="z4266" w:id="2904"/>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2904"/>
    <w:bookmarkStart w:name="z4267" w:id="2905"/>
    <w:p>
      <w:pPr>
        <w:spacing w:after="0"/>
        <w:ind w:left="0"/>
        <w:jc w:val="both"/>
      </w:pPr>
      <w:r>
        <w:rPr>
          <w:rFonts w:ascii="Times New Roman"/>
          <w:b w:val="false"/>
          <w:i w:val="false"/>
          <w:color w:val="000000"/>
          <w:sz w:val="28"/>
        </w:rPr>
        <w:t>
      подпункт 48) изложить в следующей редакции:</w:t>
      </w:r>
    </w:p>
    <w:bookmarkEnd w:id="2905"/>
    <w:bookmarkStart w:name="z4268" w:id="2906"/>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2906"/>
    <w:bookmarkStart w:name="z4269" w:id="2907"/>
    <w:p>
      <w:pPr>
        <w:spacing w:after="0"/>
        <w:ind w:left="0"/>
        <w:jc w:val="both"/>
      </w:pPr>
      <w:r>
        <w:rPr>
          <w:rFonts w:ascii="Times New Roman"/>
          <w:b w:val="false"/>
          <w:i w:val="false"/>
          <w:color w:val="000000"/>
          <w:sz w:val="28"/>
        </w:rPr>
        <w:t>
      подпункт 50) изложить в следующей редакции:</w:t>
      </w:r>
    </w:p>
    <w:bookmarkEnd w:id="2907"/>
    <w:bookmarkStart w:name="z4270" w:id="2908"/>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2908"/>
    <w:bookmarkStart w:name="z4271" w:id="2909"/>
    <w:p>
      <w:pPr>
        <w:spacing w:after="0"/>
        <w:ind w:left="0"/>
        <w:jc w:val="both"/>
      </w:pPr>
      <w:r>
        <w:rPr>
          <w:rFonts w:ascii="Times New Roman"/>
          <w:b w:val="false"/>
          <w:i w:val="false"/>
          <w:color w:val="000000"/>
          <w:sz w:val="28"/>
        </w:rPr>
        <w:t>
      подподпункт 56) исключить;</w:t>
      </w:r>
    </w:p>
    <w:bookmarkEnd w:id="2909"/>
    <w:bookmarkStart w:name="z4272" w:id="2910"/>
    <w:p>
      <w:pPr>
        <w:spacing w:after="0"/>
        <w:ind w:left="0"/>
        <w:jc w:val="both"/>
      </w:pPr>
      <w:r>
        <w:rPr>
          <w:rFonts w:ascii="Times New Roman"/>
          <w:b w:val="false"/>
          <w:i w:val="false"/>
          <w:color w:val="000000"/>
          <w:sz w:val="28"/>
        </w:rPr>
        <w:t>
      подпункт 59) изложить в следующей редакции:</w:t>
      </w:r>
    </w:p>
    <w:bookmarkEnd w:id="2910"/>
    <w:bookmarkStart w:name="z4273" w:id="2911"/>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2911"/>
    <w:bookmarkStart w:name="z4274" w:id="2912"/>
    <w:p>
      <w:pPr>
        <w:spacing w:after="0"/>
        <w:ind w:left="0"/>
        <w:jc w:val="both"/>
      </w:pPr>
      <w:r>
        <w:rPr>
          <w:rFonts w:ascii="Times New Roman"/>
          <w:b w:val="false"/>
          <w:i w:val="false"/>
          <w:color w:val="000000"/>
          <w:sz w:val="28"/>
        </w:rPr>
        <w:t>
      подпункты 62) и 63) изложить в следующей редакции:</w:t>
      </w:r>
    </w:p>
    <w:bookmarkEnd w:id="2912"/>
    <w:bookmarkStart w:name="z4275" w:id="2913"/>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2913"/>
    <w:bookmarkStart w:name="z4276" w:id="2914"/>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2914"/>
    <w:bookmarkStart w:name="z4277" w:id="2915"/>
    <w:p>
      <w:pPr>
        <w:spacing w:after="0"/>
        <w:ind w:left="0"/>
        <w:jc w:val="both"/>
      </w:pPr>
      <w:r>
        <w:rPr>
          <w:rFonts w:ascii="Times New Roman"/>
          <w:b w:val="false"/>
          <w:i w:val="false"/>
          <w:color w:val="000000"/>
          <w:sz w:val="28"/>
        </w:rPr>
        <w:t>
      подпункты 68) и 69) изложить в следующей редакции:</w:t>
      </w:r>
    </w:p>
    <w:bookmarkEnd w:id="2915"/>
    <w:bookmarkStart w:name="z4278" w:id="2916"/>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2916"/>
    <w:bookmarkStart w:name="z4279" w:id="2917"/>
    <w:p>
      <w:pPr>
        <w:spacing w:after="0"/>
        <w:ind w:left="0"/>
        <w:jc w:val="both"/>
      </w:pPr>
      <w:r>
        <w:rPr>
          <w:rFonts w:ascii="Times New Roman"/>
          <w:b w:val="false"/>
          <w:i w:val="false"/>
          <w:color w:val="000000"/>
          <w:sz w:val="28"/>
        </w:rPr>
        <w:t>
      уведомления о проведении собрания кредиторов;</w:t>
      </w:r>
    </w:p>
    <w:bookmarkEnd w:id="2917"/>
    <w:bookmarkStart w:name="z4280" w:id="2918"/>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2918"/>
    <w:bookmarkStart w:name="z4281" w:id="2919"/>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2919"/>
    <w:bookmarkStart w:name="z4282" w:id="2920"/>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2920"/>
    <w:bookmarkStart w:name="z4283" w:id="2921"/>
    <w:p>
      <w:pPr>
        <w:spacing w:after="0"/>
        <w:ind w:left="0"/>
        <w:jc w:val="both"/>
      </w:pPr>
      <w:r>
        <w:rPr>
          <w:rFonts w:ascii="Times New Roman"/>
          <w:b w:val="false"/>
          <w:i w:val="false"/>
          <w:color w:val="000000"/>
          <w:sz w:val="28"/>
        </w:rPr>
        <w:t>
      69) проведение по решению суда:</w:t>
      </w:r>
    </w:p>
    <w:bookmarkEnd w:id="2921"/>
    <w:bookmarkStart w:name="z4284" w:id="2922"/>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2922"/>
    <w:bookmarkStart w:name="z4285" w:id="2923"/>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2923"/>
    <w:bookmarkStart w:name="z4286" w:id="2924"/>
    <w:p>
      <w:pPr>
        <w:spacing w:after="0"/>
        <w:ind w:left="0"/>
        <w:jc w:val="both"/>
      </w:pPr>
      <w:r>
        <w:rPr>
          <w:rFonts w:ascii="Times New Roman"/>
          <w:b w:val="false"/>
          <w:i w:val="false"/>
          <w:color w:val="000000"/>
          <w:sz w:val="28"/>
        </w:rPr>
        <w:t>
      подпункт 79) изложить в следующей редакции:</w:t>
      </w:r>
    </w:p>
    <w:bookmarkEnd w:id="2924"/>
    <w:bookmarkStart w:name="z4287" w:id="2925"/>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2925"/>
    <w:bookmarkStart w:name="z4288" w:id="2926"/>
    <w:p>
      <w:pPr>
        <w:spacing w:after="0"/>
        <w:ind w:left="0"/>
        <w:jc w:val="both"/>
      </w:pPr>
      <w:r>
        <w:rPr>
          <w:rFonts w:ascii="Times New Roman"/>
          <w:b w:val="false"/>
          <w:i w:val="false"/>
          <w:color w:val="000000"/>
          <w:sz w:val="28"/>
        </w:rPr>
        <w:t>
      подпункты 82), 83), 84) и 85) изложить в следующей редакции:</w:t>
      </w:r>
    </w:p>
    <w:bookmarkEnd w:id="2926"/>
    <w:bookmarkStart w:name="z4289" w:id="2927"/>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2927"/>
    <w:bookmarkStart w:name="z4290" w:id="2928"/>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2928"/>
    <w:bookmarkStart w:name="z4291" w:id="2929"/>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2929"/>
    <w:bookmarkStart w:name="z4292" w:id="2930"/>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2930"/>
    <w:bookmarkStart w:name="z4293" w:id="2931"/>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2931"/>
    <w:bookmarkStart w:name="z4294" w:id="2932"/>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2932"/>
    <w:bookmarkStart w:name="z4295" w:id="2933"/>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2933"/>
    <w:bookmarkStart w:name="z4296" w:id="2934"/>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2934"/>
    <w:bookmarkStart w:name="z4297" w:id="2935"/>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2935"/>
    <w:bookmarkStart w:name="z4298" w:id="2936"/>
    <w:p>
      <w:pPr>
        <w:spacing w:after="0"/>
        <w:ind w:left="0"/>
        <w:jc w:val="both"/>
      </w:pPr>
      <w:r>
        <w:rPr>
          <w:rFonts w:ascii="Times New Roman"/>
          <w:b w:val="false"/>
          <w:i w:val="false"/>
          <w:color w:val="000000"/>
          <w:sz w:val="28"/>
        </w:rPr>
        <w:t>
      подпункт 87) изложить в следующей редакции:</w:t>
      </w:r>
    </w:p>
    <w:bookmarkEnd w:id="2936"/>
    <w:bookmarkStart w:name="z4299" w:id="2937"/>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2937"/>
    <w:bookmarkStart w:name="z4300" w:id="2938"/>
    <w:p>
      <w:pPr>
        <w:spacing w:after="0"/>
        <w:ind w:left="0"/>
        <w:jc w:val="both"/>
      </w:pPr>
      <w:r>
        <w:rPr>
          <w:rFonts w:ascii="Times New Roman"/>
          <w:b w:val="false"/>
          <w:i w:val="false"/>
          <w:color w:val="000000"/>
          <w:sz w:val="28"/>
        </w:rPr>
        <w:t>
      подпункты 90) и 91) изложить в следующей редакции:</w:t>
      </w:r>
    </w:p>
    <w:bookmarkEnd w:id="2938"/>
    <w:bookmarkStart w:name="z4301" w:id="2939"/>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2939"/>
    <w:bookmarkStart w:name="z4302" w:id="2940"/>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2940"/>
    <w:bookmarkStart w:name="z4303" w:id="2941"/>
    <w:p>
      <w:pPr>
        <w:spacing w:after="0"/>
        <w:ind w:left="0"/>
        <w:jc w:val="both"/>
      </w:pPr>
      <w:r>
        <w:rPr>
          <w:rFonts w:ascii="Times New Roman"/>
          <w:b w:val="false"/>
          <w:i w:val="false"/>
          <w:color w:val="000000"/>
          <w:sz w:val="28"/>
        </w:rPr>
        <w:t>
      подпункт 93) изложить в следующей редакции:</w:t>
      </w:r>
    </w:p>
    <w:bookmarkEnd w:id="2941"/>
    <w:bookmarkStart w:name="z4304" w:id="2942"/>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2942"/>
    <w:bookmarkStart w:name="z4305" w:id="2943"/>
    <w:p>
      <w:pPr>
        <w:spacing w:after="0"/>
        <w:ind w:left="0"/>
        <w:jc w:val="both"/>
      </w:pPr>
      <w:r>
        <w:rPr>
          <w:rFonts w:ascii="Times New Roman"/>
          <w:b w:val="false"/>
          <w:i w:val="false"/>
          <w:color w:val="000000"/>
          <w:sz w:val="28"/>
        </w:rPr>
        <w:t>
      подпункт 96) изложить в следующей редакции:</w:t>
      </w:r>
    </w:p>
    <w:bookmarkEnd w:id="2943"/>
    <w:bookmarkStart w:name="z4306" w:id="2944"/>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2944"/>
    <w:bookmarkStart w:name="z4307" w:id="2945"/>
    <w:p>
      <w:pPr>
        <w:spacing w:after="0"/>
        <w:ind w:left="0"/>
        <w:jc w:val="both"/>
      </w:pPr>
      <w:r>
        <w:rPr>
          <w:rFonts w:ascii="Times New Roman"/>
          <w:b w:val="false"/>
          <w:i w:val="false"/>
          <w:color w:val="000000"/>
          <w:sz w:val="28"/>
        </w:rPr>
        <w:t>
      подпункт 97) исключить;</w:t>
      </w:r>
    </w:p>
    <w:bookmarkEnd w:id="2945"/>
    <w:bookmarkStart w:name="z4308" w:id="2946"/>
    <w:p>
      <w:pPr>
        <w:spacing w:after="0"/>
        <w:ind w:left="0"/>
        <w:jc w:val="both"/>
      </w:pPr>
      <w:r>
        <w:rPr>
          <w:rFonts w:ascii="Times New Roman"/>
          <w:b w:val="false"/>
          <w:i w:val="false"/>
          <w:color w:val="000000"/>
          <w:sz w:val="28"/>
        </w:rPr>
        <w:t>
      в пункте 16:</w:t>
      </w:r>
    </w:p>
    <w:bookmarkEnd w:id="2946"/>
    <w:bookmarkStart w:name="z4309" w:id="2947"/>
    <w:p>
      <w:pPr>
        <w:spacing w:after="0"/>
        <w:ind w:left="0"/>
        <w:jc w:val="both"/>
      </w:pPr>
      <w:r>
        <w:rPr>
          <w:rFonts w:ascii="Times New Roman"/>
          <w:b w:val="false"/>
          <w:i w:val="false"/>
          <w:color w:val="000000"/>
          <w:sz w:val="28"/>
        </w:rPr>
        <w:t>
      подпункт 9) изложить в следующей редакции:</w:t>
      </w:r>
    </w:p>
    <w:bookmarkEnd w:id="2947"/>
    <w:bookmarkStart w:name="z4310" w:id="2948"/>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2948"/>
    <w:bookmarkStart w:name="z4311" w:id="2949"/>
    <w:p>
      <w:pPr>
        <w:spacing w:after="0"/>
        <w:ind w:left="0"/>
        <w:jc w:val="both"/>
      </w:pPr>
      <w:r>
        <w:rPr>
          <w:rFonts w:ascii="Times New Roman"/>
          <w:b w:val="false"/>
          <w:i w:val="false"/>
          <w:color w:val="000000"/>
          <w:sz w:val="28"/>
        </w:rPr>
        <w:t>
      подпункты 21), 22), 23) и 24) изложить в следующей редакции:</w:t>
      </w:r>
    </w:p>
    <w:bookmarkEnd w:id="2949"/>
    <w:bookmarkStart w:name="z4312" w:id="2950"/>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2950"/>
    <w:bookmarkStart w:name="z4313" w:id="2951"/>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2951"/>
    <w:bookmarkStart w:name="z4314" w:id="2952"/>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2952"/>
    <w:bookmarkStart w:name="z4315" w:id="2953"/>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2953"/>
    <w:bookmarkStart w:name="z4316" w:id="2954"/>
    <w:p>
      <w:pPr>
        <w:spacing w:after="0"/>
        <w:ind w:left="0"/>
        <w:jc w:val="both"/>
      </w:pPr>
      <w:r>
        <w:rPr>
          <w:rFonts w:ascii="Times New Roman"/>
          <w:b w:val="false"/>
          <w:i w:val="false"/>
          <w:color w:val="000000"/>
          <w:sz w:val="28"/>
        </w:rPr>
        <w:t>
      дополнить пунктом 24-1) следующего содержания:</w:t>
      </w:r>
    </w:p>
    <w:bookmarkEnd w:id="2954"/>
    <w:bookmarkStart w:name="z4317" w:id="2955"/>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2955"/>
    <w:bookmarkStart w:name="z4318" w:id="2956"/>
    <w:p>
      <w:pPr>
        <w:spacing w:after="0"/>
        <w:ind w:left="0"/>
        <w:jc w:val="both"/>
      </w:pPr>
      <w:r>
        <w:rPr>
          <w:rFonts w:ascii="Times New Roman"/>
          <w:b w:val="false"/>
          <w:i w:val="false"/>
          <w:color w:val="000000"/>
          <w:sz w:val="28"/>
        </w:rPr>
        <w:t>
      подпункт 26) изложить в следующей редакции:</w:t>
      </w:r>
    </w:p>
    <w:bookmarkEnd w:id="2956"/>
    <w:bookmarkStart w:name="z4319" w:id="2957"/>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2957"/>
    <w:bookmarkStart w:name="z4320" w:id="2958"/>
    <w:p>
      <w:pPr>
        <w:spacing w:after="0"/>
        <w:ind w:left="0"/>
        <w:jc w:val="both"/>
      </w:pPr>
      <w:r>
        <w:rPr>
          <w:rFonts w:ascii="Times New Roman"/>
          <w:b w:val="false"/>
          <w:i w:val="false"/>
          <w:color w:val="000000"/>
          <w:sz w:val="28"/>
        </w:rPr>
        <w:t>
      подпункт 30) изложить в следующей редакции:</w:t>
      </w:r>
    </w:p>
    <w:bookmarkEnd w:id="2958"/>
    <w:bookmarkStart w:name="z4321" w:id="2959"/>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2959"/>
    <w:bookmarkStart w:name="z4322" w:id="2960"/>
    <w:p>
      <w:pPr>
        <w:spacing w:after="0"/>
        <w:ind w:left="0"/>
        <w:jc w:val="both"/>
      </w:pPr>
      <w:r>
        <w:rPr>
          <w:rFonts w:ascii="Times New Roman"/>
          <w:b w:val="false"/>
          <w:i w:val="false"/>
          <w:color w:val="000000"/>
          <w:sz w:val="28"/>
        </w:rPr>
        <w:t>
      подпункт 31) исключить;</w:t>
      </w:r>
    </w:p>
    <w:bookmarkEnd w:id="2960"/>
    <w:bookmarkStart w:name="z4323" w:id="2961"/>
    <w:p>
      <w:pPr>
        <w:spacing w:after="0"/>
        <w:ind w:left="0"/>
        <w:jc w:val="both"/>
      </w:pPr>
      <w:r>
        <w:rPr>
          <w:rFonts w:ascii="Times New Roman"/>
          <w:b w:val="false"/>
          <w:i w:val="false"/>
          <w:color w:val="000000"/>
          <w:sz w:val="28"/>
        </w:rPr>
        <w:t>
      подпункт 48) изложить в следующей редакции:</w:t>
      </w:r>
    </w:p>
    <w:bookmarkEnd w:id="2961"/>
    <w:bookmarkStart w:name="z4324" w:id="2962"/>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2962"/>
    <w:bookmarkStart w:name="z4325" w:id="2963"/>
    <w:p>
      <w:pPr>
        <w:spacing w:after="0"/>
        <w:ind w:left="0"/>
        <w:jc w:val="both"/>
      </w:pPr>
      <w:r>
        <w:rPr>
          <w:rFonts w:ascii="Times New Roman"/>
          <w:b w:val="false"/>
          <w:i w:val="false"/>
          <w:color w:val="000000"/>
          <w:sz w:val="28"/>
        </w:rPr>
        <w:t>
      подпункт 54) исключить;</w:t>
      </w:r>
    </w:p>
    <w:bookmarkEnd w:id="2963"/>
    <w:bookmarkStart w:name="z4326" w:id="2964"/>
    <w:p>
      <w:pPr>
        <w:spacing w:after="0"/>
        <w:ind w:left="0"/>
        <w:jc w:val="both"/>
      </w:pPr>
      <w:r>
        <w:rPr>
          <w:rFonts w:ascii="Times New Roman"/>
          <w:b w:val="false"/>
          <w:i w:val="false"/>
          <w:color w:val="000000"/>
          <w:sz w:val="28"/>
        </w:rPr>
        <w:t>
      подпункт 56) изложить в следующей редакции:</w:t>
      </w:r>
    </w:p>
    <w:bookmarkEnd w:id="2964"/>
    <w:bookmarkStart w:name="z4327" w:id="2965"/>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2965"/>
    <w:bookmarkStart w:name="z4328" w:id="2966"/>
    <w:p>
      <w:pPr>
        <w:spacing w:after="0"/>
        <w:ind w:left="0"/>
        <w:jc w:val="both"/>
      </w:pPr>
      <w:r>
        <w:rPr>
          <w:rFonts w:ascii="Times New Roman"/>
          <w:b w:val="false"/>
          <w:i w:val="false"/>
          <w:color w:val="000000"/>
          <w:sz w:val="28"/>
        </w:rPr>
        <w:t>
      пункт 58) изложить в следующей редакции:</w:t>
      </w:r>
    </w:p>
    <w:bookmarkEnd w:id="2966"/>
    <w:bookmarkStart w:name="z4329" w:id="2967"/>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2967"/>
    <w:bookmarkStart w:name="z4330" w:id="2968"/>
    <w:p>
      <w:pPr>
        <w:spacing w:after="0"/>
        <w:ind w:left="0"/>
        <w:jc w:val="both"/>
      </w:pPr>
      <w:r>
        <w:rPr>
          <w:rFonts w:ascii="Times New Roman"/>
          <w:b w:val="false"/>
          <w:i w:val="false"/>
          <w:color w:val="000000"/>
          <w:sz w:val="28"/>
        </w:rPr>
        <w:t>
      подпункты 71), 72), 73) и 74) изложить в следующей редакции:</w:t>
      </w:r>
    </w:p>
    <w:bookmarkEnd w:id="2968"/>
    <w:bookmarkStart w:name="z4331" w:id="2969"/>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2969"/>
    <w:bookmarkStart w:name="z4332" w:id="2970"/>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2970"/>
    <w:bookmarkStart w:name="z4333" w:id="2971"/>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2971"/>
    <w:bookmarkStart w:name="z4334" w:id="2972"/>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2972"/>
    <w:bookmarkStart w:name="z4335" w:id="2973"/>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Павлодарской области Комитета государственных доходов Министерства финансов Республики Казахстан:</w:t>
      </w:r>
    </w:p>
    <w:bookmarkEnd w:id="2973"/>
    <w:bookmarkStart w:name="z4336" w:id="2974"/>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2974"/>
    <w:bookmarkStart w:name="z4337" w:id="2975"/>
    <w:p>
      <w:pPr>
        <w:spacing w:after="0"/>
        <w:ind w:left="0"/>
        <w:jc w:val="both"/>
      </w:pPr>
      <w:r>
        <w:rPr>
          <w:rFonts w:ascii="Times New Roman"/>
          <w:b w:val="false"/>
          <w:i w:val="false"/>
          <w:color w:val="000000"/>
          <w:sz w:val="28"/>
        </w:rPr>
        <w:t>
      1. Управление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75"/>
    <w:bookmarkStart w:name="z4338" w:id="2976"/>
    <w:p>
      <w:pPr>
        <w:spacing w:after="0"/>
        <w:ind w:left="0"/>
        <w:jc w:val="both"/>
      </w:pPr>
      <w:r>
        <w:rPr>
          <w:rFonts w:ascii="Times New Roman"/>
          <w:b w:val="false"/>
          <w:i w:val="false"/>
          <w:color w:val="000000"/>
          <w:sz w:val="28"/>
        </w:rPr>
        <w:t>
      2. Управление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76"/>
    <w:bookmarkStart w:name="z4339" w:id="2977"/>
    <w:p>
      <w:pPr>
        <w:spacing w:after="0"/>
        <w:ind w:left="0"/>
        <w:jc w:val="both"/>
      </w:pPr>
      <w:r>
        <w:rPr>
          <w:rFonts w:ascii="Times New Roman"/>
          <w:b w:val="false"/>
          <w:i w:val="false"/>
          <w:color w:val="000000"/>
          <w:sz w:val="28"/>
        </w:rPr>
        <w:t>
      3. Управление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77"/>
    <w:bookmarkStart w:name="z4340" w:id="2978"/>
    <w:p>
      <w:pPr>
        <w:spacing w:after="0"/>
        <w:ind w:left="0"/>
        <w:jc w:val="both"/>
      </w:pPr>
      <w:r>
        <w:rPr>
          <w:rFonts w:ascii="Times New Roman"/>
          <w:b w:val="false"/>
          <w:i w:val="false"/>
          <w:color w:val="000000"/>
          <w:sz w:val="28"/>
        </w:rPr>
        <w:t>
      4. Управление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78"/>
    <w:bookmarkStart w:name="z4341" w:id="2979"/>
    <w:p>
      <w:pPr>
        <w:spacing w:after="0"/>
        <w:ind w:left="0"/>
        <w:jc w:val="both"/>
      </w:pPr>
      <w:r>
        <w:rPr>
          <w:rFonts w:ascii="Times New Roman"/>
          <w:b w:val="false"/>
          <w:i w:val="false"/>
          <w:color w:val="000000"/>
          <w:sz w:val="28"/>
        </w:rPr>
        <w:t>
      5. Управление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79"/>
    <w:bookmarkStart w:name="z4342" w:id="2980"/>
    <w:p>
      <w:pPr>
        <w:spacing w:after="0"/>
        <w:ind w:left="0"/>
        <w:jc w:val="both"/>
      </w:pPr>
      <w:r>
        <w:rPr>
          <w:rFonts w:ascii="Times New Roman"/>
          <w:b w:val="false"/>
          <w:i w:val="false"/>
          <w:color w:val="000000"/>
          <w:sz w:val="28"/>
        </w:rPr>
        <w:t>
      6. Управление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80"/>
    <w:bookmarkStart w:name="z4343" w:id="2981"/>
    <w:p>
      <w:pPr>
        <w:spacing w:after="0"/>
        <w:ind w:left="0"/>
        <w:jc w:val="both"/>
      </w:pPr>
      <w:r>
        <w:rPr>
          <w:rFonts w:ascii="Times New Roman"/>
          <w:b w:val="false"/>
          <w:i w:val="false"/>
          <w:color w:val="000000"/>
          <w:sz w:val="28"/>
        </w:rPr>
        <w:t>
      7. Управление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81"/>
    <w:bookmarkStart w:name="z4344" w:id="2982"/>
    <w:p>
      <w:pPr>
        <w:spacing w:after="0"/>
        <w:ind w:left="0"/>
        <w:jc w:val="both"/>
      </w:pPr>
      <w:r>
        <w:rPr>
          <w:rFonts w:ascii="Times New Roman"/>
          <w:b w:val="false"/>
          <w:i w:val="false"/>
          <w:color w:val="000000"/>
          <w:sz w:val="28"/>
        </w:rPr>
        <w:t>
      8. Управление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82"/>
    <w:bookmarkStart w:name="z4345" w:id="2983"/>
    <w:p>
      <w:pPr>
        <w:spacing w:after="0"/>
        <w:ind w:left="0"/>
        <w:jc w:val="both"/>
      </w:pPr>
      <w:r>
        <w:rPr>
          <w:rFonts w:ascii="Times New Roman"/>
          <w:b w:val="false"/>
          <w:i w:val="false"/>
          <w:color w:val="000000"/>
          <w:sz w:val="28"/>
        </w:rPr>
        <w:t>
      9. Управление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83"/>
    <w:bookmarkStart w:name="z4346" w:id="2984"/>
    <w:p>
      <w:pPr>
        <w:spacing w:after="0"/>
        <w:ind w:left="0"/>
        <w:jc w:val="both"/>
      </w:pPr>
      <w:r>
        <w:rPr>
          <w:rFonts w:ascii="Times New Roman"/>
          <w:b w:val="false"/>
          <w:i w:val="false"/>
          <w:color w:val="000000"/>
          <w:sz w:val="28"/>
        </w:rPr>
        <w:t>
      10. Управление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84"/>
    <w:bookmarkStart w:name="z4347" w:id="2985"/>
    <w:p>
      <w:pPr>
        <w:spacing w:after="0"/>
        <w:ind w:left="0"/>
        <w:jc w:val="both"/>
      </w:pPr>
      <w:r>
        <w:rPr>
          <w:rFonts w:ascii="Times New Roman"/>
          <w:b w:val="false"/>
          <w:i w:val="false"/>
          <w:color w:val="000000"/>
          <w:sz w:val="28"/>
        </w:rPr>
        <w:t>
      11. Управление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85"/>
    <w:bookmarkStart w:name="z4348" w:id="2986"/>
    <w:p>
      <w:pPr>
        <w:spacing w:after="0"/>
        <w:ind w:left="0"/>
        <w:jc w:val="both"/>
      </w:pPr>
      <w:r>
        <w:rPr>
          <w:rFonts w:ascii="Times New Roman"/>
          <w:b w:val="false"/>
          <w:i w:val="false"/>
          <w:color w:val="000000"/>
          <w:sz w:val="28"/>
        </w:rPr>
        <w:t>
      12. Управление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86"/>
    <w:bookmarkStart w:name="z4349" w:id="2987"/>
    <w:p>
      <w:pPr>
        <w:spacing w:after="0"/>
        <w:ind w:left="0"/>
        <w:jc w:val="both"/>
      </w:pPr>
      <w:r>
        <w:rPr>
          <w:rFonts w:ascii="Times New Roman"/>
          <w:b w:val="false"/>
          <w:i w:val="false"/>
          <w:color w:val="000000"/>
          <w:sz w:val="28"/>
        </w:rPr>
        <w:t>
      13. Управление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bookmarkEnd w:id="2987"/>
    <w:bookmarkStart w:name="z4350" w:id="2988"/>
    <w:p>
      <w:pPr>
        <w:spacing w:after="0"/>
        <w:ind w:left="0"/>
        <w:jc w:val="both"/>
      </w:pPr>
      <w:r>
        <w:rPr>
          <w:rFonts w:ascii="Times New Roman"/>
          <w:b w:val="false"/>
          <w:i w:val="false"/>
          <w:color w:val="000000"/>
          <w:sz w:val="28"/>
        </w:rPr>
        <w:t>
      в Положении об Управлении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2988"/>
    <w:bookmarkStart w:name="z4351" w:id="2989"/>
    <w:p>
      <w:pPr>
        <w:spacing w:after="0"/>
        <w:ind w:left="0"/>
        <w:jc w:val="both"/>
      </w:pPr>
      <w:r>
        <w:rPr>
          <w:rFonts w:ascii="Times New Roman"/>
          <w:b w:val="false"/>
          <w:i w:val="false"/>
          <w:color w:val="000000"/>
          <w:sz w:val="28"/>
        </w:rPr>
        <w:t>
      пункт 1 изложить в следующей редакции:</w:t>
      </w:r>
    </w:p>
    <w:bookmarkEnd w:id="2989"/>
    <w:bookmarkStart w:name="z4352" w:id="2990"/>
    <w:p>
      <w:pPr>
        <w:spacing w:after="0"/>
        <w:ind w:left="0"/>
        <w:jc w:val="both"/>
      </w:pPr>
      <w:r>
        <w:rPr>
          <w:rFonts w:ascii="Times New Roman"/>
          <w:b w:val="false"/>
          <w:i w:val="false"/>
          <w:color w:val="000000"/>
          <w:sz w:val="28"/>
        </w:rPr>
        <w:t>
      "1. Управление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2990"/>
    <w:bookmarkStart w:name="z4353" w:id="2991"/>
    <w:p>
      <w:pPr>
        <w:spacing w:after="0"/>
        <w:ind w:left="0"/>
        <w:jc w:val="both"/>
      </w:pPr>
      <w:r>
        <w:rPr>
          <w:rFonts w:ascii="Times New Roman"/>
          <w:b w:val="false"/>
          <w:i w:val="false"/>
          <w:color w:val="000000"/>
          <w:sz w:val="28"/>
        </w:rPr>
        <w:t>
      подпункт 4) пункта 13 изложить в следующей редакции:</w:t>
      </w:r>
    </w:p>
    <w:bookmarkEnd w:id="2991"/>
    <w:bookmarkStart w:name="z4354" w:id="299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2992"/>
    <w:bookmarkStart w:name="z4355" w:id="2993"/>
    <w:p>
      <w:pPr>
        <w:spacing w:after="0"/>
        <w:ind w:left="0"/>
        <w:jc w:val="both"/>
      </w:pPr>
      <w:r>
        <w:rPr>
          <w:rFonts w:ascii="Times New Roman"/>
          <w:b w:val="false"/>
          <w:i w:val="false"/>
          <w:color w:val="000000"/>
          <w:sz w:val="28"/>
        </w:rPr>
        <w:t>
      в пункте 14:</w:t>
      </w:r>
    </w:p>
    <w:bookmarkEnd w:id="2993"/>
    <w:bookmarkStart w:name="z4356" w:id="2994"/>
    <w:p>
      <w:pPr>
        <w:spacing w:after="0"/>
        <w:ind w:left="0"/>
        <w:jc w:val="both"/>
      </w:pPr>
      <w:r>
        <w:rPr>
          <w:rFonts w:ascii="Times New Roman"/>
          <w:b w:val="false"/>
          <w:i w:val="false"/>
          <w:color w:val="000000"/>
          <w:sz w:val="28"/>
        </w:rPr>
        <w:t>
      подпункты 1) и 2) изложить в следующей редакции:</w:t>
      </w:r>
    </w:p>
    <w:bookmarkEnd w:id="2994"/>
    <w:bookmarkStart w:name="z4357" w:id="299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2995"/>
    <w:bookmarkStart w:name="z4358" w:id="299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2996"/>
    <w:bookmarkStart w:name="z4359" w:id="2997"/>
    <w:p>
      <w:pPr>
        <w:spacing w:after="0"/>
        <w:ind w:left="0"/>
        <w:jc w:val="both"/>
      </w:pPr>
      <w:r>
        <w:rPr>
          <w:rFonts w:ascii="Times New Roman"/>
          <w:b w:val="false"/>
          <w:i w:val="false"/>
          <w:color w:val="000000"/>
          <w:sz w:val="28"/>
        </w:rPr>
        <w:t>
      подпункт 5) исключить;</w:t>
      </w:r>
    </w:p>
    <w:bookmarkEnd w:id="2997"/>
    <w:bookmarkStart w:name="z4360" w:id="2998"/>
    <w:p>
      <w:pPr>
        <w:spacing w:after="0"/>
        <w:ind w:left="0"/>
        <w:jc w:val="both"/>
      </w:pPr>
      <w:r>
        <w:rPr>
          <w:rFonts w:ascii="Times New Roman"/>
          <w:b w:val="false"/>
          <w:i w:val="false"/>
          <w:color w:val="000000"/>
          <w:sz w:val="28"/>
        </w:rPr>
        <w:t>
      подпункт 8) изложить в следующей редакции:</w:t>
      </w:r>
    </w:p>
    <w:bookmarkEnd w:id="2998"/>
    <w:bookmarkStart w:name="z4361" w:id="299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2999"/>
    <w:bookmarkStart w:name="z4362" w:id="3000"/>
    <w:p>
      <w:pPr>
        <w:spacing w:after="0"/>
        <w:ind w:left="0"/>
        <w:jc w:val="both"/>
      </w:pPr>
      <w:r>
        <w:rPr>
          <w:rFonts w:ascii="Times New Roman"/>
          <w:b w:val="false"/>
          <w:i w:val="false"/>
          <w:color w:val="000000"/>
          <w:sz w:val="28"/>
        </w:rPr>
        <w:t>
      подпункты 16) и 17) изложить в следующей редакции:</w:t>
      </w:r>
    </w:p>
    <w:bookmarkEnd w:id="3000"/>
    <w:bookmarkStart w:name="z4363" w:id="300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001"/>
    <w:bookmarkStart w:name="z4364" w:id="300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002"/>
    <w:bookmarkStart w:name="z4365" w:id="3003"/>
    <w:p>
      <w:pPr>
        <w:spacing w:after="0"/>
        <w:ind w:left="0"/>
        <w:jc w:val="both"/>
      </w:pPr>
      <w:r>
        <w:rPr>
          <w:rFonts w:ascii="Times New Roman"/>
          <w:b w:val="false"/>
          <w:i w:val="false"/>
          <w:color w:val="000000"/>
          <w:sz w:val="28"/>
        </w:rPr>
        <w:t>
      дополнить подпунктами 18) и 19) следующего содержания:</w:t>
      </w:r>
    </w:p>
    <w:bookmarkEnd w:id="3003"/>
    <w:bookmarkStart w:name="z4366" w:id="300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004"/>
    <w:bookmarkStart w:name="z4367" w:id="300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005"/>
    <w:bookmarkStart w:name="z4368" w:id="3006"/>
    <w:p>
      <w:pPr>
        <w:spacing w:after="0"/>
        <w:ind w:left="0"/>
        <w:jc w:val="both"/>
      </w:pPr>
      <w:r>
        <w:rPr>
          <w:rFonts w:ascii="Times New Roman"/>
          <w:b w:val="false"/>
          <w:i w:val="false"/>
          <w:color w:val="000000"/>
          <w:sz w:val="28"/>
        </w:rPr>
        <w:t>
      в Положении об Управлении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006"/>
    <w:bookmarkStart w:name="z4369" w:id="3007"/>
    <w:p>
      <w:pPr>
        <w:spacing w:after="0"/>
        <w:ind w:left="0"/>
        <w:jc w:val="both"/>
      </w:pPr>
      <w:r>
        <w:rPr>
          <w:rFonts w:ascii="Times New Roman"/>
          <w:b w:val="false"/>
          <w:i w:val="false"/>
          <w:color w:val="000000"/>
          <w:sz w:val="28"/>
        </w:rPr>
        <w:t>
      пункт 1 изложить в следующей редакции:</w:t>
      </w:r>
    </w:p>
    <w:bookmarkEnd w:id="3007"/>
    <w:bookmarkStart w:name="z4370" w:id="3008"/>
    <w:p>
      <w:pPr>
        <w:spacing w:after="0"/>
        <w:ind w:left="0"/>
        <w:jc w:val="both"/>
      </w:pPr>
      <w:r>
        <w:rPr>
          <w:rFonts w:ascii="Times New Roman"/>
          <w:b w:val="false"/>
          <w:i w:val="false"/>
          <w:color w:val="000000"/>
          <w:sz w:val="28"/>
        </w:rPr>
        <w:t>
      "1. Управление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008"/>
    <w:bookmarkStart w:name="z4371" w:id="3009"/>
    <w:p>
      <w:pPr>
        <w:spacing w:after="0"/>
        <w:ind w:left="0"/>
        <w:jc w:val="both"/>
      </w:pPr>
      <w:r>
        <w:rPr>
          <w:rFonts w:ascii="Times New Roman"/>
          <w:b w:val="false"/>
          <w:i w:val="false"/>
          <w:color w:val="000000"/>
          <w:sz w:val="28"/>
        </w:rPr>
        <w:t>
      подпункт 4) пункта 13 изложить в следующей редакции:</w:t>
      </w:r>
    </w:p>
    <w:bookmarkEnd w:id="3009"/>
    <w:bookmarkStart w:name="z4372" w:id="301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010"/>
    <w:bookmarkStart w:name="z4373" w:id="3011"/>
    <w:p>
      <w:pPr>
        <w:spacing w:after="0"/>
        <w:ind w:left="0"/>
        <w:jc w:val="both"/>
      </w:pPr>
      <w:r>
        <w:rPr>
          <w:rFonts w:ascii="Times New Roman"/>
          <w:b w:val="false"/>
          <w:i w:val="false"/>
          <w:color w:val="000000"/>
          <w:sz w:val="28"/>
        </w:rPr>
        <w:t>
      в пункте 14:</w:t>
      </w:r>
    </w:p>
    <w:bookmarkEnd w:id="3011"/>
    <w:bookmarkStart w:name="z4374" w:id="3012"/>
    <w:p>
      <w:pPr>
        <w:spacing w:after="0"/>
        <w:ind w:left="0"/>
        <w:jc w:val="both"/>
      </w:pPr>
      <w:r>
        <w:rPr>
          <w:rFonts w:ascii="Times New Roman"/>
          <w:b w:val="false"/>
          <w:i w:val="false"/>
          <w:color w:val="000000"/>
          <w:sz w:val="28"/>
        </w:rPr>
        <w:t>
      подпункты 1) и 2) изложить в следующей редакции:</w:t>
      </w:r>
    </w:p>
    <w:bookmarkEnd w:id="3012"/>
    <w:bookmarkStart w:name="z4375" w:id="301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013"/>
    <w:bookmarkStart w:name="z4376" w:id="301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014"/>
    <w:bookmarkStart w:name="z4377" w:id="3015"/>
    <w:p>
      <w:pPr>
        <w:spacing w:after="0"/>
        <w:ind w:left="0"/>
        <w:jc w:val="both"/>
      </w:pPr>
      <w:r>
        <w:rPr>
          <w:rFonts w:ascii="Times New Roman"/>
          <w:b w:val="false"/>
          <w:i w:val="false"/>
          <w:color w:val="000000"/>
          <w:sz w:val="28"/>
        </w:rPr>
        <w:t>
      подпункт 5) исключить;</w:t>
      </w:r>
    </w:p>
    <w:bookmarkEnd w:id="3015"/>
    <w:bookmarkStart w:name="z4378" w:id="3016"/>
    <w:p>
      <w:pPr>
        <w:spacing w:after="0"/>
        <w:ind w:left="0"/>
        <w:jc w:val="both"/>
      </w:pPr>
      <w:r>
        <w:rPr>
          <w:rFonts w:ascii="Times New Roman"/>
          <w:b w:val="false"/>
          <w:i w:val="false"/>
          <w:color w:val="000000"/>
          <w:sz w:val="28"/>
        </w:rPr>
        <w:t>
      подпункт 8) изложить в следующей редакции:</w:t>
      </w:r>
    </w:p>
    <w:bookmarkEnd w:id="3016"/>
    <w:bookmarkStart w:name="z4379" w:id="301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017"/>
    <w:bookmarkStart w:name="z4380" w:id="3018"/>
    <w:p>
      <w:pPr>
        <w:spacing w:after="0"/>
        <w:ind w:left="0"/>
        <w:jc w:val="both"/>
      </w:pPr>
      <w:r>
        <w:rPr>
          <w:rFonts w:ascii="Times New Roman"/>
          <w:b w:val="false"/>
          <w:i w:val="false"/>
          <w:color w:val="000000"/>
          <w:sz w:val="28"/>
        </w:rPr>
        <w:t>
      подпункты 16) и 17) изложить в следующей редакции:</w:t>
      </w:r>
    </w:p>
    <w:bookmarkEnd w:id="3018"/>
    <w:bookmarkStart w:name="z4381" w:id="301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019"/>
    <w:bookmarkStart w:name="z4382" w:id="302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020"/>
    <w:bookmarkStart w:name="z4383" w:id="3021"/>
    <w:p>
      <w:pPr>
        <w:spacing w:after="0"/>
        <w:ind w:left="0"/>
        <w:jc w:val="both"/>
      </w:pPr>
      <w:r>
        <w:rPr>
          <w:rFonts w:ascii="Times New Roman"/>
          <w:b w:val="false"/>
          <w:i w:val="false"/>
          <w:color w:val="000000"/>
          <w:sz w:val="28"/>
        </w:rPr>
        <w:t>
      дополнить подпунктами 18) и 19) следующего содержания:</w:t>
      </w:r>
    </w:p>
    <w:bookmarkEnd w:id="3021"/>
    <w:bookmarkStart w:name="z4384" w:id="302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022"/>
    <w:bookmarkStart w:name="z4385" w:id="302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023"/>
    <w:bookmarkStart w:name="z4386" w:id="3024"/>
    <w:p>
      <w:pPr>
        <w:spacing w:after="0"/>
        <w:ind w:left="0"/>
        <w:jc w:val="both"/>
      </w:pPr>
      <w:r>
        <w:rPr>
          <w:rFonts w:ascii="Times New Roman"/>
          <w:b w:val="false"/>
          <w:i w:val="false"/>
          <w:color w:val="000000"/>
          <w:sz w:val="28"/>
        </w:rPr>
        <w:t>
      в Положении об Управлении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024"/>
    <w:bookmarkStart w:name="z4387" w:id="3025"/>
    <w:p>
      <w:pPr>
        <w:spacing w:after="0"/>
        <w:ind w:left="0"/>
        <w:jc w:val="both"/>
      </w:pPr>
      <w:r>
        <w:rPr>
          <w:rFonts w:ascii="Times New Roman"/>
          <w:b w:val="false"/>
          <w:i w:val="false"/>
          <w:color w:val="000000"/>
          <w:sz w:val="28"/>
        </w:rPr>
        <w:t>
      пункт 1 изложить в следующей редакции:</w:t>
      </w:r>
    </w:p>
    <w:bookmarkEnd w:id="3025"/>
    <w:bookmarkStart w:name="z4388" w:id="3026"/>
    <w:p>
      <w:pPr>
        <w:spacing w:after="0"/>
        <w:ind w:left="0"/>
        <w:jc w:val="both"/>
      </w:pPr>
      <w:r>
        <w:rPr>
          <w:rFonts w:ascii="Times New Roman"/>
          <w:b w:val="false"/>
          <w:i w:val="false"/>
          <w:color w:val="000000"/>
          <w:sz w:val="28"/>
        </w:rPr>
        <w:t>
      "1. Управление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026"/>
    <w:bookmarkStart w:name="z4389" w:id="3027"/>
    <w:p>
      <w:pPr>
        <w:spacing w:after="0"/>
        <w:ind w:left="0"/>
        <w:jc w:val="both"/>
      </w:pPr>
      <w:r>
        <w:rPr>
          <w:rFonts w:ascii="Times New Roman"/>
          <w:b w:val="false"/>
          <w:i w:val="false"/>
          <w:color w:val="000000"/>
          <w:sz w:val="28"/>
        </w:rPr>
        <w:t>
      подпункт 4) пункта 13 изложить в следующей редакции:</w:t>
      </w:r>
    </w:p>
    <w:bookmarkEnd w:id="3027"/>
    <w:bookmarkStart w:name="z4390" w:id="302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028"/>
    <w:bookmarkStart w:name="z4391" w:id="3029"/>
    <w:p>
      <w:pPr>
        <w:spacing w:after="0"/>
        <w:ind w:left="0"/>
        <w:jc w:val="both"/>
      </w:pPr>
      <w:r>
        <w:rPr>
          <w:rFonts w:ascii="Times New Roman"/>
          <w:b w:val="false"/>
          <w:i w:val="false"/>
          <w:color w:val="000000"/>
          <w:sz w:val="28"/>
        </w:rPr>
        <w:t>
      в пункте 14:</w:t>
      </w:r>
    </w:p>
    <w:bookmarkEnd w:id="3029"/>
    <w:bookmarkStart w:name="z4392" w:id="3030"/>
    <w:p>
      <w:pPr>
        <w:spacing w:after="0"/>
        <w:ind w:left="0"/>
        <w:jc w:val="both"/>
      </w:pPr>
      <w:r>
        <w:rPr>
          <w:rFonts w:ascii="Times New Roman"/>
          <w:b w:val="false"/>
          <w:i w:val="false"/>
          <w:color w:val="000000"/>
          <w:sz w:val="28"/>
        </w:rPr>
        <w:t>
      подпункты 1) и 2) изложить в следующей редакции:</w:t>
      </w:r>
    </w:p>
    <w:bookmarkEnd w:id="3030"/>
    <w:bookmarkStart w:name="z4393" w:id="303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031"/>
    <w:bookmarkStart w:name="z4394" w:id="303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032"/>
    <w:bookmarkStart w:name="z4395" w:id="3033"/>
    <w:p>
      <w:pPr>
        <w:spacing w:after="0"/>
        <w:ind w:left="0"/>
        <w:jc w:val="both"/>
      </w:pPr>
      <w:r>
        <w:rPr>
          <w:rFonts w:ascii="Times New Roman"/>
          <w:b w:val="false"/>
          <w:i w:val="false"/>
          <w:color w:val="000000"/>
          <w:sz w:val="28"/>
        </w:rPr>
        <w:t>
      подпункт 5) исключить;</w:t>
      </w:r>
    </w:p>
    <w:bookmarkEnd w:id="3033"/>
    <w:bookmarkStart w:name="z4396" w:id="3034"/>
    <w:p>
      <w:pPr>
        <w:spacing w:after="0"/>
        <w:ind w:left="0"/>
        <w:jc w:val="both"/>
      </w:pPr>
      <w:r>
        <w:rPr>
          <w:rFonts w:ascii="Times New Roman"/>
          <w:b w:val="false"/>
          <w:i w:val="false"/>
          <w:color w:val="000000"/>
          <w:sz w:val="28"/>
        </w:rPr>
        <w:t>
      подпункт 8) изложить в следующей редакции:</w:t>
      </w:r>
    </w:p>
    <w:bookmarkEnd w:id="3034"/>
    <w:bookmarkStart w:name="z4397" w:id="303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035"/>
    <w:bookmarkStart w:name="z4398" w:id="3036"/>
    <w:p>
      <w:pPr>
        <w:spacing w:after="0"/>
        <w:ind w:left="0"/>
        <w:jc w:val="both"/>
      </w:pPr>
      <w:r>
        <w:rPr>
          <w:rFonts w:ascii="Times New Roman"/>
          <w:b w:val="false"/>
          <w:i w:val="false"/>
          <w:color w:val="000000"/>
          <w:sz w:val="28"/>
        </w:rPr>
        <w:t>
      подпункты 16) и 17) изложить в следующей редакции:</w:t>
      </w:r>
    </w:p>
    <w:bookmarkEnd w:id="3036"/>
    <w:bookmarkStart w:name="z4399" w:id="303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037"/>
    <w:bookmarkStart w:name="z4400" w:id="303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038"/>
    <w:bookmarkStart w:name="z4401" w:id="3039"/>
    <w:p>
      <w:pPr>
        <w:spacing w:after="0"/>
        <w:ind w:left="0"/>
        <w:jc w:val="both"/>
      </w:pPr>
      <w:r>
        <w:rPr>
          <w:rFonts w:ascii="Times New Roman"/>
          <w:b w:val="false"/>
          <w:i w:val="false"/>
          <w:color w:val="000000"/>
          <w:sz w:val="28"/>
        </w:rPr>
        <w:t>
      дополнить подпунктами 18) и 19) следующего содержания:</w:t>
      </w:r>
    </w:p>
    <w:bookmarkEnd w:id="3039"/>
    <w:bookmarkStart w:name="z4402" w:id="304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040"/>
    <w:bookmarkStart w:name="z4403" w:id="304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041"/>
    <w:bookmarkStart w:name="z4404" w:id="3042"/>
    <w:p>
      <w:pPr>
        <w:spacing w:after="0"/>
        <w:ind w:left="0"/>
        <w:jc w:val="both"/>
      </w:pPr>
      <w:r>
        <w:rPr>
          <w:rFonts w:ascii="Times New Roman"/>
          <w:b w:val="false"/>
          <w:i w:val="false"/>
          <w:color w:val="000000"/>
          <w:sz w:val="28"/>
        </w:rPr>
        <w:t>
      в Положении об Управлении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042"/>
    <w:bookmarkStart w:name="z4405" w:id="3043"/>
    <w:p>
      <w:pPr>
        <w:spacing w:after="0"/>
        <w:ind w:left="0"/>
        <w:jc w:val="both"/>
      </w:pPr>
      <w:r>
        <w:rPr>
          <w:rFonts w:ascii="Times New Roman"/>
          <w:b w:val="false"/>
          <w:i w:val="false"/>
          <w:color w:val="000000"/>
          <w:sz w:val="28"/>
        </w:rPr>
        <w:t>
      пункт 1 изложить в следующей редакции:</w:t>
      </w:r>
    </w:p>
    <w:bookmarkEnd w:id="3043"/>
    <w:bookmarkStart w:name="z4406" w:id="3044"/>
    <w:p>
      <w:pPr>
        <w:spacing w:after="0"/>
        <w:ind w:left="0"/>
        <w:jc w:val="both"/>
      </w:pPr>
      <w:r>
        <w:rPr>
          <w:rFonts w:ascii="Times New Roman"/>
          <w:b w:val="false"/>
          <w:i w:val="false"/>
          <w:color w:val="000000"/>
          <w:sz w:val="28"/>
        </w:rPr>
        <w:t>
      "1. Управление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044"/>
    <w:bookmarkStart w:name="z4407" w:id="3045"/>
    <w:p>
      <w:pPr>
        <w:spacing w:after="0"/>
        <w:ind w:left="0"/>
        <w:jc w:val="both"/>
      </w:pPr>
      <w:r>
        <w:rPr>
          <w:rFonts w:ascii="Times New Roman"/>
          <w:b w:val="false"/>
          <w:i w:val="false"/>
          <w:color w:val="000000"/>
          <w:sz w:val="28"/>
        </w:rPr>
        <w:t>
      подпункт 4) пункта 13 изложить в следующей редакции:</w:t>
      </w:r>
    </w:p>
    <w:bookmarkEnd w:id="3045"/>
    <w:bookmarkStart w:name="z4408" w:id="304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046"/>
    <w:bookmarkStart w:name="z4409" w:id="3047"/>
    <w:p>
      <w:pPr>
        <w:spacing w:after="0"/>
        <w:ind w:left="0"/>
        <w:jc w:val="both"/>
      </w:pPr>
      <w:r>
        <w:rPr>
          <w:rFonts w:ascii="Times New Roman"/>
          <w:b w:val="false"/>
          <w:i w:val="false"/>
          <w:color w:val="000000"/>
          <w:sz w:val="28"/>
        </w:rPr>
        <w:t>
      в пункте 14:</w:t>
      </w:r>
    </w:p>
    <w:bookmarkEnd w:id="3047"/>
    <w:bookmarkStart w:name="z4410" w:id="3048"/>
    <w:p>
      <w:pPr>
        <w:spacing w:after="0"/>
        <w:ind w:left="0"/>
        <w:jc w:val="both"/>
      </w:pPr>
      <w:r>
        <w:rPr>
          <w:rFonts w:ascii="Times New Roman"/>
          <w:b w:val="false"/>
          <w:i w:val="false"/>
          <w:color w:val="000000"/>
          <w:sz w:val="28"/>
        </w:rPr>
        <w:t>
      подпункты 1) и 2) изложить в следующей редакции:</w:t>
      </w:r>
    </w:p>
    <w:bookmarkEnd w:id="3048"/>
    <w:bookmarkStart w:name="z4411" w:id="304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049"/>
    <w:bookmarkStart w:name="z4412" w:id="305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050"/>
    <w:bookmarkStart w:name="z4413" w:id="3051"/>
    <w:p>
      <w:pPr>
        <w:spacing w:after="0"/>
        <w:ind w:left="0"/>
        <w:jc w:val="both"/>
      </w:pPr>
      <w:r>
        <w:rPr>
          <w:rFonts w:ascii="Times New Roman"/>
          <w:b w:val="false"/>
          <w:i w:val="false"/>
          <w:color w:val="000000"/>
          <w:sz w:val="28"/>
        </w:rPr>
        <w:t>
      подпункт 5) исключить;</w:t>
      </w:r>
    </w:p>
    <w:bookmarkEnd w:id="3051"/>
    <w:bookmarkStart w:name="z4414" w:id="3052"/>
    <w:p>
      <w:pPr>
        <w:spacing w:after="0"/>
        <w:ind w:left="0"/>
        <w:jc w:val="both"/>
      </w:pPr>
      <w:r>
        <w:rPr>
          <w:rFonts w:ascii="Times New Roman"/>
          <w:b w:val="false"/>
          <w:i w:val="false"/>
          <w:color w:val="000000"/>
          <w:sz w:val="28"/>
        </w:rPr>
        <w:t>
      подпункт 8) изложить в следующей редакции:</w:t>
      </w:r>
    </w:p>
    <w:bookmarkEnd w:id="3052"/>
    <w:bookmarkStart w:name="z4415" w:id="305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053"/>
    <w:bookmarkStart w:name="z4416" w:id="3054"/>
    <w:p>
      <w:pPr>
        <w:spacing w:after="0"/>
        <w:ind w:left="0"/>
        <w:jc w:val="both"/>
      </w:pPr>
      <w:r>
        <w:rPr>
          <w:rFonts w:ascii="Times New Roman"/>
          <w:b w:val="false"/>
          <w:i w:val="false"/>
          <w:color w:val="000000"/>
          <w:sz w:val="28"/>
        </w:rPr>
        <w:t>
      подпункты 16) и 17) изложить в следующей редакции:</w:t>
      </w:r>
    </w:p>
    <w:bookmarkEnd w:id="3054"/>
    <w:bookmarkStart w:name="z4417" w:id="305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055"/>
    <w:bookmarkStart w:name="z4418" w:id="305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056"/>
    <w:bookmarkStart w:name="z4419" w:id="3057"/>
    <w:p>
      <w:pPr>
        <w:spacing w:after="0"/>
        <w:ind w:left="0"/>
        <w:jc w:val="both"/>
      </w:pPr>
      <w:r>
        <w:rPr>
          <w:rFonts w:ascii="Times New Roman"/>
          <w:b w:val="false"/>
          <w:i w:val="false"/>
          <w:color w:val="000000"/>
          <w:sz w:val="28"/>
        </w:rPr>
        <w:t>
      дополнить подпунктами 18) и 19) следующего содержания:</w:t>
      </w:r>
    </w:p>
    <w:bookmarkEnd w:id="3057"/>
    <w:bookmarkStart w:name="z4420" w:id="305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058"/>
    <w:bookmarkStart w:name="z4421" w:id="305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059"/>
    <w:bookmarkStart w:name="z4422" w:id="3060"/>
    <w:p>
      <w:pPr>
        <w:spacing w:after="0"/>
        <w:ind w:left="0"/>
        <w:jc w:val="both"/>
      </w:pPr>
      <w:r>
        <w:rPr>
          <w:rFonts w:ascii="Times New Roman"/>
          <w:b w:val="false"/>
          <w:i w:val="false"/>
          <w:color w:val="000000"/>
          <w:sz w:val="28"/>
        </w:rPr>
        <w:t>
      в Положении об Управлении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060"/>
    <w:bookmarkStart w:name="z4423" w:id="3061"/>
    <w:p>
      <w:pPr>
        <w:spacing w:after="0"/>
        <w:ind w:left="0"/>
        <w:jc w:val="both"/>
      </w:pPr>
      <w:r>
        <w:rPr>
          <w:rFonts w:ascii="Times New Roman"/>
          <w:b w:val="false"/>
          <w:i w:val="false"/>
          <w:color w:val="000000"/>
          <w:sz w:val="28"/>
        </w:rPr>
        <w:t>
      пункт 1 изложить в следующей редакции:</w:t>
      </w:r>
    </w:p>
    <w:bookmarkEnd w:id="3061"/>
    <w:bookmarkStart w:name="z4424" w:id="3062"/>
    <w:p>
      <w:pPr>
        <w:spacing w:after="0"/>
        <w:ind w:left="0"/>
        <w:jc w:val="both"/>
      </w:pPr>
      <w:r>
        <w:rPr>
          <w:rFonts w:ascii="Times New Roman"/>
          <w:b w:val="false"/>
          <w:i w:val="false"/>
          <w:color w:val="000000"/>
          <w:sz w:val="28"/>
        </w:rPr>
        <w:t>
      "1. Управление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062"/>
    <w:bookmarkStart w:name="z4425" w:id="3063"/>
    <w:p>
      <w:pPr>
        <w:spacing w:after="0"/>
        <w:ind w:left="0"/>
        <w:jc w:val="both"/>
      </w:pPr>
      <w:r>
        <w:rPr>
          <w:rFonts w:ascii="Times New Roman"/>
          <w:b w:val="false"/>
          <w:i w:val="false"/>
          <w:color w:val="000000"/>
          <w:sz w:val="28"/>
        </w:rPr>
        <w:t>
      подпункт 4) пункта 13 изложить в следующей редакции:</w:t>
      </w:r>
    </w:p>
    <w:bookmarkEnd w:id="3063"/>
    <w:bookmarkStart w:name="z4426" w:id="306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064"/>
    <w:bookmarkStart w:name="z4427" w:id="3065"/>
    <w:p>
      <w:pPr>
        <w:spacing w:after="0"/>
        <w:ind w:left="0"/>
        <w:jc w:val="both"/>
      </w:pPr>
      <w:r>
        <w:rPr>
          <w:rFonts w:ascii="Times New Roman"/>
          <w:b w:val="false"/>
          <w:i w:val="false"/>
          <w:color w:val="000000"/>
          <w:sz w:val="28"/>
        </w:rPr>
        <w:t>
      в пункте 14:</w:t>
      </w:r>
    </w:p>
    <w:bookmarkEnd w:id="3065"/>
    <w:bookmarkStart w:name="z4428" w:id="3066"/>
    <w:p>
      <w:pPr>
        <w:spacing w:after="0"/>
        <w:ind w:left="0"/>
        <w:jc w:val="both"/>
      </w:pPr>
      <w:r>
        <w:rPr>
          <w:rFonts w:ascii="Times New Roman"/>
          <w:b w:val="false"/>
          <w:i w:val="false"/>
          <w:color w:val="000000"/>
          <w:sz w:val="28"/>
        </w:rPr>
        <w:t>
      подпункты 1) и 2) изложить в следующей редакции:</w:t>
      </w:r>
    </w:p>
    <w:bookmarkEnd w:id="3066"/>
    <w:bookmarkStart w:name="z4429" w:id="306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067"/>
    <w:bookmarkStart w:name="z4430" w:id="306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068"/>
    <w:bookmarkStart w:name="z4431" w:id="3069"/>
    <w:p>
      <w:pPr>
        <w:spacing w:after="0"/>
        <w:ind w:left="0"/>
        <w:jc w:val="both"/>
      </w:pPr>
      <w:r>
        <w:rPr>
          <w:rFonts w:ascii="Times New Roman"/>
          <w:b w:val="false"/>
          <w:i w:val="false"/>
          <w:color w:val="000000"/>
          <w:sz w:val="28"/>
        </w:rPr>
        <w:t>
      подпункт 5) исключить;</w:t>
      </w:r>
    </w:p>
    <w:bookmarkEnd w:id="3069"/>
    <w:bookmarkStart w:name="z4432" w:id="3070"/>
    <w:p>
      <w:pPr>
        <w:spacing w:after="0"/>
        <w:ind w:left="0"/>
        <w:jc w:val="both"/>
      </w:pPr>
      <w:r>
        <w:rPr>
          <w:rFonts w:ascii="Times New Roman"/>
          <w:b w:val="false"/>
          <w:i w:val="false"/>
          <w:color w:val="000000"/>
          <w:sz w:val="28"/>
        </w:rPr>
        <w:t>
      подпункт 8) изложить в следующей редакции:</w:t>
      </w:r>
    </w:p>
    <w:bookmarkEnd w:id="3070"/>
    <w:bookmarkStart w:name="z4433" w:id="307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071"/>
    <w:bookmarkStart w:name="z4434" w:id="3072"/>
    <w:p>
      <w:pPr>
        <w:spacing w:after="0"/>
        <w:ind w:left="0"/>
        <w:jc w:val="both"/>
      </w:pPr>
      <w:r>
        <w:rPr>
          <w:rFonts w:ascii="Times New Roman"/>
          <w:b w:val="false"/>
          <w:i w:val="false"/>
          <w:color w:val="000000"/>
          <w:sz w:val="28"/>
        </w:rPr>
        <w:t>
      подпункты 16) и 17) изложить в следующей редакции:</w:t>
      </w:r>
    </w:p>
    <w:bookmarkEnd w:id="3072"/>
    <w:bookmarkStart w:name="z4435" w:id="307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073"/>
    <w:bookmarkStart w:name="z4436" w:id="307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074"/>
    <w:bookmarkStart w:name="z4437" w:id="3075"/>
    <w:p>
      <w:pPr>
        <w:spacing w:after="0"/>
        <w:ind w:left="0"/>
        <w:jc w:val="both"/>
      </w:pPr>
      <w:r>
        <w:rPr>
          <w:rFonts w:ascii="Times New Roman"/>
          <w:b w:val="false"/>
          <w:i w:val="false"/>
          <w:color w:val="000000"/>
          <w:sz w:val="28"/>
        </w:rPr>
        <w:t>
      дополнить подпунктами 18) и 19) следующего содержания:</w:t>
      </w:r>
    </w:p>
    <w:bookmarkEnd w:id="3075"/>
    <w:bookmarkStart w:name="z4438" w:id="307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076"/>
    <w:bookmarkStart w:name="z4439" w:id="307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077"/>
    <w:bookmarkStart w:name="z4440" w:id="3078"/>
    <w:p>
      <w:pPr>
        <w:spacing w:after="0"/>
        <w:ind w:left="0"/>
        <w:jc w:val="both"/>
      </w:pPr>
      <w:r>
        <w:rPr>
          <w:rFonts w:ascii="Times New Roman"/>
          <w:b w:val="false"/>
          <w:i w:val="false"/>
          <w:color w:val="000000"/>
          <w:sz w:val="28"/>
        </w:rPr>
        <w:t>
      в Положении об Управлении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078"/>
    <w:bookmarkStart w:name="z4441" w:id="3079"/>
    <w:p>
      <w:pPr>
        <w:spacing w:after="0"/>
        <w:ind w:left="0"/>
        <w:jc w:val="both"/>
      </w:pPr>
      <w:r>
        <w:rPr>
          <w:rFonts w:ascii="Times New Roman"/>
          <w:b w:val="false"/>
          <w:i w:val="false"/>
          <w:color w:val="000000"/>
          <w:sz w:val="28"/>
        </w:rPr>
        <w:t>
      пункт 1 изложить в следующей редакции:</w:t>
      </w:r>
    </w:p>
    <w:bookmarkEnd w:id="3079"/>
    <w:bookmarkStart w:name="z4442" w:id="3080"/>
    <w:p>
      <w:pPr>
        <w:spacing w:after="0"/>
        <w:ind w:left="0"/>
        <w:jc w:val="both"/>
      </w:pPr>
      <w:r>
        <w:rPr>
          <w:rFonts w:ascii="Times New Roman"/>
          <w:b w:val="false"/>
          <w:i w:val="false"/>
          <w:color w:val="000000"/>
          <w:sz w:val="28"/>
        </w:rPr>
        <w:t>
      "1. Управление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080"/>
    <w:bookmarkStart w:name="z4443" w:id="3081"/>
    <w:p>
      <w:pPr>
        <w:spacing w:after="0"/>
        <w:ind w:left="0"/>
        <w:jc w:val="both"/>
      </w:pPr>
      <w:r>
        <w:rPr>
          <w:rFonts w:ascii="Times New Roman"/>
          <w:b w:val="false"/>
          <w:i w:val="false"/>
          <w:color w:val="000000"/>
          <w:sz w:val="28"/>
        </w:rPr>
        <w:t>
      подпункт 4) пункта 13 изложить в следующей редакции:</w:t>
      </w:r>
    </w:p>
    <w:bookmarkEnd w:id="3081"/>
    <w:bookmarkStart w:name="z4444" w:id="308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082"/>
    <w:bookmarkStart w:name="z4445" w:id="3083"/>
    <w:p>
      <w:pPr>
        <w:spacing w:after="0"/>
        <w:ind w:left="0"/>
        <w:jc w:val="both"/>
      </w:pPr>
      <w:r>
        <w:rPr>
          <w:rFonts w:ascii="Times New Roman"/>
          <w:b w:val="false"/>
          <w:i w:val="false"/>
          <w:color w:val="000000"/>
          <w:sz w:val="28"/>
        </w:rPr>
        <w:t>
      в пункте 14:</w:t>
      </w:r>
    </w:p>
    <w:bookmarkEnd w:id="3083"/>
    <w:bookmarkStart w:name="z4446" w:id="3084"/>
    <w:p>
      <w:pPr>
        <w:spacing w:after="0"/>
        <w:ind w:left="0"/>
        <w:jc w:val="both"/>
      </w:pPr>
      <w:r>
        <w:rPr>
          <w:rFonts w:ascii="Times New Roman"/>
          <w:b w:val="false"/>
          <w:i w:val="false"/>
          <w:color w:val="000000"/>
          <w:sz w:val="28"/>
        </w:rPr>
        <w:t>
      подпункты 1) и 2) изложить в следующей редакции:</w:t>
      </w:r>
    </w:p>
    <w:bookmarkEnd w:id="3084"/>
    <w:bookmarkStart w:name="z4447" w:id="308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085"/>
    <w:bookmarkStart w:name="z4448" w:id="308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086"/>
    <w:bookmarkStart w:name="z4449" w:id="3087"/>
    <w:p>
      <w:pPr>
        <w:spacing w:after="0"/>
        <w:ind w:left="0"/>
        <w:jc w:val="both"/>
      </w:pPr>
      <w:r>
        <w:rPr>
          <w:rFonts w:ascii="Times New Roman"/>
          <w:b w:val="false"/>
          <w:i w:val="false"/>
          <w:color w:val="000000"/>
          <w:sz w:val="28"/>
        </w:rPr>
        <w:t>
      подпункт 5) исключить;</w:t>
      </w:r>
    </w:p>
    <w:bookmarkEnd w:id="3087"/>
    <w:bookmarkStart w:name="z4450" w:id="3088"/>
    <w:p>
      <w:pPr>
        <w:spacing w:after="0"/>
        <w:ind w:left="0"/>
        <w:jc w:val="both"/>
      </w:pPr>
      <w:r>
        <w:rPr>
          <w:rFonts w:ascii="Times New Roman"/>
          <w:b w:val="false"/>
          <w:i w:val="false"/>
          <w:color w:val="000000"/>
          <w:sz w:val="28"/>
        </w:rPr>
        <w:t>
      подпункт 8) изложить в следующей редакции:</w:t>
      </w:r>
    </w:p>
    <w:bookmarkEnd w:id="3088"/>
    <w:bookmarkStart w:name="z4451" w:id="308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089"/>
    <w:bookmarkStart w:name="z4452" w:id="3090"/>
    <w:p>
      <w:pPr>
        <w:spacing w:after="0"/>
        <w:ind w:left="0"/>
        <w:jc w:val="both"/>
      </w:pPr>
      <w:r>
        <w:rPr>
          <w:rFonts w:ascii="Times New Roman"/>
          <w:b w:val="false"/>
          <w:i w:val="false"/>
          <w:color w:val="000000"/>
          <w:sz w:val="28"/>
        </w:rPr>
        <w:t>
      подпункты 16) и 17) изложить в следующей редакции:</w:t>
      </w:r>
    </w:p>
    <w:bookmarkEnd w:id="3090"/>
    <w:bookmarkStart w:name="z4453" w:id="309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091"/>
    <w:bookmarkStart w:name="z4454" w:id="309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092"/>
    <w:bookmarkStart w:name="z4455" w:id="3093"/>
    <w:p>
      <w:pPr>
        <w:spacing w:after="0"/>
        <w:ind w:left="0"/>
        <w:jc w:val="both"/>
      </w:pPr>
      <w:r>
        <w:rPr>
          <w:rFonts w:ascii="Times New Roman"/>
          <w:b w:val="false"/>
          <w:i w:val="false"/>
          <w:color w:val="000000"/>
          <w:sz w:val="28"/>
        </w:rPr>
        <w:t>
      дополнить подпунктами 18) и 19) следующего содержания:</w:t>
      </w:r>
    </w:p>
    <w:bookmarkEnd w:id="3093"/>
    <w:bookmarkStart w:name="z4456" w:id="309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094"/>
    <w:bookmarkStart w:name="z4457" w:id="309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095"/>
    <w:bookmarkStart w:name="z4458" w:id="3096"/>
    <w:p>
      <w:pPr>
        <w:spacing w:after="0"/>
        <w:ind w:left="0"/>
        <w:jc w:val="both"/>
      </w:pPr>
      <w:r>
        <w:rPr>
          <w:rFonts w:ascii="Times New Roman"/>
          <w:b w:val="false"/>
          <w:i w:val="false"/>
          <w:color w:val="000000"/>
          <w:sz w:val="28"/>
        </w:rPr>
        <w:t>
      в Положении об Управлении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096"/>
    <w:bookmarkStart w:name="z4459" w:id="3097"/>
    <w:p>
      <w:pPr>
        <w:spacing w:after="0"/>
        <w:ind w:left="0"/>
        <w:jc w:val="both"/>
      </w:pPr>
      <w:r>
        <w:rPr>
          <w:rFonts w:ascii="Times New Roman"/>
          <w:b w:val="false"/>
          <w:i w:val="false"/>
          <w:color w:val="000000"/>
          <w:sz w:val="28"/>
        </w:rPr>
        <w:t>
      пункт 1 изложить в следующей редакции:</w:t>
      </w:r>
    </w:p>
    <w:bookmarkEnd w:id="3097"/>
    <w:bookmarkStart w:name="z4460" w:id="3098"/>
    <w:p>
      <w:pPr>
        <w:spacing w:after="0"/>
        <w:ind w:left="0"/>
        <w:jc w:val="both"/>
      </w:pPr>
      <w:r>
        <w:rPr>
          <w:rFonts w:ascii="Times New Roman"/>
          <w:b w:val="false"/>
          <w:i w:val="false"/>
          <w:color w:val="000000"/>
          <w:sz w:val="28"/>
        </w:rPr>
        <w:t>
      "1. Управление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098"/>
    <w:bookmarkStart w:name="z4461" w:id="3099"/>
    <w:p>
      <w:pPr>
        <w:spacing w:after="0"/>
        <w:ind w:left="0"/>
        <w:jc w:val="both"/>
      </w:pPr>
      <w:r>
        <w:rPr>
          <w:rFonts w:ascii="Times New Roman"/>
          <w:b w:val="false"/>
          <w:i w:val="false"/>
          <w:color w:val="000000"/>
          <w:sz w:val="28"/>
        </w:rPr>
        <w:t>
      подпункт 4) пункта 13 изложить в следующей редакции:</w:t>
      </w:r>
    </w:p>
    <w:bookmarkEnd w:id="3099"/>
    <w:bookmarkStart w:name="z4462" w:id="310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100"/>
    <w:bookmarkStart w:name="z4463" w:id="3101"/>
    <w:p>
      <w:pPr>
        <w:spacing w:after="0"/>
        <w:ind w:left="0"/>
        <w:jc w:val="both"/>
      </w:pPr>
      <w:r>
        <w:rPr>
          <w:rFonts w:ascii="Times New Roman"/>
          <w:b w:val="false"/>
          <w:i w:val="false"/>
          <w:color w:val="000000"/>
          <w:sz w:val="28"/>
        </w:rPr>
        <w:t>
      в пункте 14:</w:t>
      </w:r>
    </w:p>
    <w:bookmarkEnd w:id="3101"/>
    <w:bookmarkStart w:name="z4464" w:id="3102"/>
    <w:p>
      <w:pPr>
        <w:spacing w:after="0"/>
        <w:ind w:left="0"/>
        <w:jc w:val="both"/>
      </w:pPr>
      <w:r>
        <w:rPr>
          <w:rFonts w:ascii="Times New Roman"/>
          <w:b w:val="false"/>
          <w:i w:val="false"/>
          <w:color w:val="000000"/>
          <w:sz w:val="28"/>
        </w:rPr>
        <w:t>
      подпункты 1) и 2) изложить в следующей редакции:</w:t>
      </w:r>
    </w:p>
    <w:bookmarkEnd w:id="3102"/>
    <w:bookmarkStart w:name="z4465" w:id="310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103"/>
    <w:bookmarkStart w:name="z4466" w:id="310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104"/>
    <w:bookmarkStart w:name="z4467" w:id="3105"/>
    <w:p>
      <w:pPr>
        <w:spacing w:after="0"/>
        <w:ind w:left="0"/>
        <w:jc w:val="both"/>
      </w:pPr>
      <w:r>
        <w:rPr>
          <w:rFonts w:ascii="Times New Roman"/>
          <w:b w:val="false"/>
          <w:i w:val="false"/>
          <w:color w:val="000000"/>
          <w:sz w:val="28"/>
        </w:rPr>
        <w:t>
      подпункт 5) исключить;</w:t>
      </w:r>
    </w:p>
    <w:bookmarkEnd w:id="3105"/>
    <w:bookmarkStart w:name="z4468" w:id="3106"/>
    <w:p>
      <w:pPr>
        <w:spacing w:after="0"/>
        <w:ind w:left="0"/>
        <w:jc w:val="both"/>
      </w:pPr>
      <w:r>
        <w:rPr>
          <w:rFonts w:ascii="Times New Roman"/>
          <w:b w:val="false"/>
          <w:i w:val="false"/>
          <w:color w:val="000000"/>
          <w:sz w:val="28"/>
        </w:rPr>
        <w:t>
      подпункт 8) изложить в следующей редакции:</w:t>
      </w:r>
    </w:p>
    <w:bookmarkEnd w:id="3106"/>
    <w:bookmarkStart w:name="z4469" w:id="310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107"/>
    <w:bookmarkStart w:name="z4470" w:id="3108"/>
    <w:p>
      <w:pPr>
        <w:spacing w:after="0"/>
        <w:ind w:left="0"/>
        <w:jc w:val="both"/>
      </w:pPr>
      <w:r>
        <w:rPr>
          <w:rFonts w:ascii="Times New Roman"/>
          <w:b w:val="false"/>
          <w:i w:val="false"/>
          <w:color w:val="000000"/>
          <w:sz w:val="28"/>
        </w:rPr>
        <w:t>
      подпункты 16) и 17) изложить в следующей редакции:</w:t>
      </w:r>
    </w:p>
    <w:bookmarkEnd w:id="3108"/>
    <w:bookmarkStart w:name="z4471" w:id="310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109"/>
    <w:bookmarkStart w:name="z4472" w:id="311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110"/>
    <w:bookmarkStart w:name="z4473" w:id="3111"/>
    <w:p>
      <w:pPr>
        <w:spacing w:after="0"/>
        <w:ind w:left="0"/>
        <w:jc w:val="both"/>
      </w:pPr>
      <w:r>
        <w:rPr>
          <w:rFonts w:ascii="Times New Roman"/>
          <w:b w:val="false"/>
          <w:i w:val="false"/>
          <w:color w:val="000000"/>
          <w:sz w:val="28"/>
        </w:rPr>
        <w:t>
      дополнить подпунктами 18) и 19) следующего содержания:</w:t>
      </w:r>
    </w:p>
    <w:bookmarkEnd w:id="3111"/>
    <w:bookmarkStart w:name="z4474" w:id="311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112"/>
    <w:bookmarkStart w:name="z4475" w:id="311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113"/>
    <w:bookmarkStart w:name="z4476" w:id="3114"/>
    <w:p>
      <w:pPr>
        <w:spacing w:after="0"/>
        <w:ind w:left="0"/>
        <w:jc w:val="both"/>
      </w:pPr>
      <w:r>
        <w:rPr>
          <w:rFonts w:ascii="Times New Roman"/>
          <w:b w:val="false"/>
          <w:i w:val="false"/>
          <w:color w:val="000000"/>
          <w:sz w:val="28"/>
        </w:rPr>
        <w:t>
      в Положении об Управлении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114"/>
    <w:bookmarkStart w:name="z4477" w:id="3115"/>
    <w:p>
      <w:pPr>
        <w:spacing w:after="0"/>
        <w:ind w:left="0"/>
        <w:jc w:val="both"/>
      </w:pPr>
      <w:r>
        <w:rPr>
          <w:rFonts w:ascii="Times New Roman"/>
          <w:b w:val="false"/>
          <w:i w:val="false"/>
          <w:color w:val="000000"/>
          <w:sz w:val="28"/>
        </w:rPr>
        <w:t>
      пункт 1 изложить в следующей редакции:</w:t>
      </w:r>
    </w:p>
    <w:bookmarkEnd w:id="3115"/>
    <w:bookmarkStart w:name="z4478" w:id="3116"/>
    <w:p>
      <w:pPr>
        <w:spacing w:after="0"/>
        <w:ind w:left="0"/>
        <w:jc w:val="both"/>
      </w:pPr>
      <w:r>
        <w:rPr>
          <w:rFonts w:ascii="Times New Roman"/>
          <w:b w:val="false"/>
          <w:i w:val="false"/>
          <w:color w:val="000000"/>
          <w:sz w:val="28"/>
        </w:rPr>
        <w:t>
      "1. Управление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116"/>
    <w:bookmarkStart w:name="z4479" w:id="3117"/>
    <w:p>
      <w:pPr>
        <w:spacing w:after="0"/>
        <w:ind w:left="0"/>
        <w:jc w:val="both"/>
      </w:pPr>
      <w:r>
        <w:rPr>
          <w:rFonts w:ascii="Times New Roman"/>
          <w:b w:val="false"/>
          <w:i w:val="false"/>
          <w:color w:val="000000"/>
          <w:sz w:val="28"/>
        </w:rPr>
        <w:t>
      подпункт 4) пункта 13 изложить в следующей редакции:</w:t>
      </w:r>
    </w:p>
    <w:bookmarkEnd w:id="3117"/>
    <w:bookmarkStart w:name="z4480" w:id="311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118"/>
    <w:bookmarkStart w:name="z4481" w:id="3119"/>
    <w:p>
      <w:pPr>
        <w:spacing w:after="0"/>
        <w:ind w:left="0"/>
        <w:jc w:val="both"/>
      </w:pPr>
      <w:r>
        <w:rPr>
          <w:rFonts w:ascii="Times New Roman"/>
          <w:b w:val="false"/>
          <w:i w:val="false"/>
          <w:color w:val="000000"/>
          <w:sz w:val="28"/>
        </w:rPr>
        <w:t>
      в пункте 14:</w:t>
      </w:r>
    </w:p>
    <w:bookmarkEnd w:id="3119"/>
    <w:bookmarkStart w:name="z4482" w:id="3120"/>
    <w:p>
      <w:pPr>
        <w:spacing w:after="0"/>
        <w:ind w:left="0"/>
        <w:jc w:val="both"/>
      </w:pPr>
      <w:r>
        <w:rPr>
          <w:rFonts w:ascii="Times New Roman"/>
          <w:b w:val="false"/>
          <w:i w:val="false"/>
          <w:color w:val="000000"/>
          <w:sz w:val="28"/>
        </w:rPr>
        <w:t>
      подпункты 1) и 2) изложить в следующей редакции:</w:t>
      </w:r>
    </w:p>
    <w:bookmarkEnd w:id="3120"/>
    <w:bookmarkStart w:name="z4483" w:id="312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121"/>
    <w:bookmarkStart w:name="z4484" w:id="312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122"/>
    <w:bookmarkStart w:name="z4485" w:id="3123"/>
    <w:p>
      <w:pPr>
        <w:spacing w:after="0"/>
        <w:ind w:left="0"/>
        <w:jc w:val="both"/>
      </w:pPr>
      <w:r>
        <w:rPr>
          <w:rFonts w:ascii="Times New Roman"/>
          <w:b w:val="false"/>
          <w:i w:val="false"/>
          <w:color w:val="000000"/>
          <w:sz w:val="28"/>
        </w:rPr>
        <w:t>
      подпункт 5) исключить;</w:t>
      </w:r>
    </w:p>
    <w:bookmarkEnd w:id="3123"/>
    <w:bookmarkStart w:name="z4486" w:id="3124"/>
    <w:p>
      <w:pPr>
        <w:spacing w:after="0"/>
        <w:ind w:left="0"/>
        <w:jc w:val="both"/>
      </w:pPr>
      <w:r>
        <w:rPr>
          <w:rFonts w:ascii="Times New Roman"/>
          <w:b w:val="false"/>
          <w:i w:val="false"/>
          <w:color w:val="000000"/>
          <w:sz w:val="28"/>
        </w:rPr>
        <w:t>
      подпункт 8) изложить в следующей редакции:</w:t>
      </w:r>
    </w:p>
    <w:bookmarkEnd w:id="3124"/>
    <w:bookmarkStart w:name="z4487" w:id="312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125"/>
    <w:bookmarkStart w:name="z4488" w:id="3126"/>
    <w:p>
      <w:pPr>
        <w:spacing w:after="0"/>
        <w:ind w:left="0"/>
        <w:jc w:val="both"/>
      </w:pPr>
      <w:r>
        <w:rPr>
          <w:rFonts w:ascii="Times New Roman"/>
          <w:b w:val="false"/>
          <w:i w:val="false"/>
          <w:color w:val="000000"/>
          <w:sz w:val="28"/>
        </w:rPr>
        <w:t>
      подпункты 16) и 17) изложить в следующей редакции:</w:t>
      </w:r>
    </w:p>
    <w:bookmarkEnd w:id="3126"/>
    <w:bookmarkStart w:name="z4489" w:id="312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127"/>
    <w:bookmarkStart w:name="z4490" w:id="312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128"/>
    <w:bookmarkStart w:name="z4491" w:id="3129"/>
    <w:p>
      <w:pPr>
        <w:spacing w:after="0"/>
        <w:ind w:left="0"/>
        <w:jc w:val="both"/>
      </w:pPr>
      <w:r>
        <w:rPr>
          <w:rFonts w:ascii="Times New Roman"/>
          <w:b w:val="false"/>
          <w:i w:val="false"/>
          <w:color w:val="000000"/>
          <w:sz w:val="28"/>
        </w:rPr>
        <w:t>
      дополнить подпунктами 18) и 19) следующего содержания:</w:t>
      </w:r>
    </w:p>
    <w:bookmarkEnd w:id="3129"/>
    <w:bookmarkStart w:name="z4492" w:id="313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130"/>
    <w:bookmarkStart w:name="z4493" w:id="313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131"/>
    <w:bookmarkStart w:name="z4494" w:id="3132"/>
    <w:p>
      <w:pPr>
        <w:spacing w:after="0"/>
        <w:ind w:left="0"/>
        <w:jc w:val="both"/>
      </w:pPr>
      <w:r>
        <w:rPr>
          <w:rFonts w:ascii="Times New Roman"/>
          <w:b w:val="false"/>
          <w:i w:val="false"/>
          <w:color w:val="000000"/>
          <w:sz w:val="28"/>
        </w:rPr>
        <w:t>
      в Положении об Управлении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132"/>
    <w:bookmarkStart w:name="z4495" w:id="3133"/>
    <w:p>
      <w:pPr>
        <w:spacing w:after="0"/>
        <w:ind w:left="0"/>
        <w:jc w:val="both"/>
      </w:pPr>
      <w:r>
        <w:rPr>
          <w:rFonts w:ascii="Times New Roman"/>
          <w:b w:val="false"/>
          <w:i w:val="false"/>
          <w:color w:val="000000"/>
          <w:sz w:val="28"/>
        </w:rPr>
        <w:t>
      пункт 1 изложить в следующей редакции:</w:t>
      </w:r>
    </w:p>
    <w:bookmarkEnd w:id="3133"/>
    <w:bookmarkStart w:name="z4496" w:id="3134"/>
    <w:p>
      <w:pPr>
        <w:spacing w:after="0"/>
        <w:ind w:left="0"/>
        <w:jc w:val="both"/>
      </w:pPr>
      <w:r>
        <w:rPr>
          <w:rFonts w:ascii="Times New Roman"/>
          <w:b w:val="false"/>
          <w:i w:val="false"/>
          <w:color w:val="000000"/>
          <w:sz w:val="28"/>
        </w:rPr>
        <w:t>
      "1. Управление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134"/>
    <w:bookmarkStart w:name="z4497" w:id="3135"/>
    <w:p>
      <w:pPr>
        <w:spacing w:after="0"/>
        <w:ind w:left="0"/>
        <w:jc w:val="both"/>
      </w:pPr>
      <w:r>
        <w:rPr>
          <w:rFonts w:ascii="Times New Roman"/>
          <w:b w:val="false"/>
          <w:i w:val="false"/>
          <w:color w:val="000000"/>
          <w:sz w:val="28"/>
        </w:rPr>
        <w:t>
      подпункт 4) пункта 13 изложить в следующей редакции:</w:t>
      </w:r>
    </w:p>
    <w:bookmarkEnd w:id="3135"/>
    <w:bookmarkStart w:name="z4498" w:id="313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136"/>
    <w:bookmarkStart w:name="z4499" w:id="3137"/>
    <w:p>
      <w:pPr>
        <w:spacing w:after="0"/>
        <w:ind w:left="0"/>
        <w:jc w:val="both"/>
      </w:pPr>
      <w:r>
        <w:rPr>
          <w:rFonts w:ascii="Times New Roman"/>
          <w:b w:val="false"/>
          <w:i w:val="false"/>
          <w:color w:val="000000"/>
          <w:sz w:val="28"/>
        </w:rPr>
        <w:t>
      в пункте 14:</w:t>
      </w:r>
    </w:p>
    <w:bookmarkEnd w:id="3137"/>
    <w:bookmarkStart w:name="z4500" w:id="3138"/>
    <w:p>
      <w:pPr>
        <w:spacing w:after="0"/>
        <w:ind w:left="0"/>
        <w:jc w:val="both"/>
      </w:pPr>
      <w:r>
        <w:rPr>
          <w:rFonts w:ascii="Times New Roman"/>
          <w:b w:val="false"/>
          <w:i w:val="false"/>
          <w:color w:val="000000"/>
          <w:sz w:val="28"/>
        </w:rPr>
        <w:t>
      подпункты 1) и 2) изложить в следующей редакции:</w:t>
      </w:r>
    </w:p>
    <w:bookmarkEnd w:id="3138"/>
    <w:bookmarkStart w:name="z4501" w:id="313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139"/>
    <w:bookmarkStart w:name="z4502" w:id="314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140"/>
    <w:bookmarkStart w:name="z4503" w:id="3141"/>
    <w:p>
      <w:pPr>
        <w:spacing w:after="0"/>
        <w:ind w:left="0"/>
        <w:jc w:val="both"/>
      </w:pPr>
      <w:r>
        <w:rPr>
          <w:rFonts w:ascii="Times New Roman"/>
          <w:b w:val="false"/>
          <w:i w:val="false"/>
          <w:color w:val="000000"/>
          <w:sz w:val="28"/>
        </w:rPr>
        <w:t>
      подпункт 5) исключить;</w:t>
      </w:r>
    </w:p>
    <w:bookmarkEnd w:id="3141"/>
    <w:bookmarkStart w:name="z4504" w:id="3142"/>
    <w:p>
      <w:pPr>
        <w:spacing w:after="0"/>
        <w:ind w:left="0"/>
        <w:jc w:val="both"/>
      </w:pPr>
      <w:r>
        <w:rPr>
          <w:rFonts w:ascii="Times New Roman"/>
          <w:b w:val="false"/>
          <w:i w:val="false"/>
          <w:color w:val="000000"/>
          <w:sz w:val="28"/>
        </w:rPr>
        <w:t>
      подпункт 8) изложить в следующей редакции:</w:t>
      </w:r>
    </w:p>
    <w:bookmarkEnd w:id="3142"/>
    <w:bookmarkStart w:name="z4505" w:id="314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143"/>
    <w:bookmarkStart w:name="z4506" w:id="3144"/>
    <w:p>
      <w:pPr>
        <w:spacing w:after="0"/>
        <w:ind w:left="0"/>
        <w:jc w:val="both"/>
      </w:pPr>
      <w:r>
        <w:rPr>
          <w:rFonts w:ascii="Times New Roman"/>
          <w:b w:val="false"/>
          <w:i w:val="false"/>
          <w:color w:val="000000"/>
          <w:sz w:val="28"/>
        </w:rPr>
        <w:t>
      подпункты 16) и 17) изложить в следующей редакции:</w:t>
      </w:r>
    </w:p>
    <w:bookmarkEnd w:id="3144"/>
    <w:bookmarkStart w:name="z4507" w:id="314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145"/>
    <w:bookmarkStart w:name="z4508" w:id="314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146"/>
    <w:bookmarkStart w:name="z4509" w:id="3147"/>
    <w:p>
      <w:pPr>
        <w:spacing w:after="0"/>
        <w:ind w:left="0"/>
        <w:jc w:val="both"/>
      </w:pPr>
      <w:r>
        <w:rPr>
          <w:rFonts w:ascii="Times New Roman"/>
          <w:b w:val="false"/>
          <w:i w:val="false"/>
          <w:color w:val="000000"/>
          <w:sz w:val="28"/>
        </w:rPr>
        <w:t>
      дополнить подпунктами 18) и 19) следующего содержания:</w:t>
      </w:r>
    </w:p>
    <w:bookmarkEnd w:id="3147"/>
    <w:bookmarkStart w:name="z4510" w:id="314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148"/>
    <w:bookmarkStart w:name="z4511" w:id="314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149"/>
    <w:bookmarkStart w:name="z4512" w:id="3150"/>
    <w:p>
      <w:pPr>
        <w:spacing w:after="0"/>
        <w:ind w:left="0"/>
        <w:jc w:val="both"/>
      </w:pPr>
      <w:r>
        <w:rPr>
          <w:rFonts w:ascii="Times New Roman"/>
          <w:b w:val="false"/>
          <w:i w:val="false"/>
          <w:color w:val="000000"/>
          <w:sz w:val="28"/>
        </w:rPr>
        <w:t>
      в Положении об Управлении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150"/>
    <w:bookmarkStart w:name="z4513" w:id="3151"/>
    <w:p>
      <w:pPr>
        <w:spacing w:after="0"/>
        <w:ind w:left="0"/>
        <w:jc w:val="both"/>
      </w:pPr>
      <w:r>
        <w:rPr>
          <w:rFonts w:ascii="Times New Roman"/>
          <w:b w:val="false"/>
          <w:i w:val="false"/>
          <w:color w:val="000000"/>
          <w:sz w:val="28"/>
        </w:rPr>
        <w:t>
      пункт 1 изложить в следующей редакции:</w:t>
      </w:r>
    </w:p>
    <w:bookmarkEnd w:id="3151"/>
    <w:bookmarkStart w:name="z4514" w:id="3152"/>
    <w:p>
      <w:pPr>
        <w:spacing w:after="0"/>
        <w:ind w:left="0"/>
        <w:jc w:val="both"/>
      </w:pPr>
      <w:r>
        <w:rPr>
          <w:rFonts w:ascii="Times New Roman"/>
          <w:b w:val="false"/>
          <w:i w:val="false"/>
          <w:color w:val="000000"/>
          <w:sz w:val="28"/>
        </w:rPr>
        <w:t>
      "1. Управление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152"/>
    <w:bookmarkStart w:name="z4515" w:id="3153"/>
    <w:p>
      <w:pPr>
        <w:spacing w:after="0"/>
        <w:ind w:left="0"/>
        <w:jc w:val="both"/>
      </w:pPr>
      <w:r>
        <w:rPr>
          <w:rFonts w:ascii="Times New Roman"/>
          <w:b w:val="false"/>
          <w:i w:val="false"/>
          <w:color w:val="000000"/>
          <w:sz w:val="28"/>
        </w:rPr>
        <w:t>
      подпункт 4) пункта 13 изложить в следующей редакции:</w:t>
      </w:r>
    </w:p>
    <w:bookmarkEnd w:id="3153"/>
    <w:bookmarkStart w:name="z4516" w:id="315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154"/>
    <w:bookmarkStart w:name="z4517" w:id="3155"/>
    <w:p>
      <w:pPr>
        <w:spacing w:after="0"/>
        <w:ind w:left="0"/>
        <w:jc w:val="both"/>
      </w:pPr>
      <w:r>
        <w:rPr>
          <w:rFonts w:ascii="Times New Roman"/>
          <w:b w:val="false"/>
          <w:i w:val="false"/>
          <w:color w:val="000000"/>
          <w:sz w:val="28"/>
        </w:rPr>
        <w:t>
      в пункте 14:</w:t>
      </w:r>
    </w:p>
    <w:bookmarkEnd w:id="3155"/>
    <w:bookmarkStart w:name="z4518" w:id="3156"/>
    <w:p>
      <w:pPr>
        <w:spacing w:after="0"/>
        <w:ind w:left="0"/>
        <w:jc w:val="both"/>
      </w:pPr>
      <w:r>
        <w:rPr>
          <w:rFonts w:ascii="Times New Roman"/>
          <w:b w:val="false"/>
          <w:i w:val="false"/>
          <w:color w:val="000000"/>
          <w:sz w:val="28"/>
        </w:rPr>
        <w:t>
      подпункты 1) и 2) изложить в следующей редакции:</w:t>
      </w:r>
    </w:p>
    <w:bookmarkEnd w:id="3156"/>
    <w:bookmarkStart w:name="z4519" w:id="315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157"/>
    <w:bookmarkStart w:name="z4520" w:id="315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158"/>
    <w:bookmarkStart w:name="z4521" w:id="3159"/>
    <w:p>
      <w:pPr>
        <w:spacing w:after="0"/>
        <w:ind w:left="0"/>
        <w:jc w:val="both"/>
      </w:pPr>
      <w:r>
        <w:rPr>
          <w:rFonts w:ascii="Times New Roman"/>
          <w:b w:val="false"/>
          <w:i w:val="false"/>
          <w:color w:val="000000"/>
          <w:sz w:val="28"/>
        </w:rPr>
        <w:t>
      подпункт 5) исключить;</w:t>
      </w:r>
    </w:p>
    <w:bookmarkEnd w:id="3159"/>
    <w:bookmarkStart w:name="z4522" w:id="3160"/>
    <w:p>
      <w:pPr>
        <w:spacing w:after="0"/>
        <w:ind w:left="0"/>
        <w:jc w:val="both"/>
      </w:pPr>
      <w:r>
        <w:rPr>
          <w:rFonts w:ascii="Times New Roman"/>
          <w:b w:val="false"/>
          <w:i w:val="false"/>
          <w:color w:val="000000"/>
          <w:sz w:val="28"/>
        </w:rPr>
        <w:t>
      подпункт 8) изложить в следующей редакции:</w:t>
      </w:r>
    </w:p>
    <w:bookmarkEnd w:id="3160"/>
    <w:bookmarkStart w:name="z4523" w:id="316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161"/>
    <w:bookmarkStart w:name="z4524" w:id="3162"/>
    <w:p>
      <w:pPr>
        <w:spacing w:after="0"/>
        <w:ind w:left="0"/>
        <w:jc w:val="both"/>
      </w:pPr>
      <w:r>
        <w:rPr>
          <w:rFonts w:ascii="Times New Roman"/>
          <w:b w:val="false"/>
          <w:i w:val="false"/>
          <w:color w:val="000000"/>
          <w:sz w:val="28"/>
        </w:rPr>
        <w:t>
      подпункты 16) и 17) изложить в следующей редакции:</w:t>
      </w:r>
    </w:p>
    <w:bookmarkEnd w:id="3162"/>
    <w:bookmarkStart w:name="z4525" w:id="316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163"/>
    <w:bookmarkStart w:name="z4526" w:id="316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164"/>
    <w:bookmarkStart w:name="z4527" w:id="3165"/>
    <w:p>
      <w:pPr>
        <w:spacing w:after="0"/>
        <w:ind w:left="0"/>
        <w:jc w:val="both"/>
      </w:pPr>
      <w:r>
        <w:rPr>
          <w:rFonts w:ascii="Times New Roman"/>
          <w:b w:val="false"/>
          <w:i w:val="false"/>
          <w:color w:val="000000"/>
          <w:sz w:val="28"/>
        </w:rPr>
        <w:t>
      дополнить подпунктами 18) и 19) следующего содержания:</w:t>
      </w:r>
    </w:p>
    <w:bookmarkEnd w:id="3165"/>
    <w:bookmarkStart w:name="z4528" w:id="316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166"/>
    <w:bookmarkStart w:name="z4529" w:id="316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167"/>
    <w:bookmarkStart w:name="z4530" w:id="3168"/>
    <w:p>
      <w:pPr>
        <w:spacing w:after="0"/>
        <w:ind w:left="0"/>
        <w:jc w:val="both"/>
      </w:pPr>
      <w:r>
        <w:rPr>
          <w:rFonts w:ascii="Times New Roman"/>
          <w:b w:val="false"/>
          <w:i w:val="false"/>
          <w:color w:val="000000"/>
          <w:sz w:val="28"/>
        </w:rPr>
        <w:t>
      в Положении об Управлении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168"/>
    <w:bookmarkStart w:name="z4531" w:id="3169"/>
    <w:p>
      <w:pPr>
        <w:spacing w:after="0"/>
        <w:ind w:left="0"/>
        <w:jc w:val="both"/>
      </w:pPr>
      <w:r>
        <w:rPr>
          <w:rFonts w:ascii="Times New Roman"/>
          <w:b w:val="false"/>
          <w:i w:val="false"/>
          <w:color w:val="000000"/>
          <w:sz w:val="28"/>
        </w:rPr>
        <w:t>
      пункт 1 изложить в следующей редакции:</w:t>
      </w:r>
    </w:p>
    <w:bookmarkEnd w:id="3169"/>
    <w:bookmarkStart w:name="z4532" w:id="3170"/>
    <w:p>
      <w:pPr>
        <w:spacing w:after="0"/>
        <w:ind w:left="0"/>
        <w:jc w:val="both"/>
      </w:pPr>
      <w:r>
        <w:rPr>
          <w:rFonts w:ascii="Times New Roman"/>
          <w:b w:val="false"/>
          <w:i w:val="false"/>
          <w:color w:val="000000"/>
          <w:sz w:val="28"/>
        </w:rPr>
        <w:t>
      "1. Управление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170"/>
    <w:bookmarkStart w:name="z4533" w:id="3171"/>
    <w:p>
      <w:pPr>
        <w:spacing w:after="0"/>
        <w:ind w:left="0"/>
        <w:jc w:val="both"/>
      </w:pPr>
      <w:r>
        <w:rPr>
          <w:rFonts w:ascii="Times New Roman"/>
          <w:b w:val="false"/>
          <w:i w:val="false"/>
          <w:color w:val="000000"/>
          <w:sz w:val="28"/>
        </w:rPr>
        <w:t>
      подпункт 4) пункта 13 изложить в следующей редакции:</w:t>
      </w:r>
    </w:p>
    <w:bookmarkEnd w:id="3171"/>
    <w:bookmarkStart w:name="z4534" w:id="317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172"/>
    <w:bookmarkStart w:name="z4535" w:id="3173"/>
    <w:p>
      <w:pPr>
        <w:spacing w:after="0"/>
        <w:ind w:left="0"/>
        <w:jc w:val="both"/>
      </w:pPr>
      <w:r>
        <w:rPr>
          <w:rFonts w:ascii="Times New Roman"/>
          <w:b w:val="false"/>
          <w:i w:val="false"/>
          <w:color w:val="000000"/>
          <w:sz w:val="28"/>
        </w:rPr>
        <w:t>
      в пункте 14:</w:t>
      </w:r>
    </w:p>
    <w:bookmarkEnd w:id="3173"/>
    <w:bookmarkStart w:name="z4536" w:id="3174"/>
    <w:p>
      <w:pPr>
        <w:spacing w:after="0"/>
        <w:ind w:left="0"/>
        <w:jc w:val="both"/>
      </w:pPr>
      <w:r>
        <w:rPr>
          <w:rFonts w:ascii="Times New Roman"/>
          <w:b w:val="false"/>
          <w:i w:val="false"/>
          <w:color w:val="000000"/>
          <w:sz w:val="28"/>
        </w:rPr>
        <w:t>
      подпункты 1) и 2) изложить в следующей редакции:</w:t>
      </w:r>
    </w:p>
    <w:bookmarkEnd w:id="3174"/>
    <w:bookmarkStart w:name="z4537" w:id="317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175"/>
    <w:bookmarkStart w:name="z4538" w:id="317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176"/>
    <w:bookmarkStart w:name="z4539" w:id="3177"/>
    <w:p>
      <w:pPr>
        <w:spacing w:after="0"/>
        <w:ind w:left="0"/>
        <w:jc w:val="both"/>
      </w:pPr>
      <w:r>
        <w:rPr>
          <w:rFonts w:ascii="Times New Roman"/>
          <w:b w:val="false"/>
          <w:i w:val="false"/>
          <w:color w:val="000000"/>
          <w:sz w:val="28"/>
        </w:rPr>
        <w:t>
      подпункт 5) исключить;</w:t>
      </w:r>
    </w:p>
    <w:bookmarkEnd w:id="3177"/>
    <w:bookmarkStart w:name="z4540" w:id="3178"/>
    <w:p>
      <w:pPr>
        <w:spacing w:after="0"/>
        <w:ind w:left="0"/>
        <w:jc w:val="both"/>
      </w:pPr>
      <w:r>
        <w:rPr>
          <w:rFonts w:ascii="Times New Roman"/>
          <w:b w:val="false"/>
          <w:i w:val="false"/>
          <w:color w:val="000000"/>
          <w:sz w:val="28"/>
        </w:rPr>
        <w:t>
      подпункт 8) изложить в следующей редакции:</w:t>
      </w:r>
    </w:p>
    <w:bookmarkEnd w:id="3178"/>
    <w:bookmarkStart w:name="z4541" w:id="317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179"/>
    <w:bookmarkStart w:name="z4542" w:id="3180"/>
    <w:p>
      <w:pPr>
        <w:spacing w:after="0"/>
        <w:ind w:left="0"/>
        <w:jc w:val="both"/>
      </w:pPr>
      <w:r>
        <w:rPr>
          <w:rFonts w:ascii="Times New Roman"/>
          <w:b w:val="false"/>
          <w:i w:val="false"/>
          <w:color w:val="000000"/>
          <w:sz w:val="28"/>
        </w:rPr>
        <w:t>
      подпункты 16) и 17) изложить в следующей редакции:</w:t>
      </w:r>
    </w:p>
    <w:bookmarkEnd w:id="3180"/>
    <w:bookmarkStart w:name="z4543" w:id="318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181"/>
    <w:bookmarkStart w:name="z4544" w:id="318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182"/>
    <w:bookmarkStart w:name="z4545" w:id="3183"/>
    <w:p>
      <w:pPr>
        <w:spacing w:after="0"/>
        <w:ind w:left="0"/>
        <w:jc w:val="both"/>
      </w:pPr>
      <w:r>
        <w:rPr>
          <w:rFonts w:ascii="Times New Roman"/>
          <w:b w:val="false"/>
          <w:i w:val="false"/>
          <w:color w:val="000000"/>
          <w:sz w:val="28"/>
        </w:rPr>
        <w:t>
      дополнить подпунктами 18) и 19) следующего содержания:</w:t>
      </w:r>
    </w:p>
    <w:bookmarkEnd w:id="3183"/>
    <w:bookmarkStart w:name="z4546" w:id="318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184"/>
    <w:bookmarkStart w:name="z4547" w:id="318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185"/>
    <w:bookmarkStart w:name="z4548" w:id="3186"/>
    <w:p>
      <w:pPr>
        <w:spacing w:after="0"/>
        <w:ind w:left="0"/>
        <w:jc w:val="both"/>
      </w:pPr>
      <w:r>
        <w:rPr>
          <w:rFonts w:ascii="Times New Roman"/>
          <w:b w:val="false"/>
          <w:i w:val="false"/>
          <w:color w:val="000000"/>
          <w:sz w:val="28"/>
        </w:rPr>
        <w:t>
      в Положении об Управлении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186"/>
    <w:bookmarkStart w:name="z4549" w:id="3187"/>
    <w:p>
      <w:pPr>
        <w:spacing w:after="0"/>
        <w:ind w:left="0"/>
        <w:jc w:val="both"/>
      </w:pPr>
      <w:r>
        <w:rPr>
          <w:rFonts w:ascii="Times New Roman"/>
          <w:b w:val="false"/>
          <w:i w:val="false"/>
          <w:color w:val="000000"/>
          <w:sz w:val="28"/>
        </w:rPr>
        <w:t>
      пункт 1 изложить в следующей редакции:</w:t>
      </w:r>
    </w:p>
    <w:bookmarkEnd w:id="3187"/>
    <w:bookmarkStart w:name="z4550" w:id="3188"/>
    <w:p>
      <w:pPr>
        <w:spacing w:after="0"/>
        <w:ind w:left="0"/>
        <w:jc w:val="both"/>
      </w:pPr>
      <w:r>
        <w:rPr>
          <w:rFonts w:ascii="Times New Roman"/>
          <w:b w:val="false"/>
          <w:i w:val="false"/>
          <w:color w:val="000000"/>
          <w:sz w:val="28"/>
        </w:rPr>
        <w:t>
      "1. Управление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188"/>
    <w:bookmarkStart w:name="z4551" w:id="3189"/>
    <w:p>
      <w:pPr>
        <w:spacing w:after="0"/>
        <w:ind w:left="0"/>
        <w:jc w:val="both"/>
      </w:pPr>
      <w:r>
        <w:rPr>
          <w:rFonts w:ascii="Times New Roman"/>
          <w:b w:val="false"/>
          <w:i w:val="false"/>
          <w:color w:val="000000"/>
          <w:sz w:val="28"/>
        </w:rPr>
        <w:t>
      подпункт 4) пункта 13 изложить в следующей редакции:</w:t>
      </w:r>
    </w:p>
    <w:bookmarkEnd w:id="3189"/>
    <w:bookmarkStart w:name="z4552" w:id="319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190"/>
    <w:bookmarkStart w:name="z4553" w:id="3191"/>
    <w:p>
      <w:pPr>
        <w:spacing w:after="0"/>
        <w:ind w:left="0"/>
        <w:jc w:val="both"/>
      </w:pPr>
      <w:r>
        <w:rPr>
          <w:rFonts w:ascii="Times New Roman"/>
          <w:b w:val="false"/>
          <w:i w:val="false"/>
          <w:color w:val="000000"/>
          <w:sz w:val="28"/>
        </w:rPr>
        <w:t>
      в пункте 14:</w:t>
      </w:r>
    </w:p>
    <w:bookmarkEnd w:id="3191"/>
    <w:bookmarkStart w:name="z4554" w:id="3192"/>
    <w:p>
      <w:pPr>
        <w:spacing w:after="0"/>
        <w:ind w:left="0"/>
        <w:jc w:val="both"/>
      </w:pPr>
      <w:r>
        <w:rPr>
          <w:rFonts w:ascii="Times New Roman"/>
          <w:b w:val="false"/>
          <w:i w:val="false"/>
          <w:color w:val="000000"/>
          <w:sz w:val="28"/>
        </w:rPr>
        <w:t>
      подпункты 1) и 2) изложить в следующей редакции:</w:t>
      </w:r>
    </w:p>
    <w:bookmarkEnd w:id="3192"/>
    <w:bookmarkStart w:name="z4555" w:id="319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193"/>
    <w:bookmarkStart w:name="z4556" w:id="319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194"/>
    <w:bookmarkStart w:name="z4557" w:id="3195"/>
    <w:p>
      <w:pPr>
        <w:spacing w:after="0"/>
        <w:ind w:left="0"/>
        <w:jc w:val="both"/>
      </w:pPr>
      <w:r>
        <w:rPr>
          <w:rFonts w:ascii="Times New Roman"/>
          <w:b w:val="false"/>
          <w:i w:val="false"/>
          <w:color w:val="000000"/>
          <w:sz w:val="28"/>
        </w:rPr>
        <w:t>
      подпункт 5) исключить;</w:t>
      </w:r>
    </w:p>
    <w:bookmarkEnd w:id="3195"/>
    <w:bookmarkStart w:name="z4558" w:id="3196"/>
    <w:p>
      <w:pPr>
        <w:spacing w:after="0"/>
        <w:ind w:left="0"/>
        <w:jc w:val="both"/>
      </w:pPr>
      <w:r>
        <w:rPr>
          <w:rFonts w:ascii="Times New Roman"/>
          <w:b w:val="false"/>
          <w:i w:val="false"/>
          <w:color w:val="000000"/>
          <w:sz w:val="28"/>
        </w:rPr>
        <w:t>
      подпункт 8) изложить в следующей редакции:</w:t>
      </w:r>
    </w:p>
    <w:bookmarkEnd w:id="3196"/>
    <w:bookmarkStart w:name="z4559" w:id="319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197"/>
    <w:bookmarkStart w:name="z4560" w:id="3198"/>
    <w:p>
      <w:pPr>
        <w:spacing w:after="0"/>
        <w:ind w:left="0"/>
        <w:jc w:val="both"/>
      </w:pPr>
      <w:r>
        <w:rPr>
          <w:rFonts w:ascii="Times New Roman"/>
          <w:b w:val="false"/>
          <w:i w:val="false"/>
          <w:color w:val="000000"/>
          <w:sz w:val="28"/>
        </w:rPr>
        <w:t>
      подпункты 16) и 17) изложить в следующей редакции:</w:t>
      </w:r>
    </w:p>
    <w:bookmarkEnd w:id="3198"/>
    <w:bookmarkStart w:name="z4561" w:id="319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199"/>
    <w:bookmarkStart w:name="z4562" w:id="320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200"/>
    <w:bookmarkStart w:name="z4563" w:id="3201"/>
    <w:p>
      <w:pPr>
        <w:spacing w:after="0"/>
        <w:ind w:left="0"/>
        <w:jc w:val="both"/>
      </w:pPr>
      <w:r>
        <w:rPr>
          <w:rFonts w:ascii="Times New Roman"/>
          <w:b w:val="false"/>
          <w:i w:val="false"/>
          <w:color w:val="000000"/>
          <w:sz w:val="28"/>
        </w:rPr>
        <w:t>
      дополнить подпунктами 18) и 19) следующего содержания:</w:t>
      </w:r>
    </w:p>
    <w:bookmarkEnd w:id="3201"/>
    <w:bookmarkStart w:name="z4564" w:id="320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202"/>
    <w:bookmarkStart w:name="z4565" w:id="320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203"/>
    <w:bookmarkStart w:name="z4566" w:id="3204"/>
    <w:p>
      <w:pPr>
        <w:spacing w:after="0"/>
        <w:ind w:left="0"/>
        <w:jc w:val="both"/>
      </w:pPr>
      <w:r>
        <w:rPr>
          <w:rFonts w:ascii="Times New Roman"/>
          <w:b w:val="false"/>
          <w:i w:val="false"/>
          <w:color w:val="000000"/>
          <w:sz w:val="28"/>
        </w:rPr>
        <w:t>
      в Положении об Управлении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bookmarkEnd w:id="3204"/>
    <w:bookmarkStart w:name="z4567" w:id="3205"/>
    <w:p>
      <w:pPr>
        <w:spacing w:after="0"/>
        <w:ind w:left="0"/>
        <w:jc w:val="both"/>
      </w:pPr>
      <w:r>
        <w:rPr>
          <w:rFonts w:ascii="Times New Roman"/>
          <w:b w:val="false"/>
          <w:i w:val="false"/>
          <w:color w:val="000000"/>
          <w:sz w:val="28"/>
        </w:rPr>
        <w:t>
      пункт 1 изложить в следующей редакции:</w:t>
      </w:r>
    </w:p>
    <w:bookmarkEnd w:id="3205"/>
    <w:bookmarkStart w:name="z4568" w:id="3206"/>
    <w:p>
      <w:pPr>
        <w:spacing w:after="0"/>
        <w:ind w:left="0"/>
        <w:jc w:val="both"/>
      </w:pPr>
      <w:r>
        <w:rPr>
          <w:rFonts w:ascii="Times New Roman"/>
          <w:b w:val="false"/>
          <w:i w:val="false"/>
          <w:color w:val="000000"/>
          <w:sz w:val="28"/>
        </w:rPr>
        <w:t>
      "1. Управление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206"/>
    <w:bookmarkStart w:name="z4569" w:id="3207"/>
    <w:p>
      <w:pPr>
        <w:spacing w:after="0"/>
        <w:ind w:left="0"/>
        <w:jc w:val="both"/>
      </w:pPr>
      <w:r>
        <w:rPr>
          <w:rFonts w:ascii="Times New Roman"/>
          <w:b w:val="false"/>
          <w:i w:val="false"/>
          <w:color w:val="000000"/>
          <w:sz w:val="28"/>
        </w:rPr>
        <w:t>
      подпункт 4) пункта 13 изложить в следующей редакции:</w:t>
      </w:r>
    </w:p>
    <w:bookmarkEnd w:id="3207"/>
    <w:bookmarkStart w:name="z4570" w:id="320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208"/>
    <w:bookmarkStart w:name="z4571" w:id="3209"/>
    <w:p>
      <w:pPr>
        <w:spacing w:after="0"/>
        <w:ind w:left="0"/>
        <w:jc w:val="both"/>
      </w:pPr>
      <w:r>
        <w:rPr>
          <w:rFonts w:ascii="Times New Roman"/>
          <w:b w:val="false"/>
          <w:i w:val="false"/>
          <w:color w:val="000000"/>
          <w:sz w:val="28"/>
        </w:rPr>
        <w:t>
      в пункте 14:</w:t>
      </w:r>
    </w:p>
    <w:bookmarkEnd w:id="3209"/>
    <w:bookmarkStart w:name="z4572" w:id="3210"/>
    <w:p>
      <w:pPr>
        <w:spacing w:after="0"/>
        <w:ind w:left="0"/>
        <w:jc w:val="both"/>
      </w:pPr>
      <w:r>
        <w:rPr>
          <w:rFonts w:ascii="Times New Roman"/>
          <w:b w:val="false"/>
          <w:i w:val="false"/>
          <w:color w:val="000000"/>
          <w:sz w:val="28"/>
        </w:rPr>
        <w:t>
      подпункты 1) и 2) изложить в следующей редакции:</w:t>
      </w:r>
    </w:p>
    <w:bookmarkEnd w:id="3210"/>
    <w:bookmarkStart w:name="z4573" w:id="321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211"/>
    <w:bookmarkStart w:name="z4574" w:id="321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212"/>
    <w:bookmarkStart w:name="z4575" w:id="3213"/>
    <w:p>
      <w:pPr>
        <w:spacing w:after="0"/>
        <w:ind w:left="0"/>
        <w:jc w:val="both"/>
      </w:pPr>
      <w:r>
        <w:rPr>
          <w:rFonts w:ascii="Times New Roman"/>
          <w:b w:val="false"/>
          <w:i w:val="false"/>
          <w:color w:val="000000"/>
          <w:sz w:val="28"/>
        </w:rPr>
        <w:t>
      подпункт 5) исключить;</w:t>
      </w:r>
    </w:p>
    <w:bookmarkEnd w:id="3213"/>
    <w:bookmarkStart w:name="z4576" w:id="3214"/>
    <w:p>
      <w:pPr>
        <w:spacing w:after="0"/>
        <w:ind w:left="0"/>
        <w:jc w:val="both"/>
      </w:pPr>
      <w:r>
        <w:rPr>
          <w:rFonts w:ascii="Times New Roman"/>
          <w:b w:val="false"/>
          <w:i w:val="false"/>
          <w:color w:val="000000"/>
          <w:sz w:val="28"/>
        </w:rPr>
        <w:t>
      подпункт 8) изложить в следующей редакции:</w:t>
      </w:r>
    </w:p>
    <w:bookmarkEnd w:id="3214"/>
    <w:bookmarkStart w:name="z4577" w:id="321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215"/>
    <w:bookmarkStart w:name="z4578" w:id="3216"/>
    <w:p>
      <w:pPr>
        <w:spacing w:after="0"/>
        <w:ind w:left="0"/>
        <w:jc w:val="both"/>
      </w:pPr>
      <w:r>
        <w:rPr>
          <w:rFonts w:ascii="Times New Roman"/>
          <w:b w:val="false"/>
          <w:i w:val="false"/>
          <w:color w:val="000000"/>
          <w:sz w:val="28"/>
        </w:rPr>
        <w:t>
      подпункты 16) и 17) изложить в следующей редакции:</w:t>
      </w:r>
    </w:p>
    <w:bookmarkEnd w:id="3216"/>
    <w:bookmarkStart w:name="z4579" w:id="321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217"/>
    <w:bookmarkStart w:name="z4580" w:id="321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218"/>
    <w:bookmarkStart w:name="z4581" w:id="3219"/>
    <w:p>
      <w:pPr>
        <w:spacing w:after="0"/>
        <w:ind w:left="0"/>
        <w:jc w:val="both"/>
      </w:pPr>
      <w:r>
        <w:rPr>
          <w:rFonts w:ascii="Times New Roman"/>
          <w:b w:val="false"/>
          <w:i w:val="false"/>
          <w:color w:val="000000"/>
          <w:sz w:val="28"/>
        </w:rPr>
        <w:t>
      дополнить подпунктами 18) и 19) следующего содержания:</w:t>
      </w:r>
    </w:p>
    <w:bookmarkEnd w:id="3219"/>
    <w:bookmarkStart w:name="z4582" w:id="322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220"/>
    <w:bookmarkStart w:name="z4583" w:id="322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221"/>
    <w:bookmarkStart w:name="z4584" w:id="3222"/>
    <w:p>
      <w:pPr>
        <w:spacing w:after="0"/>
        <w:ind w:left="0"/>
        <w:jc w:val="both"/>
      </w:pPr>
      <w:r>
        <w:rPr>
          <w:rFonts w:ascii="Times New Roman"/>
          <w:b w:val="false"/>
          <w:i w:val="false"/>
          <w:color w:val="000000"/>
          <w:sz w:val="28"/>
        </w:rPr>
        <w:t>
      в Положении о Департаменте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222"/>
    <w:bookmarkStart w:name="z4585" w:id="3223"/>
    <w:p>
      <w:pPr>
        <w:spacing w:after="0"/>
        <w:ind w:left="0"/>
        <w:jc w:val="both"/>
      </w:pPr>
      <w:r>
        <w:rPr>
          <w:rFonts w:ascii="Times New Roman"/>
          <w:b w:val="false"/>
          <w:i w:val="false"/>
          <w:color w:val="000000"/>
          <w:sz w:val="28"/>
        </w:rPr>
        <w:t>
      пункт 1 изложить в следующей редакции:</w:t>
      </w:r>
    </w:p>
    <w:bookmarkEnd w:id="3223"/>
    <w:bookmarkStart w:name="z4586" w:id="3224"/>
    <w:p>
      <w:pPr>
        <w:spacing w:after="0"/>
        <w:ind w:left="0"/>
        <w:jc w:val="both"/>
      </w:pPr>
      <w:r>
        <w:rPr>
          <w:rFonts w:ascii="Times New Roman"/>
          <w:b w:val="false"/>
          <w:i w:val="false"/>
          <w:color w:val="000000"/>
          <w:sz w:val="28"/>
        </w:rPr>
        <w:t>
      "1. Департамент государственных доходов по Северо-Казахстанской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3224"/>
    <w:bookmarkStart w:name="z4587" w:id="3225"/>
    <w:p>
      <w:pPr>
        <w:spacing w:after="0"/>
        <w:ind w:left="0"/>
        <w:jc w:val="both"/>
      </w:pPr>
      <w:r>
        <w:rPr>
          <w:rFonts w:ascii="Times New Roman"/>
          <w:b w:val="false"/>
          <w:i w:val="false"/>
          <w:color w:val="000000"/>
          <w:sz w:val="28"/>
        </w:rPr>
        <w:t>
      в пункте 14:</w:t>
      </w:r>
    </w:p>
    <w:bookmarkEnd w:id="3225"/>
    <w:bookmarkStart w:name="z4588" w:id="3226"/>
    <w:p>
      <w:pPr>
        <w:spacing w:after="0"/>
        <w:ind w:left="0"/>
        <w:jc w:val="both"/>
      </w:pPr>
      <w:r>
        <w:rPr>
          <w:rFonts w:ascii="Times New Roman"/>
          <w:b w:val="false"/>
          <w:i w:val="false"/>
          <w:color w:val="000000"/>
          <w:sz w:val="28"/>
        </w:rPr>
        <w:t>
      подпункты 2), 3) изложить в следующей редакции:</w:t>
      </w:r>
    </w:p>
    <w:bookmarkEnd w:id="3226"/>
    <w:bookmarkStart w:name="z4589" w:id="3227"/>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3227"/>
    <w:bookmarkStart w:name="z4590" w:id="3228"/>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3228"/>
    <w:bookmarkStart w:name="z4591" w:id="3229"/>
    <w:p>
      <w:pPr>
        <w:spacing w:after="0"/>
        <w:ind w:left="0"/>
        <w:jc w:val="both"/>
      </w:pPr>
      <w:r>
        <w:rPr>
          <w:rFonts w:ascii="Times New Roman"/>
          <w:b w:val="false"/>
          <w:i w:val="false"/>
          <w:color w:val="000000"/>
          <w:sz w:val="28"/>
        </w:rPr>
        <w:t>
      подпункт 8) изложить в следующей редакции:</w:t>
      </w:r>
    </w:p>
    <w:bookmarkEnd w:id="3229"/>
    <w:bookmarkStart w:name="z4592" w:id="3230"/>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3230"/>
    <w:bookmarkStart w:name="z4593" w:id="3231"/>
    <w:p>
      <w:pPr>
        <w:spacing w:after="0"/>
        <w:ind w:left="0"/>
        <w:jc w:val="both"/>
      </w:pPr>
      <w:r>
        <w:rPr>
          <w:rFonts w:ascii="Times New Roman"/>
          <w:b w:val="false"/>
          <w:i w:val="false"/>
          <w:color w:val="000000"/>
          <w:sz w:val="28"/>
        </w:rPr>
        <w:t>
      подпункт 10) изложить в следующей редакции:</w:t>
      </w:r>
    </w:p>
    <w:bookmarkEnd w:id="3231"/>
    <w:bookmarkStart w:name="z4594" w:id="3232"/>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3232"/>
    <w:bookmarkStart w:name="z4595" w:id="3233"/>
    <w:p>
      <w:pPr>
        <w:spacing w:after="0"/>
        <w:ind w:left="0"/>
        <w:jc w:val="both"/>
      </w:pPr>
      <w:r>
        <w:rPr>
          <w:rFonts w:ascii="Times New Roman"/>
          <w:b w:val="false"/>
          <w:i w:val="false"/>
          <w:color w:val="000000"/>
          <w:sz w:val="28"/>
        </w:rPr>
        <w:t>
      подпункты 15) и 16) изложить в следующей редакции:</w:t>
      </w:r>
    </w:p>
    <w:bookmarkEnd w:id="3233"/>
    <w:bookmarkStart w:name="z4596" w:id="3234"/>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3234"/>
    <w:bookmarkStart w:name="z4597" w:id="3235"/>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3235"/>
    <w:bookmarkStart w:name="z4598" w:id="3236"/>
    <w:p>
      <w:pPr>
        <w:spacing w:after="0"/>
        <w:ind w:left="0"/>
        <w:jc w:val="both"/>
      </w:pPr>
      <w:r>
        <w:rPr>
          <w:rFonts w:ascii="Times New Roman"/>
          <w:b w:val="false"/>
          <w:i w:val="false"/>
          <w:color w:val="000000"/>
          <w:sz w:val="28"/>
        </w:rPr>
        <w:t>
      подпункт 21) изложить в следующей редакции:</w:t>
      </w:r>
    </w:p>
    <w:bookmarkEnd w:id="3236"/>
    <w:bookmarkStart w:name="z4599" w:id="3237"/>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3237"/>
    <w:bookmarkStart w:name="z4600" w:id="3238"/>
    <w:p>
      <w:pPr>
        <w:spacing w:after="0"/>
        <w:ind w:left="0"/>
        <w:jc w:val="both"/>
      </w:pPr>
      <w:r>
        <w:rPr>
          <w:rFonts w:ascii="Times New Roman"/>
          <w:b w:val="false"/>
          <w:i w:val="false"/>
          <w:color w:val="000000"/>
          <w:sz w:val="28"/>
        </w:rPr>
        <w:t>
      подпункт 22) исключить;</w:t>
      </w:r>
    </w:p>
    <w:bookmarkEnd w:id="3238"/>
    <w:bookmarkStart w:name="z4601" w:id="3239"/>
    <w:p>
      <w:pPr>
        <w:spacing w:after="0"/>
        <w:ind w:left="0"/>
        <w:jc w:val="both"/>
      </w:pPr>
      <w:r>
        <w:rPr>
          <w:rFonts w:ascii="Times New Roman"/>
          <w:b w:val="false"/>
          <w:i w:val="false"/>
          <w:color w:val="000000"/>
          <w:sz w:val="28"/>
        </w:rPr>
        <w:t>
      в пункте 15:</w:t>
      </w:r>
    </w:p>
    <w:bookmarkEnd w:id="3239"/>
    <w:bookmarkStart w:name="z4602" w:id="3240"/>
    <w:p>
      <w:pPr>
        <w:spacing w:after="0"/>
        <w:ind w:left="0"/>
        <w:jc w:val="both"/>
      </w:pPr>
      <w:r>
        <w:rPr>
          <w:rFonts w:ascii="Times New Roman"/>
          <w:b w:val="false"/>
          <w:i w:val="false"/>
          <w:color w:val="000000"/>
          <w:sz w:val="28"/>
        </w:rPr>
        <w:t>
      подпункты 1) и 2) изложить в следующей редакции:</w:t>
      </w:r>
    </w:p>
    <w:bookmarkEnd w:id="3240"/>
    <w:bookmarkStart w:name="z4603" w:id="3241"/>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3241"/>
    <w:bookmarkStart w:name="z4604" w:id="324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3242"/>
    <w:bookmarkStart w:name="z4605" w:id="3243"/>
    <w:p>
      <w:pPr>
        <w:spacing w:after="0"/>
        <w:ind w:left="0"/>
        <w:jc w:val="both"/>
      </w:pPr>
      <w:r>
        <w:rPr>
          <w:rFonts w:ascii="Times New Roman"/>
          <w:b w:val="false"/>
          <w:i w:val="false"/>
          <w:color w:val="000000"/>
          <w:sz w:val="28"/>
        </w:rPr>
        <w:t>
      подпункт 6) исключить;</w:t>
      </w:r>
    </w:p>
    <w:bookmarkEnd w:id="3243"/>
    <w:bookmarkStart w:name="z4606" w:id="3244"/>
    <w:p>
      <w:pPr>
        <w:spacing w:after="0"/>
        <w:ind w:left="0"/>
        <w:jc w:val="both"/>
      </w:pPr>
      <w:r>
        <w:rPr>
          <w:rFonts w:ascii="Times New Roman"/>
          <w:b w:val="false"/>
          <w:i w:val="false"/>
          <w:color w:val="000000"/>
          <w:sz w:val="28"/>
        </w:rPr>
        <w:t>
      подпункт 12) изложить в следующей редакции:</w:t>
      </w:r>
    </w:p>
    <w:bookmarkEnd w:id="3244"/>
    <w:bookmarkStart w:name="z4607" w:id="3245"/>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245"/>
    <w:bookmarkStart w:name="z4608" w:id="3246"/>
    <w:p>
      <w:pPr>
        <w:spacing w:after="0"/>
        <w:ind w:left="0"/>
        <w:jc w:val="both"/>
      </w:pPr>
      <w:r>
        <w:rPr>
          <w:rFonts w:ascii="Times New Roman"/>
          <w:b w:val="false"/>
          <w:i w:val="false"/>
          <w:color w:val="000000"/>
          <w:sz w:val="28"/>
        </w:rPr>
        <w:t>
      подпункт 18) изложить в следующей редакции:</w:t>
      </w:r>
    </w:p>
    <w:bookmarkEnd w:id="3246"/>
    <w:bookmarkStart w:name="z4609" w:id="3247"/>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3247"/>
    <w:bookmarkStart w:name="z4610" w:id="3248"/>
    <w:p>
      <w:pPr>
        <w:spacing w:after="0"/>
        <w:ind w:left="0"/>
        <w:jc w:val="both"/>
      </w:pPr>
      <w:r>
        <w:rPr>
          <w:rFonts w:ascii="Times New Roman"/>
          <w:b w:val="false"/>
          <w:i w:val="false"/>
          <w:color w:val="000000"/>
          <w:sz w:val="28"/>
        </w:rPr>
        <w:t>
      подпункт 21) исключить;</w:t>
      </w:r>
    </w:p>
    <w:bookmarkEnd w:id="3248"/>
    <w:bookmarkStart w:name="z4611" w:id="3249"/>
    <w:p>
      <w:pPr>
        <w:spacing w:after="0"/>
        <w:ind w:left="0"/>
        <w:jc w:val="both"/>
      </w:pPr>
      <w:r>
        <w:rPr>
          <w:rFonts w:ascii="Times New Roman"/>
          <w:b w:val="false"/>
          <w:i w:val="false"/>
          <w:color w:val="000000"/>
          <w:sz w:val="28"/>
        </w:rPr>
        <w:t>
      подпункт 22) изложить в следующей редакции:</w:t>
      </w:r>
    </w:p>
    <w:bookmarkEnd w:id="3249"/>
    <w:bookmarkStart w:name="z4612" w:id="3250"/>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3250"/>
    <w:bookmarkStart w:name="z4613" w:id="3251"/>
    <w:p>
      <w:pPr>
        <w:spacing w:after="0"/>
        <w:ind w:left="0"/>
        <w:jc w:val="both"/>
      </w:pPr>
      <w:r>
        <w:rPr>
          <w:rFonts w:ascii="Times New Roman"/>
          <w:b w:val="false"/>
          <w:i w:val="false"/>
          <w:color w:val="000000"/>
          <w:sz w:val="28"/>
        </w:rPr>
        <w:t>
      подпункт 26) изложить в следующей редакции:</w:t>
      </w:r>
    </w:p>
    <w:bookmarkEnd w:id="3251"/>
    <w:bookmarkStart w:name="z4614" w:id="3252"/>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3252"/>
    <w:bookmarkStart w:name="z4615" w:id="3253"/>
    <w:p>
      <w:pPr>
        <w:spacing w:after="0"/>
        <w:ind w:left="0"/>
        <w:jc w:val="both"/>
      </w:pPr>
      <w:r>
        <w:rPr>
          <w:rFonts w:ascii="Times New Roman"/>
          <w:b w:val="false"/>
          <w:i w:val="false"/>
          <w:color w:val="000000"/>
          <w:sz w:val="28"/>
        </w:rPr>
        <w:t>
      подпункт 43) изложить в следующей редакции:</w:t>
      </w:r>
    </w:p>
    <w:bookmarkEnd w:id="3253"/>
    <w:bookmarkStart w:name="z4616" w:id="3254"/>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3254"/>
    <w:bookmarkStart w:name="z4617" w:id="3255"/>
    <w:p>
      <w:pPr>
        <w:spacing w:after="0"/>
        <w:ind w:left="0"/>
        <w:jc w:val="both"/>
      </w:pPr>
      <w:r>
        <w:rPr>
          <w:rFonts w:ascii="Times New Roman"/>
          <w:b w:val="false"/>
          <w:i w:val="false"/>
          <w:color w:val="000000"/>
          <w:sz w:val="28"/>
        </w:rPr>
        <w:t>
      дополнить подпунктом 44-1) следующего содержания:</w:t>
      </w:r>
    </w:p>
    <w:bookmarkEnd w:id="3255"/>
    <w:bookmarkStart w:name="z4618" w:id="3256"/>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3256"/>
    <w:bookmarkStart w:name="z4619" w:id="3257"/>
    <w:p>
      <w:pPr>
        <w:spacing w:after="0"/>
        <w:ind w:left="0"/>
        <w:jc w:val="both"/>
      </w:pPr>
      <w:r>
        <w:rPr>
          <w:rFonts w:ascii="Times New Roman"/>
          <w:b w:val="false"/>
          <w:i w:val="false"/>
          <w:color w:val="000000"/>
          <w:sz w:val="28"/>
        </w:rPr>
        <w:t>
      подпункт 48) изложить в следующей редакции:</w:t>
      </w:r>
    </w:p>
    <w:bookmarkEnd w:id="3257"/>
    <w:bookmarkStart w:name="z4620" w:id="3258"/>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3258"/>
    <w:bookmarkStart w:name="z4621" w:id="3259"/>
    <w:p>
      <w:pPr>
        <w:spacing w:after="0"/>
        <w:ind w:left="0"/>
        <w:jc w:val="both"/>
      </w:pPr>
      <w:r>
        <w:rPr>
          <w:rFonts w:ascii="Times New Roman"/>
          <w:b w:val="false"/>
          <w:i w:val="false"/>
          <w:color w:val="000000"/>
          <w:sz w:val="28"/>
        </w:rPr>
        <w:t>
      подпункт 50) изложить в следующей редакции:</w:t>
      </w:r>
    </w:p>
    <w:bookmarkEnd w:id="3259"/>
    <w:bookmarkStart w:name="z4622" w:id="3260"/>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3260"/>
    <w:bookmarkStart w:name="z4623" w:id="3261"/>
    <w:p>
      <w:pPr>
        <w:spacing w:after="0"/>
        <w:ind w:left="0"/>
        <w:jc w:val="both"/>
      </w:pPr>
      <w:r>
        <w:rPr>
          <w:rFonts w:ascii="Times New Roman"/>
          <w:b w:val="false"/>
          <w:i w:val="false"/>
          <w:color w:val="000000"/>
          <w:sz w:val="28"/>
        </w:rPr>
        <w:t>
      подподпункт 56) исключить;</w:t>
      </w:r>
    </w:p>
    <w:bookmarkEnd w:id="3261"/>
    <w:bookmarkStart w:name="z4624" w:id="3262"/>
    <w:p>
      <w:pPr>
        <w:spacing w:after="0"/>
        <w:ind w:left="0"/>
        <w:jc w:val="both"/>
      </w:pPr>
      <w:r>
        <w:rPr>
          <w:rFonts w:ascii="Times New Roman"/>
          <w:b w:val="false"/>
          <w:i w:val="false"/>
          <w:color w:val="000000"/>
          <w:sz w:val="28"/>
        </w:rPr>
        <w:t>
      подпункт 59) изложить в следующей редакции:</w:t>
      </w:r>
    </w:p>
    <w:bookmarkEnd w:id="3262"/>
    <w:bookmarkStart w:name="z4625" w:id="3263"/>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3263"/>
    <w:bookmarkStart w:name="z4626" w:id="3264"/>
    <w:p>
      <w:pPr>
        <w:spacing w:after="0"/>
        <w:ind w:left="0"/>
        <w:jc w:val="both"/>
      </w:pPr>
      <w:r>
        <w:rPr>
          <w:rFonts w:ascii="Times New Roman"/>
          <w:b w:val="false"/>
          <w:i w:val="false"/>
          <w:color w:val="000000"/>
          <w:sz w:val="28"/>
        </w:rPr>
        <w:t>
      подпункты 62) и 63) изложить в следующей редакции:</w:t>
      </w:r>
    </w:p>
    <w:bookmarkEnd w:id="3264"/>
    <w:bookmarkStart w:name="z4627" w:id="3265"/>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3265"/>
    <w:bookmarkStart w:name="z4628" w:id="3266"/>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3266"/>
    <w:bookmarkStart w:name="z4629" w:id="3267"/>
    <w:p>
      <w:pPr>
        <w:spacing w:after="0"/>
        <w:ind w:left="0"/>
        <w:jc w:val="both"/>
      </w:pPr>
      <w:r>
        <w:rPr>
          <w:rFonts w:ascii="Times New Roman"/>
          <w:b w:val="false"/>
          <w:i w:val="false"/>
          <w:color w:val="000000"/>
          <w:sz w:val="28"/>
        </w:rPr>
        <w:t>
      подпункты 68) и 69) изложить в следующей редакции:</w:t>
      </w:r>
    </w:p>
    <w:bookmarkEnd w:id="3267"/>
    <w:bookmarkStart w:name="z4630" w:id="3268"/>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3268"/>
    <w:bookmarkStart w:name="z4631" w:id="3269"/>
    <w:p>
      <w:pPr>
        <w:spacing w:after="0"/>
        <w:ind w:left="0"/>
        <w:jc w:val="both"/>
      </w:pPr>
      <w:r>
        <w:rPr>
          <w:rFonts w:ascii="Times New Roman"/>
          <w:b w:val="false"/>
          <w:i w:val="false"/>
          <w:color w:val="000000"/>
          <w:sz w:val="28"/>
        </w:rPr>
        <w:t>
      уведомления о проведении собрания кредиторов;</w:t>
      </w:r>
    </w:p>
    <w:bookmarkEnd w:id="3269"/>
    <w:bookmarkStart w:name="z4632" w:id="3270"/>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3270"/>
    <w:bookmarkStart w:name="z4633" w:id="3271"/>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3271"/>
    <w:bookmarkStart w:name="z4634" w:id="3272"/>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3272"/>
    <w:bookmarkStart w:name="z4635" w:id="3273"/>
    <w:p>
      <w:pPr>
        <w:spacing w:after="0"/>
        <w:ind w:left="0"/>
        <w:jc w:val="both"/>
      </w:pPr>
      <w:r>
        <w:rPr>
          <w:rFonts w:ascii="Times New Roman"/>
          <w:b w:val="false"/>
          <w:i w:val="false"/>
          <w:color w:val="000000"/>
          <w:sz w:val="28"/>
        </w:rPr>
        <w:t>
      69) проведение по решению суда:</w:t>
      </w:r>
    </w:p>
    <w:bookmarkEnd w:id="3273"/>
    <w:bookmarkStart w:name="z4636" w:id="3274"/>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3274"/>
    <w:bookmarkStart w:name="z4637" w:id="3275"/>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3275"/>
    <w:bookmarkStart w:name="z4638" w:id="3276"/>
    <w:p>
      <w:pPr>
        <w:spacing w:after="0"/>
        <w:ind w:left="0"/>
        <w:jc w:val="both"/>
      </w:pPr>
      <w:r>
        <w:rPr>
          <w:rFonts w:ascii="Times New Roman"/>
          <w:b w:val="false"/>
          <w:i w:val="false"/>
          <w:color w:val="000000"/>
          <w:sz w:val="28"/>
        </w:rPr>
        <w:t>
      подпункт 79) изложить в следующей редакции:</w:t>
      </w:r>
    </w:p>
    <w:bookmarkEnd w:id="3276"/>
    <w:bookmarkStart w:name="z4639" w:id="3277"/>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3277"/>
    <w:bookmarkStart w:name="z4640" w:id="3278"/>
    <w:p>
      <w:pPr>
        <w:spacing w:after="0"/>
        <w:ind w:left="0"/>
        <w:jc w:val="both"/>
      </w:pPr>
      <w:r>
        <w:rPr>
          <w:rFonts w:ascii="Times New Roman"/>
          <w:b w:val="false"/>
          <w:i w:val="false"/>
          <w:color w:val="000000"/>
          <w:sz w:val="28"/>
        </w:rPr>
        <w:t>
      подпункты 82), 83), 84) и 85) изложить в следующей редакции:</w:t>
      </w:r>
    </w:p>
    <w:bookmarkEnd w:id="3278"/>
    <w:bookmarkStart w:name="z4641" w:id="3279"/>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3279"/>
    <w:bookmarkStart w:name="z4642" w:id="3280"/>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3280"/>
    <w:bookmarkStart w:name="z4643" w:id="3281"/>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3281"/>
    <w:bookmarkStart w:name="z4644" w:id="3282"/>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3282"/>
    <w:bookmarkStart w:name="z4645" w:id="3283"/>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3283"/>
    <w:bookmarkStart w:name="z4646" w:id="3284"/>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3284"/>
    <w:bookmarkStart w:name="z4647" w:id="3285"/>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3285"/>
    <w:bookmarkStart w:name="z4648" w:id="3286"/>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3286"/>
    <w:bookmarkStart w:name="z4649" w:id="3287"/>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3287"/>
    <w:bookmarkStart w:name="z4650" w:id="3288"/>
    <w:p>
      <w:pPr>
        <w:spacing w:after="0"/>
        <w:ind w:left="0"/>
        <w:jc w:val="both"/>
      </w:pPr>
      <w:r>
        <w:rPr>
          <w:rFonts w:ascii="Times New Roman"/>
          <w:b w:val="false"/>
          <w:i w:val="false"/>
          <w:color w:val="000000"/>
          <w:sz w:val="28"/>
        </w:rPr>
        <w:t>
      подпункт 87) изложить в следующей редакции:</w:t>
      </w:r>
    </w:p>
    <w:bookmarkEnd w:id="3288"/>
    <w:bookmarkStart w:name="z4651" w:id="3289"/>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3289"/>
    <w:bookmarkStart w:name="z4652" w:id="3290"/>
    <w:p>
      <w:pPr>
        <w:spacing w:after="0"/>
        <w:ind w:left="0"/>
        <w:jc w:val="both"/>
      </w:pPr>
      <w:r>
        <w:rPr>
          <w:rFonts w:ascii="Times New Roman"/>
          <w:b w:val="false"/>
          <w:i w:val="false"/>
          <w:color w:val="000000"/>
          <w:sz w:val="28"/>
        </w:rPr>
        <w:t>
      подпункты 90) и 91) изложить в следующей редакции:</w:t>
      </w:r>
    </w:p>
    <w:bookmarkEnd w:id="3290"/>
    <w:bookmarkStart w:name="z4653" w:id="3291"/>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3291"/>
    <w:bookmarkStart w:name="z4654" w:id="3292"/>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3292"/>
    <w:bookmarkStart w:name="z4655" w:id="3293"/>
    <w:p>
      <w:pPr>
        <w:spacing w:after="0"/>
        <w:ind w:left="0"/>
        <w:jc w:val="both"/>
      </w:pPr>
      <w:r>
        <w:rPr>
          <w:rFonts w:ascii="Times New Roman"/>
          <w:b w:val="false"/>
          <w:i w:val="false"/>
          <w:color w:val="000000"/>
          <w:sz w:val="28"/>
        </w:rPr>
        <w:t>
      подпункт 93) изложить в следующей редакции:</w:t>
      </w:r>
    </w:p>
    <w:bookmarkEnd w:id="3293"/>
    <w:bookmarkStart w:name="z4656" w:id="3294"/>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3294"/>
    <w:bookmarkStart w:name="z4657" w:id="3295"/>
    <w:p>
      <w:pPr>
        <w:spacing w:after="0"/>
        <w:ind w:left="0"/>
        <w:jc w:val="both"/>
      </w:pPr>
      <w:r>
        <w:rPr>
          <w:rFonts w:ascii="Times New Roman"/>
          <w:b w:val="false"/>
          <w:i w:val="false"/>
          <w:color w:val="000000"/>
          <w:sz w:val="28"/>
        </w:rPr>
        <w:t>
      подпункт 96) изложить в следующей редакции:</w:t>
      </w:r>
    </w:p>
    <w:bookmarkEnd w:id="3295"/>
    <w:bookmarkStart w:name="z4658" w:id="3296"/>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3296"/>
    <w:bookmarkStart w:name="z4659" w:id="3297"/>
    <w:p>
      <w:pPr>
        <w:spacing w:after="0"/>
        <w:ind w:left="0"/>
        <w:jc w:val="both"/>
      </w:pPr>
      <w:r>
        <w:rPr>
          <w:rFonts w:ascii="Times New Roman"/>
          <w:b w:val="false"/>
          <w:i w:val="false"/>
          <w:color w:val="000000"/>
          <w:sz w:val="28"/>
        </w:rPr>
        <w:t>
      подпункт 97) исключить;</w:t>
      </w:r>
    </w:p>
    <w:bookmarkEnd w:id="3297"/>
    <w:bookmarkStart w:name="z4660" w:id="3298"/>
    <w:p>
      <w:pPr>
        <w:spacing w:after="0"/>
        <w:ind w:left="0"/>
        <w:jc w:val="both"/>
      </w:pPr>
      <w:r>
        <w:rPr>
          <w:rFonts w:ascii="Times New Roman"/>
          <w:b w:val="false"/>
          <w:i w:val="false"/>
          <w:color w:val="000000"/>
          <w:sz w:val="28"/>
        </w:rPr>
        <w:t>
      в пункте 16:</w:t>
      </w:r>
    </w:p>
    <w:bookmarkEnd w:id="3298"/>
    <w:bookmarkStart w:name="z4661" w:id="3299"/>
    <w:p>
      <w:pPr>
        <w:spacing w:after="0"/>
        <w:ind w:left="0"/>
        <w:jc w:val="both"/>
      </w:pPr>
      <w:r>
        <w:rPr>
          <w:rFonts w:ascii="Times New Roman"/>
          <w:b w:val="false"/>
          <w:i w:val="false"/>
          <w:color w:val="000000"/>
          <w:sz w:val="28"/>
        </w:rPr>
        <w:t>
      подпункт 9) изложить в следующей редакции:</w:t>
      </w:r>
    </w:p>
    <w:bookmarkEnd w:id="3299"/>
    <w:bookmarkStart w:name="z4662" w:id="3300"/>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3300"/>
    <w:bookmarkStart w:name="z4663" w:id="3301"/>
    <w:p>
      <w:pPr>
        <w:spacing w:after="0"/>
        <w:ind w:left="0"/>
        <w:jc w:val="both"/>
      </w:pPr>
      <w:r>
        <w:rPr>
          <w:rFonts w:ascii="Times New Roman"/>
          <w:b w:val="false"/>
          <w:i w:val="false"/>
          <w:color w:val="000000"/>
          <w:sz w:val="28"/>
        </w:rPr>
        <w:t>
      подпункты 21), 22), 23) и 24) изложить в следующей редакции:</w:t>
      </w:r>
    </w:p>
    <w:bookmarkEnd w:id="3301"/>
    <w:bookmarkStart w:name="z4664" w:id="3302"/>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3302"/>
    <w:bookmarkStart w:name="z4665" w:id="3303"/>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3303"/>
    <w:bookmarkStart w:name="z4666" w:id="3304"/>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3304"/>
    <w:bookmarkStart w:name="z4667" w:id="3305"/>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3305"/>
    <w:bookmarkStart w:name="z4668" w:id="3306"/>
    <w:p>
      <w:pPr>
        <w:spacing w:after="0"/>
        <w:ind w:left="0"/>
        <w:jc w:val="both"/>
      </w:pPr>
      <w:r>
        <w:rPr>
          <w:rFonts w:ascii="Times New Roman"/>
          <w:b w:val="false"/>
          <w:i w:val="false"/>
          <w:color w:val="000000"/>
          <w:sz w:val="28"/>
        </w:rPr>
        <w:t>
      дополнить пунктом 24-1) следующего содержания:</w:t>
      </w:r>
    </w:p>
    <w:bookmarkEnd w:id="3306"/>
    <w:bookmarkStart w:name="z4669" w:id="3307"/>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3307"/>
    <w:bookmarkStart w:name="z4670" w:id="3308"/>
    <w:p>
      <w:pPr>
        <w:spacing w:after="0"/>
        <w:ind w:left="0"/>
        <w:jc w:val="both"/>
      </w:pPr>
      <w:r>
        <w:rPr>
          <w:rFonts w:ascii="Times New Roman"/>
          <w:b w:val="false"/>
          <w:i w:val="false"/>
          <w:color w:val="000000"/>
          <w:sz w:val="28"/>
        </w:rPr>
        <w:t>
      подпункт 26) изложить в следующей редакции:</w:t>
      </w:r>
    </w:p>
    <w:bookmarkEnd w:id="3308"/>
    <w:bookmarkStart w:name="z4671" w:id="3309"/>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3309"/>
    <w:bookmarkStart w:name="z4672" w:id="3310"/>
    <w:p>
      <w:pPr>
        <w:spacing w:after="0"/>
        <w:ind w:left="0"/>
        <w:jc w:val="both"/>
      </w:pPr>
      <w:r>
        <w:rPr>
          <w:rFonts w:ascii="Times New Roman"/>
          <w:b w:val="false"/>
          <w:i w:val="false"/>
          <w:color w:val="000000"/>
          <w:sz w:val="28"/>
        </w:rPr>
        <w:t>
      подпункт 30) изложить в следующей редакции:</w:t>
      </w:r>
    </w:p>
    <w:bookmarkEnd w:id="3310"/>
    <w:bookmarkStart w:name="z4673" w:id="3311"/>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3311"/>
    <w:bookmarkStart w:name="z4674" w:id="3312"/>
    <w:p>
      <w:pPr>
        <w:spacing w:after="0"/>
        <w:ind w:left="0"/>
        <w:jc w:val="both"/>
      </w:pPr>
      <w:r>
        <w:rPr>
          <w:rFonts w:ascii="Times New Roman"/>
          <w:b w:val="false"/>
          <w:i w:val="false"/>
          <w:color w:val="000000"/>
          <w:sz w:val="28"/>
        </w:rPr>
        <w:t>
      подпункт 31) исключить;</w:t>
      </w:r>
    </w:p>
    <w:bookmarkEnd w:id="3312"/>
    <w:bookmarkStart w:name="z4675" w:id="3313"/>
    <w:p>
      <w:pPr>
        <w:spacing w:after="0"/>
        <w:ind w:left="0"/>
        <w:jc w:val="both"/>
      </w:pPr>
      <w:r>
        <w:rPr>
          <w:rFonts w:ascii="Times New Roman"/>
          <w:b w:val="false"/>
          <w:i w:val="false"/>
          <w:color w:val="000000"/>
          <w:sz w:val="28"/>
        </w:rPr>
        <w:t>
      подпункт 48) изложить в следующей редакции:</w:t>
      </w:r>
    </w:p>
    <w:bookmarkEnd w:id="3313"/>
    <w:bookmarkStart w:name="z4676" w:id="3314"/>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3314"/>
    <w:bookmarkStart w:name="z4677" w:id="3315"/>
    <w:p>
      <w:pPr>
        <w:spacing w:after="0"/>
        <w:ind w:left="0"/>
        <w:jc w:val="both"/>
      </w:pPr>
      <w:r>
        <w:rPr>
          <w:rFonts w:ascii="Times New Roman"/>
          <w:b w:val="false"/>
          <w:i w:val="false"/>
          <w:color w:val="000000"/>
          <w:sz w:val="28"/>
        </w:rPr>
        <w:t>
      подпункт 54) исключить;</w:t>
      </w:r>
    </w:p>
    <w:bookmarkEnd w:id="3315"/>
    <w:bookmarkStart w:name="z4678" w:id="3316"/>
    <w:p>
      <w:pPr>
        <w:spacing w:after="0"/>
        <w:ind w:left="0"/>
        <w:jc w:val="both"/>
      </w:pPr>
      <w:r>
        <w:rPr>
          <w:rFonts w:ascii="Times New Roman"/>
          <w:b w:val="false"/>
          <w:i w:val="false"/>
          <w:color w:val="000000"/>
          <w:sz w:val="28"/>
        </w:rPr>
        <w:t>
      подпункт 56) изложить в следующей редакции:</w:t>
      </w:r>
    </w:p>
    <w:bookmarkEnd w:id="3316"/>
    <w:bookmarkStart w:name="z4679" w:id="3317"/>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3317"/>
    <w:bookmarkStart w:name="z4680" w:id="3318"/>
    <w:p>
      <w:pPr>
        <w:spacing w:after="0"/>
        <w:ind w:left="0"/>
        <w:jc w:val="both"/>
      </w:pPr>
      <w:r>
        <w:rPr>
          <w:rFonts w:ascii="Times New Roman"/>
          <w:b w:val="false"/>
          <w:i w:val="false"/>
          <w:color w:val="000000"/>
          <w:sz w:val="28"/>
        </w:rPr>
        <w:t>
      пункт 58) изложить в следующей редакции:</w:t>
      </w:r>
    </w:p>
    <w:bookmarkEnd w:id="3318"/>
    <w:bookmarkStart w:name="z4681" w:id="3319"/>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3319"/>
    <w:bookmarkStart w:name="z4682" w:id="3320"/>
    <w:p>
      <w:pPr>
        <w:spacing w:after="0"/>
        <w:ind w:left="0"/>
        <w:jc w:val="both"/>
      </w:pPr>
      <w:r>
        <w:rPr>
          <w:rFonts w:ascii="Times New Roman"/>
          <w:b w:val="false"/>
          <w:i w:val="false"/>
          <w:color w:val="000000"/>
          <w:sz w:val="28"/>
        </w:rPr>
        <w:t>
      подпункты 71), 72), 73) и 74) изложить в следующей редакции:</w:t>
      </w:r>
    </w:p>
    <w:bookmarkEnd w:id="3320"/>
    <w:bookmarkStart w:name="z4683" w:id="3321"/>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3321"/>
    <w:bookmarkStart w:name="z4684" w:id="3322"/>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3322"/>
    <w:bookmarkStart w:name="z4685" w:id="3323"/>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3323"/>
    <w:bookmarkStart w:name="z4686" w:id="3324"/>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3324"/>
    <w:bookmarkStart w:name="z4687" w:id="3325"/>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Северо-Казахстанской Комитета государственных доходов Министерства финансов Республики Казахстан:</w:t>
      </w:r>
    </w:p>
    <w:bookmarkEnd w:id="3325"/>
    <w:bookmarkStart w:name="z4688" w:id="3326"/>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3326"/>
    <w:bookmarkStart w:name="z4689" w:id="3327"/>
    <w:p>
      <w:pPr>
        <w:spacing w:after="0"/>
        <w:ind w:left="0"/>
        <w:jc w:val="both"/>
      </w:pPr>
      <w:r>
        <w:rPr>
          <w:rFonts w:ascii="Times New Roman"/>
          <w:b w:val="false"/>
          <w:i w:val="false"/>
          <w:color w:val="000000"/>
          <w:sz w:val="28"/>
        </w:rPr>
        <w:t>
      1. Управление государственных доходов по Кызылжарскому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27"/>
    <w:bookmarkStart w:name="z4690" w:id="3328"/>
    <w:p>
      <w:pPr>
        <w:spacing w:after="0"/>
        <w:ind w:left="0"/>
        <w:jc w:val="both"/>
      </w:pPr>
      <w:r>
        <w:rPr>
          <w:rFonts w:ascii="Times New Roman"/>
          <w:b w:val="false"/>
          <w:i w:val="false"/>
          <w:color w:val="000000"/>
          <w:sz w:val="28"/>
        </w:rPr>
        <w:t>
      2. Управление государственных доходов по району имени Магжана Жумабаева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28"/>
    <w:bookmarkStart w:name="z4691" w:id="3329"/>
    <w:p>
      <w:pPr>
        <w:spacing w:after="0"/>
        <w:ind w:left="0"/>
        <w:jc w:val="both"/>
      </w:pPr>
      <w:r>
        <w:rPr>
          <w:rFonts w:ascii="Times New Roman"/>
          <w:b w:val="false"/>
          <w:i w:val="false"/>
          <w:color w:val="000000"/>
          <w:sz w:val="28"/>
        </w:rPr>
        <w:t>
      3. Управление государственных доходов по Жамбылскому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29"/>
    <w:bookmarkStart w:name="z4692" w:id="3330"/>
    <w:p>
      <w:pPr>
        <w:spacing w:after="0"/>
        <w:ind w:left="0"/>
        <w:jc w:val="both"/>
      </w:pPr>
      <w:r>
        <w:rPr>
          <w:rFonts w:ascii="Times New Roman"/>
          <w:b w:val="false"/>
          <w:i w:val="false"/>
          <w:color w:val="000000"/>
          <w:sz w:val="28"/>
        </w:rPr>
        <w:t>
      4. Управление государственных доходов по Есильскому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0"/>
    <w:bookmarkStart w:name="z4693" w:id="3331"/>
    <w:p>
      <w:pPr>
        <w:spacing w:after="0"/>
        <w:ind w:left="0"/>
        <w:jc w:val="both"/>
      </w:pPr>
      <w:r>
        <w:rPr>
          <w:rFonts w:ascii="Times New Roman"/>
          <w:b w:val="false"/>
          <w:i w:val="false"/>
          <w:color w:val="000000"/>
          <w:sz w:val="28"/>
        </w:rPr>
        <w:t>
      5. Управление государственных доходов по Мамлютскому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1"/>
    <w:bookmarkStart w:name="z4694" w:id="3332"/>
    <w:p>
      <w:pPr>
        <w:spacing w:after="0"/>
        <w:ind w:left="0"/>
        <w:jc w:val="both"/>
      </w:pPr>
      <w:r>
        <w:rPr>
          <w:rFonts w:ascii="Times New Roman"/>
          <w:b w:val="false"/>
          <w:i w:val="false"/>
          <w:color w:val="000000"/>
          <w:sz w:val="28"/>
        </w:rPr>
        <w:t>
      6. Управление государственных доходов по району Шал акына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2"/>
    <w:bookmarkStart w:name="z4695" w:id="3333"/>
    <w:p>
      <w:pPr>
        <w:spacing w:after="0"/>
        <w:ind w:left="0"/>
        <w:jc w:val="both"/>
      </w:pPr>
      <w:r>
        <w:rPr>
          <w:rFonts w:ascii="Times New Roman"/>
          <w:b w:val="false"/>
          <w:i w:val="false"/>
          <w:color w:val="000000"/>
          <w:sz w:val="28"/>
        </w:rPr>
        <w:t>
      7. Управление государственных доходов по Аккайынскому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3"/>
    <w:bookmarkStart w:name="z4696" w:id="3334"/>
    <w:p>
      <w:pPr>
        <w:spacing w:after="0"/>
        <w:ind w:left="0"/>
        <w:jc w:val="both"/>
      </w:pPr>
      <w:r>
        <w:rPr>
          <w:rFonts w:ascii="Times New Roman"/>
          <w:b w:val="false"/>
          <w:i w:val="false"/>
          <w:color w:val="000000"/>
          <w:sz w:val="28"/>
        </w:rPr>
        <w:t>
      8. Управление государственных доходов по Тимирязевскому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4"/>
    <w:bookmarkStart w:name="z4697" w:id="3335"/>
    <w:p>
      <w:pPr>
        <w:spacing w:after="0"/>
        <w:ind w:left="0"/>
        <w:jc w:val="both"/>
      </w:pPr>
      <w:r>
        <w:rPr>
          <w:rFonts w:ascii="Times New Roman"/>
          <w:b w:val="false"/>
          <w:i w:val="false"/>
          <w:color w:val="000000"/>
          <w:sz w:val="28"/>
        </w:rPr>
        <w:t>
      9. Управление государственных доходов по Айыртаускому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5"/>
    <w:bookmarkStart w:name="z4698" w:id="3336"/>
    <w:p>
      <w:pPr>
        <w:spacing w:after="0"/>
        <w:ind w:left="0"/>
        <w:jc w:val="both"/>
      </w:pPr>
      <w:r>
        <w:rPr>
          <w:rFonts w:ascii="Times New Roman"/>
          <w:b w:val="false"/>
          <w:i w:val="false"/>
          <w:color w:val="000000"/>
          <w:sz w:val="28"/>
        </w:rPr>
        <w:t>
      10. Управление государственных доходов по Акжарскому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6"/>
    <w:bookmarkStart w:name="z4699" w:id="3337"/>
    <w:p>
      <w:pPr>
        <w:spacing w:after="0"/>
        <w:ind w:left="0"/>
        <w:jc w:val="both"/>
      </w:pPr>
      <w:r>
        <w:rPr>
          <w:rFonts w:ascii="Times New Roman"/>
          <w:b w:val="false"/>
          <w:i w:val="false"/>
          <w:color w:val="000000"/>
          <w:sz w:val="28"/>
        </w:rPr>
        <w:t>
      11. Управление государственных доходов по Тайыншинскому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7"/>
    <w:bookmarkStart w:name="z4700" w:id="3338"/>
    <w:p>
      <w:pPr>
        <w:spacing w:after="0"/>
        <w:ind w:left="0"/>
        <w:jc w:val="both"/>
      </w:pPr>
      <w:r>
        <w:rPr>
          <w:rFonts w:ascii="Times New Roman"/>
          <w:b w:val="false"/>
          <w:i w:val="false"/>
          <w:color w:val="000000"/>
          <w:sz w:val="28"/>
        </w:rPr>
        <w:t>
      12. Управление государственных доходов по Уалихановскому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8"/>
    <w:bookmarkStart w:name="z4701" w:id="3339"/>
    <w:p>
      <w:pPr>
        <w:spacing w:after="0"/>
        <w:ind w:left="0"/>
        <w:jc w:val="both"/>
      </w:pPr>
      <w:r>
        <w:rPr>
          <w:rFonts w:ascii="Times New Roman"/>
          <w:b w:val="false"/>
          <w:i w:val="false"/>
          <w:color w:val="000000"/>
          <w:sz w:val="28"/>
        </w:rPr>
        <w:t>
      13. Управление государственных доходов по району имени Габита Мусрепова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39"/>
    <w:bookmarkStart w:name="z4702" w:id="3340"/>
    <w:p>
      <w:pPr>
        <w:spacing w:after="0"/>
        <w:ind w:left="0"/>
        <w:jc w:val="both"/>
      </w:pPr>
      <w:r>
        <w:rPr>
          <w:rFonts w:ascii="Times New Roman"/>
          <w:b w:val="false"/>
          <w:i w:val="false"/>
          <w:color w:val="000000"/>
          <w:sz w:val="28"/>
        </w:rPr>
        <w:t>
      14. Управление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bookmarkEnd w:id="3340"/>
    <w:bookmarkStart w:name="z4703" w:id="3341"/>
    <w:p>
      <w:pPr>
        <w:spacing w:after="0"/>
        <w:ind w:left="0"/>
        <w:jc w:val="both"/>
      </w:pPr>
      <w:r>
        <w:rPr>
          <w:rFonts w:ascii="Times New Roman"/>
          <w:b w:val="false"/>
          <w:i w:val="false"/>
          <w:color w:val="000000"/>
          <w:sz w:val="28"/>
        </w:rPr>
        <w:t>
      в Положении об Управлении государственных доходов по Кызылжарскому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341"/>
    <w:bookmarkStart w:name="z4704" w:id="3342"/>
    <w:p>
      <w:pPr>
        <w:spacing w:after="0"/>
        <w:ind w:left="0"/>
        <w:jc w:val="both"/>
      </w:pPr>
      <w:r>
        <w:rPr>
          <w:rFonts w:ascii="Times New Roman"/>
          <w:b w:val="false"/>
          <w:i w:val="false"/>
          <w:color w:val="000000"/>
          <w:sz w:val="28"/>
        </w:rPr>
        <w:t>
      пункт 1 изложить в следующей редакции:</w:t>
      </w:r>
    </w:p>
    <w:bookmarkEnd w:id="3342"/>
    <w:bookmarkStart w:name="z4705" w:id="3343"/>
    <w:p>
      <w:pPr>
        <w:spacing w:after="0"/>
        <w:ind w:left="0"/>
        <w:jc w:val="both"/>
      </w:pPr>
      <w:r>
        <w:rPr>
          <w:rFonts w:ascii="Times New Roman"/>
          <w:b w:val="false"/>
          <w:i w:val="false"/>
          <w:color w:val="000000"/>
          <w:sz w:val="28"/>
        </w:rPr>
        <w:t>
      "1. Управление государственных доходов по Кызылжарскому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343"/>
    <w:bookmarkStart w:name="z4706" w:id="3344"/>
    <w:p>
      <w:pPr>
        <w:spacing w:after="0"/>
        <w:ind w:left="0"/>
        <w:jc w:val="both"/>
      </w:pPr>
      <w:r>
        <w:rPr>
          <w:rFonts w:ascii="Times New Roman"/>
          <w:b w:val="false"/>
          <w:i w:val="false"/>
          <w:color w:val="000000"/>
          <w:sz w:val="28"/>
        </w:rPr>
        <w:t>
      подпункт 4) пункта 13 изложить в следующей редакции:</w:t>
      </w:r>
    </w:p>
    <w:bookmarkEnd w:id="3344"/>
    <w:bookmarkStart w:name="z4707" w:id="334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345"/>
    <w:bookmarkStart w:name="z4708" w:id="3346"/>
    <w:p>
      <w:pPr>
        <w:spacing w:after="0"/>
        <w:ind w:left="0"/>
        <w:jc w:val="both"/>
      </w:pPr>
      <w:r>
        <w:rPr>
          <w:rFonts w:ascii="Times New Roman"/>
          <w:b w:val="false"/>
          <w:i w:val="false"/>
          <w:color w:val="000000"/>
          <w:sz w:val="28"/>
        </w:rPr>
        <w:t>
      в пункте 14:</w:t>
      </w:r>
    </w:p>
    <w:bookmarkEnd w:id="3346"/>
    <w:bookmarkStart w:name="z4709" w:id="3347"/>
    <w:p>
      <w:pPr>
        <w:spacing w:after="0"/>
        <w:ind w:left="0"/>
        <w:jc w:val="both"/>
      </w:pPr>
      <w:r>
        <w:rPr>
          <w:rFonts w:ascii="Times New Roman"/>
          <w:b w:val="false"/>
          <w:i w:val="false"/>
          <w:color w:val="000000"/>
          <w:sz w:val="28"/>
        </w:rPr>
        <w:t>
      подпункты 1) и 2) изложить в следующей редакции:</w:t>
      </w:r>
    </w:p>
    <w:bookmarkEnd w:id="3347"/>
    <w:bookmarkStart w:name="z4710" w:id="334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348"/>
    <w:bookmarkStart w:name="z4711" w:id="334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349"/>
    <w:bookmarkStart w:name="z4712" w:id="3350"/>
    <w:p>
      <w:pPr>
        <w:spacing w:after="0"/>
        <w:ind w:left="0"/>
        <w:jc w:val="both"/>
      </w:pPr>
      <w:r>
        <w:rPr>
          <w:rFonts w:ascii="Times New Roman"/>
          <w:b w:val="false"/>
          <w:i w:val="false"/>
          <w:color w:val="000000"/>
          <w:sz w:val="28"/>
        </w:rPr>
        <w:t>
      подпункт 5) исключить;</w:t>
      </w:r>
    </w:p>
    <w:bookmarkEnd w:id="3350"/>
    <w:bookmarkStart w:name="z4713" w:id="3351"/>
    <w:p>
      <w:pPr>
        <w:spacing w:after="0"/>
        <w:ind w:left="0"/>
        <w:jc w:val="both"/>
      </w:pPr>
      <w:r>
        <w:rPr>
          <w:rFonts w:ascii="Times New Roman"/>
          <w:b w:val="false"/>
          <w:i w:val="false"/>
          <w:color w:val="000000"/>
          <w:sz w:val="28"/>
        </w:rPr>
        <w:t>
      подпункт 8) изложить в следующей редакции:</w:t>
      </w:r>
    </w:p>
    <w:bookmarkEnd w:id="3351"/>
    <w:bookmarkStart w:name="z4714" w:id="335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352"/>
    <w:bookmarkStart w:name="z4715" w:id="3353"/>
    <w:p>
      <w:pPr>
        <w:spacing w:after="0"/>
        <w:ind w:left="0"/>
        <w:jc w:val="both"/>
      </w:pPr>
      <w:r>
        <w:rPr>
          <w:rFonts w:ascii="Times New Roman"/>
          <w:b w:val="false"/>
          <w:i w:val="false"/>
          <w:color w:val="000000"/>
          <w:sz w:val="28"/>
        </w:rPr>
        <w:t>
      подпункты 16) и 17) изложить в следующей редакции:</w:t>
      </w:r>
    </w:p>
    <w:bookmarkEnd w:id="3353"/>
    <w:bookmarkStart w:name="z4716" w:id="335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354"/>
    <w:bookmarkStart w:name="z4717" w:id="335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355"/>
    <w:bookmarkStart w:name="z4718" w:id="3356"/>
    <w:p>
      <w:pPr>
        <w:spacing w:after="0"/>
        <w:ind w:left="0"/>
        <w:jc w:val="both"/>
      </w:pPr>
      <w:r>
        <w:rPr>
          <w:rFonts w:ascii="Times New Roman"/>
          <w:b w:val="false"/>
          <w:i w:val="false"/>
          <w:color w:val="000000"/>
          <w:sz w:val="28"/>
        </w:rPr>
        <w:t>
      дополнить подпунктами 18) и 19) следующего содержания:</w:t>
      </w:r>
    </w:p>
    <w:bookmarkEnd w:id="3356"/>
    <w:bookmarkStart w:name="z4719" w:id="335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357"/>
    <w:bookmarkStart w:name="z4720" w:id="335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358"/>
    <w:bookmarkStart w:name="z4721" w:id="3359"/>
    <w:p>
      <w:pPr>
        <w:spacing w:after="0"/>
        <w:ind w:left="0"/>
        <w:jc w:val="both"/>
      </w:pPr>
      <w:r>
        <w:rPr>
          <w:rFonts w:ascii="Times New Roman"/>
          <w:b w:val="false"/>
          <w:i w:val="false"/>
          <w:color w:val="000000"/>
          <w:sz w:val="28"/>
        </w:rPr>
        <w:t>
      в Положении об Управлении государственных доходов по району имени Магжана Жумабаева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359"/>
    <w:bookmarkStart w:name="z4722" w:id="3360"/>
    <w:p>
      <w:pPr>
        <w:spacing w:after="0"/>
        <w:ind w:left="0"/>
        <w:jc w:val="both"/>
      </w:pPr>
      <w:r>
        <w:rPr>
          <w:rFonts w:ascii="Times New Roman"/>
          <w:b w:val="false"/>
          <w:i w:val="false"/>
          <w:color w:val="000000"/>
          <w:sz w:val="28"/>
        </w:rPr>
        <w:t>
      пункт 1 изложить в следующей редакции:</w:t>
      </w:r>
    </w:p>
    <w:bookmarkEnd w:id="3360"/>
    <w:bookmarkStart w:name="z4723" w:id="3361"/>
    <w:p>
      <w:pPr>
        <w:spacing w:after="0"/>
        <w:ind w:left="0"/>
        <w:jc w:val="both"/>
      </w:pPr>
      <w:r>
        <w:rPr>
          <w:rFonts w:ascii="Times New Roman"/>
          <w:b w:val="false"/>
          <w:i w:val="false"/>
          <w:color w:val="000000"/>
          <w:sz w:val="28"/>
        </w:rPr>
        <w:t>
      "1. Управление государственных доходов по району имени Магжана Жумабаева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361"/>
    <w:bookmarkStart w:name="z4724" w:id="3362"/>
    <w:p>
      <w:pPr>
        <w:spacing w:after="0"/>
        <w:ind w:left="0"/>
        <w:jc w:val="both"/>
      </w:pPr>
      <w:r>
        <w:rPr>
          <w:rFonts w:ascii="Times New Roman"/>
          <w:b w:val="false"/>
          <w:i w:val="false"/>
          <w:color w:val="000000"/>
          <w:sz w:val="28"/>
        </w:rPr>
        <w:t>
      подпункт 4) пункта 13 изложить в следующей редакции:</w:t>
      </w:r>
    </w:p>
    <w:bookmarkEnd w:id="3362"/>
    <w:bookmarkStart w:name="z4725" w:id="336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363"/>
    <w:bookmarkStart w:name="z4726" w:id="3364"/>
    <w:p>
      <w:pPr>
        <w:spacing w:after="0"/>
        <w:ind w:left="0"/>
        <w:jc w:val="both"/>
      </w:pPr>
      <w:r>
        <w:rPr>
          <w:rFonts w:ascii="Times New Roman"/>
          <w:b w:val="false"/>
          <w:i w:val="false"/>
          <w:color w:val="000000"/>
          <w:sz w:val="28"/>
        </w:rPr>
        <w:t>
      в пункте 14:</w:t>
      </w:r>
    </w:p>
    <w:bookmarkEnd w:id="3364"/>
    <w:bookmarkStart w:name="z4727" w:id="3365"/>
    <w:p>
      <w:pPr>
        <w:spacing w:after="0"/>
        <w:ind w:left="0"/>
        <w:jc w:val="both"/>
      </w:pPr>
      <w:r>
        <w:rPr>
          <w:rFonts w:ascii="Times New Roman"/>
          <w:b w:val="false"/>
          <w:i w:val="false"/>
          <w:color w:val="000000"/>
          <w:sz w:val="28"/>
        </w:rPr>
        <w:t>
      подпункты 1) и 2) изложить в следующей редакции:</w:t>
      </w:r>
    </w:p>
    <w:bookmarkEnd w:id="3365"/>
    <w:bookmarkStart w:name="z4728" w:id="336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366"/>
    <w:bookmarkStart w:name="z4729" w:id="336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367"/>
    <w:bookmarkStart w:name="z4730" w:id="3368"/>
    <w:p>
      <w:pPr>
        <w:spacing w:after="0"/>
        <w:ind w:left="0"/>
        <w:jc w:val="both"/>
      </w:pPr>
      <w:r>
        <w:rPr>
          <w:rFonts w:ascii="Times New Roman"/>
          <w:b w:val="false"/>
          <w:i w:val="false"/>
          <w:color w:val="000000"/>
          <w:sz w:val="28"/>
        </w:rPr>
        <w:t>
      подпункт 5) исключить;</w:t>
      </w:r>
    </w:p>
    <w:bookmarkEnd w:id="3368"/>
    <w:bookmarkStart w:name="z4731" w:id="3369"/>
    <w:p>
      <w:pPr>
        <w:spacing w:after="0"/>
        <w:ind w:left="0"/>
        <w:jc w:val="both"/>
      </w:pPr>
      <w:r>
        <w:rPr>
          <w:rFonts w:ascii="Times New Roman"/>
          <w:b w:val="false"/>
          <w:i w:val="false"/>
          <w:color w:val="000000"/>
          <w:sz w:val="28"/>
        </w:rPr>
        <w:t>
      подпункт 8) изложить в следующей редакции:</w:t>
      </w:r>
    </w:p>
    <w:bookmarkEnd w:id="3369"/>
    <w:bookmarkStart w:name="z4732" w:id="337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370"/>
    <w:bookmarkStart w:name="z4733" w:id="3371"/>
    <w:p>
      <w:pPr>
        <w:spacing w:after="0"/>
        <w:ind w:left="0"/>
        <w:jc w:val="both"/>
      </w:pPr>
      <w:r>
        <w:rPr>
          <w:rFonts w:ascii="Times New Roman"/>
          <w:b w:val="false"/>
          <w:i w:val="false"/>
          <w:color w:val="000000"/>
          <w:sz w:val="28"/>
        </w:rPr>
        <w:t>
      подпункты 16) и 17) изложить в следующей редакции:</w:t>
      </w:r>
    </w:p>
    <w:bookmarkEnd w:id="3371"/>
    <w:bookmarkStart w:name="z4734" w:id="337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372"/>
    <w:bookmarkStart w:name="z4735" w:id="337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373"/>
    <w:bookmarkStart w:name="z4736" w:id="3374"/>
    <w:p>
      <w:pPr>
        <w:spacing w:after="0"/>
        <w:ind w:left="0"/>
        <w:jc w:val="both"/>
      </w:pPr>
      <w:r>
        <w:rPr>
          <w:rFonts w:ascii="Times New Roman"/>
          <w:b w:val="false"/>
          <w:i w:val="false"/>
          <w:color w:val="000000"/>
          <w:sz w:val="28"/>
        </w:rPr>
        <w:t>
      дополнить подпунктами 18) и 19) следующего содержания:</w:t>
      </w:r>
    </w:p>
    <w:bookmarkEnd w:id="3374"/>
    <w:bookmarkStart w:name="z4737" w:id="337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375"/>
    <w:bookmarkStart w:name="z4738" w:id="337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376"/>
    <w:bookmarkStart w:name="z4739" w:id="3377"/>
    <w:p>
      <w:pPr>
        <w:spacing w:after="0"/>
        <w:ind w:left="0"/>
        <w:jc w:val="both"/>
      </w:pPr>
      <w:r>
        <w:rPr>
          <w:rFonts w:ascii="Times New Roman"/>
          <w:b w:val="false"/>
          <w:i w:val="false"/>
          <w:color w:val="000000"/>
          <w:sz w:val="28"/>
        </w:rPr>
        <w:t>
      в Положении об Управлении государственных доходов по Жамбылскому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377"/>
    <w:bookmarkStart w:name="z4740" w:id="3378"/>
    <w:p>
      <w:pPr>
        <w:spacing w:after="0"/>
        <w:ind w:left="0"/>
        <w:jc w:val="both"/>
      </w:pPr>
      <w:r>
        <w:rPr>
          <w:rFonts w:ascii="Times New Roman"/>
          <w:b w:val="false"/>
          <w:i w:val="false"/>
          <w:color w:val="000000"/>
          <w:sz w:val="28"/>
        </w:rPr>
        <w:t>
      пункт 1 изложить в следующей редакции:</w:t>
      </w:r>
    </w:p>
    <w:bookmarkEnd w:id="3378"/>
    <w:bookmarkStart w:name="z4741" w:id="3379"/>
    <w:p>
      <w:pPr>
        <w:spacing w:after="0"/>
        <w:ind w:left="0"/>
        <w:jc w:val="both"/>
      </w:pPr>
      <w:r>
        <w:rPr>
          <w:rFonts w:ascii="Times New Roman"/>
          <w:b w:val="false"/>
          <w:i w:val="false"/>
          <w:color w:val="000000"/>
          <w:sz w:val="28"/>
        </w:rPr>
        <w:t>
      "1. Управление государственных доходов по Жамбылскому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379"/>
    <w:bookmarkStart w:name="z4742" w:id="3380"/>
    <w:p>
      <w:pPr>
        <w:spacing w:after="0"/>
        <w:ind w:left="0"/>
        <w:jc w:val="both"/>
      </w:pPr>
      <w:r>
        <w:rPr>
          <w:rFonts w:ascii="Times New Roman"/>
          <w:b w:val="false"/>
          <w:i w:val="false"/>
          <w:color w:val="000000"/>
          <w:sz w:val="28"/>
        </w:rPr>
        <w:t>
      подпункт 4) пункта 13 изложить в следующей редакции:</w:t>
      </w:r>
    </w:p>
    <w:bookmarkEnd w:id="3380"/>
    <w:bookmarkStart w:name="z4743" w:id="338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381"/>
    <w:bookmarkStart w:name="z4744" w:id="3382"/>
    <w:p>
      <w:pPr>
        <w:spacing w:after="0"/>
        <w:ind w:left="0"/>
        <w:jc w:val="both"/>
      </w:pPr>
      <w:r>
        <w:rPr>
          <w:rFonts w:ascii="Times New Roman"/>
          <w:b w:val="false"/>
          <w:i w:val="false"/>
          <w:color w:val="000000"/>
          <w:sz w:val="28"/>
        </w:rPr>
        <w:t>
      в пункте 14:</w:t>
      </w:r>
    </w:p>
    <w:bookmarkEnd w:id="3382"/>
    <w:bookmarkStart w:name="z4745" w:id="3383"/>
    <w:p>
      <w:pPr>
        <w:spacing w:after="0"/>
        <w:ind w:left="0"/>
        <w:jc w:val="both"/>
      </w:pPr>
      <w:r>
        <w:rPr>
          <w:rFonts w:ascii="Times New Roman"/>
          <w:b w:val="false"/>
          <w:i w:val="false"/>
          <w:color w:val="000000"/>
          <w:sz w:val="28"/>
        </w:rPr>
        <w:t>
      подпункты 1) и 2) изложить в следующей редакции:</w:t>
      </w:r>
    </w:p>
    <w:bookmarkEnd w:id="3383"/>
    <w:bookmarkStart w:name="z4746" w:id="338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384"/>
    <w:bookmarkStart w:name="z4747" w:id="338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385"/>
    <w:bookmarkStart w:name="z4748" w:id="3386"/>
    <w:p>
      <w:pPr>
        <w:spacing w:after="0"/>
        <w:ind w:left="0"/>
        <w:jc w:val="both"/>
      </w:pPr>
      <w:r>
        <w:rPr>
          <w:rFonts w:ascii="Times New Roman"/>
          <w:b w:val="false"/>
          <w:i w:val="false"/>
          <w:color w:val="000000"/>
          <w:sz w:val="28"/>
        </w:rPr>
        <w:t>
      подпункт 5) исключить;</w:t>
      </w:r>
    </w:p>
    <w:bookmarkEnd w:id="3386"/>
    <w:bookmarkStart w:name="z4749" w:id="3387"/>
    <w:p>
      <w:pPr>
        <w:spacing w:after="0"/>
        <w:ind w:left="0"/>
        <w:jc w:val="both"/>
      </w:pPr>
      <w:r>
        <w:rPr>
          <w:rFonts w:ascii="Times New Roman"/>
          <w:b w:val="false"/>
          <w:i w:val="false"/>
          <w:color w:val="000000"/>
          <w:sz w:val="28"/>
        </w:rPr>
        <w:t>
      подпункт 8) изложить в следующей редакции:</w:t>
      </w:r>
    </w:p>
    <w:bookmarkEnd w:id="3387"/>
    <w:bookmarkStart w:name="z4750" w:id="338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388"/>
    <w:bookmarkStart w:name="z4751" w:id="3389"/>
    <w:p>
      <w:pPr>
        <w:spacing w:after="0"/>
        <w:ind w:left="0"/>
        <w:jc w:val="both"/>
      </w:pPr>
      <w:r>
        <w:rPr>
          <w:rFonts w:ascii="Times New Roman"/>
          <w:b w:val="false"/>
          <w:i w:val="false"/>
          <w:color w:val="000000"/>
          <w:sz w:val="28"/>
        </w:rPr>
        <w:t>
      подпункты 16) и 17) изложить в следующей редакции:</w:t>
      </w:r>
    </w:p>
    <w:bookmarkEnd w:id="3389"/>
    <w:bookmarkStart w:name="z4752" w:id="339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390"/>
    <w:bookmarkStart w:name="z4753" w:id="339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391"/>
    <w:bookmarkStart w:name="z4754" w:id="3392"/>
    <w:p>
      <w:pPr>
        <w:spacing w:after="0"/>
        <w:ind w:left="0"/>
        <w:jc w:val="both"/>
      </w:pPr>
      <w:r>
        <w:rPr>
          <w:rFonts w:ascii="Times New Roman"/>
          <w:b w:val="false"/>
          <w:i w:val="false"/>
          <w:color w:val="000000"/>
          <w:sz w:val="28"/>
        </w:rPr>
        <w:t>
      дополнить подпунктами 18) и 19) следующего содержания:</w:t>
      </w:r>
    </w:p>
    <w:bookmarkEnd w:id="3392"/>
    <w:bookmarkStart w:name="z4755" w:id="339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393"/>
    <w:bookmarkStart w:name="z4756" w:id="339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394"/>
    <w:bookmarkStart w:name="z4757" w:id="3395"/>
    <w:p>
      <w:pPr>
        <w:spacing w:after="0"/>
        <w:ind w:left="0"/>
        <w:jc w:val="both"/>
      </w:pPr>
      <w:r>
        <w:rPr>
          <w:rFonts w:ascii="Times New Roman"/>
          <w:b w:val="false"/>
          <w:i w:val="false"/>
          <w:color w:val="000000"/>
          <w:sz w:val="28"/>
        </w:rPr>
        <w:t>
      в Положении об Управлении государственных доходов по Есильскому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395"/>
    <w:bookmarkStart w:name="z4758" w:id="3396"/>
    <w:p>
      <w:pPr>
        <w:spacing w:after="0"/>
        <w:ind w:left="0"/>
        <w:jc w:val="both"/>
      </w:pPr>
      <w:r>
        <w:rPr>
          <w:rFonts w:ascii="Times New Roman"/>
          <w:b w:val="false"/>
          <w:i w:val="false"/>
          <w:color w:val="000000"/>
          <w:sz w:val="28"/>
        </w:rPr>
        <w:t>
      пункт 1 изложить в следующей редакции:</w:t>
      </w:r>
    </w:p>
    <w:bookmarkEnd w:id="3396"/>
    <w:bookmarkStart w:name="z4759" w:id="3397"/>
    <w:p>
      <w:pPr>
        <w:spacing w:after="0"/>
        <w:ind w:left="0"/>
        <w:jc w:val="both"/>
      </w:pPr>
      <w:r>
        <w:rPr>
          <w:rFonts w:ascii="Times New Roman"/>
          <w:b w:val="false"/>
          <w:i w:val="false"/>
          <w:color w:val="000000"/>
          <w:sz w:val="28"/>
        </w:rPr>
        <w:t>
      "1. Управление государственных доходов по Есильскому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397"/>
    <w:bookmarkStart w:name="z4760" w:id="3398"/>
    <w:p>
      <w:pPr>
        <w:spacing w:after="0"/>
        <w:ind w:left="0"/>
        <w:jc w:val="both"/>
      </w:pPr>
      <w:r>
        <w:rPr>
          <w:rFonts w:ascii="Times New Roman"/>
          <w:b w:val="false"/>
          <w:i w:val="false"/>
          <w:color w:val="000000"/>
          <w:sz w:val="28"/>
        </w:rPr>
        <w:t>
      подпункт 4) пункта 13 изложить в следующей редакции:</w:t>
      </w:r>
    </w:p>
    <w:bookmarkEnd w:id="3398"/>
    <w:bookmarkStart w:name="z4761" w:id="339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399"/>
    <w:bookmarkStart w:name="z4762" w:id="3400"/>
    <w:p>
      <w:pPr>
        <w:spacing w:after="0"/>
        <w:ind w:left="0"/>
        <w:jc w:val="both"/>
      </w:pPr>
      <w:r>
        <w:rPr>
          <w:rFonts w:ascii="Times New Roman"/>
          <w:b w:val="false"/>
          <w:i w:val="false"/>
          <w:color w:val="000000"/>
          <w:sz w:val="28"/>
        </w:rPr>
        <w:t>
      в пункте 14:</w:t>
      </w:r>
    </w:p>
    <w:bookmarkEnd w:id="3400"/>
    <w:bookmarkStart w:name="z4763" w:id="3401"/>
    <w:p>
      <w:pPr>
        <w:spacing w:after="0"/>
        <w:ind w:left="0"/>
        <w:jc w:val="both"/>
      </w:pPr>
      <w:r>
        <w:rPr>
          <w:rFonts w:ascii="Times New Roman"/>
          <w:b w:val="false"/>
          <w:i w:val="false"/>
          <w:color w:val="000000"/>
          <w:sz w:val="28"/>
        </w:rPr>
        <w:t>
      подпункты 1) и 2) изложить в следующей редакции:</w:t>
      </w:r>
    </w:p>
    <w:bookmarkEnd w:id="3401"/>
    <w:bookmarkStart w:name="z4764" w:id="340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402"/>
    <w:bookmarkStart w:name="z4765" w:id="340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403"/>
    <w:bookmarkStart w:name="z4766" w:id="3404"/>
    <w:p>
      <w:pPr>
        <w:spacing w:after="0"/>
        <w:ind w:left="0"/>
        <w:jc w:val="both"/>
      </w:pPr>
      <w:r>
        <w:rPr>
          <w:rFonts w:ascii="Times New Roman"/>
          <w:b w:val="false"/>
          <w:i w:val="false"/>
          <w:color w:val="000000"/>
          <w:sz w:val="28"/>
        </w:rPr>
        <w:t>
      подпункт 5) исключить;</w:t>
      </w:r>
    </w:p>
    <w:bookmarkEnd w:id="3404"/>
    <w:bookmarkStart w:name="z4767" w:id="3405"/>
    <w:p>
      <w:pPr>
        <w:spacing w:after="0"/>
        <w:ind w:left="0"/>
        <w:jc w:val="both"/>
      </w:pPr>
      <w:r>
        <w:rPr>
          <w:rFonts w:ascii="Times New Roman"/>
          <w:b w:val="false"/>
          <w:i w:val="false"/>
          <w:color w:val="000000"/>
          <w:sz w:val="28"/>
        </w:rPr>
        <w:t>
      подпункт 8) изложить в следующей редакции:</w:t>
      </w:r>
    </w:p>
    <w:bookmarkEnd w:id="3405"/>
    <w:bookmarkStart w:name="z4768" w:id="340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406"/>
    <w:bookmarkStart w:name="z4769" w:id="3407"/>
    <w:p>
      <w:pPr>
        <w:spacing w:after="0"/>
        <w:ind w:left="0"/>
        <w:jc w:val="both"/>
      </w:pPr>
      <w:r>
        <w:rPr>
          <w:rFonts w:ascii="Times New Roman"/>
          <w:b w:val="false"/>
          <w:i w:val="false"/>
          <w:color w:val="000000"/>
          <w:sz w:val="28"/>
        </w:rPr>
        <w:t>
      подпункты 16) и 17) изложить в следующей редакции:</w:t>
      </w:r>
    </w:p>
    <w:bookmarkEnd w:id="3407"/>
    <w:bookmarkStart w:name="z4770" w:id="340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408"/>
    <w:bookmarkStart w:name="z4771" w:id="340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409"/>
    <w:bookmarkStart w:name="z4772" w:id="3410"/>
    <w:p>
      <w:pPr>
        <w:spacing w:after="0"/>
        <w:ind w:left="0"/>
        <w:jc w:val="both"/>
      </w:pPr>
      <w:r>
        <w:rPr>
          <w:rFonts w:ascii="Times New Roman"/>
          <w:b w:val="false"/>
          <w:i w:val="false"/>
          <w:color w:val="000000"/>
          <w:sz w:val="28"/>
        </w:rPr>
        <w:t>
      дополнить подпунктами 18) и 19) следующего содержания:</w:t>
      </w:r>
    </w:p>
    <w:bookmarkEnd w:id="3410"/>
    <w:bookmarkStart w:name="z4773" w:id="341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411"/>
    <w:bookmarkStart w:name="z4774" w:id="341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412"/>
    <w:bookmarkStart w:name="z4775" w:id="3413"/>
    <w:p>
      <w:pPr>
        <w:spacing w:after="0"/>
        <w:ind w:left="0"/>
        <w:jc w:val="both"/>
      </w:pPr>
      <w:r>
        <w:rPr>
          <w:rFonts w:ascii="Times New Roman"/>
          <w:b w:val="false"/>
          <w:i w:val="false"/>
          <w:color w:val="000000"/>
          <w:sz w:val="28"/>
        </w:rPr>
        <w:t>
      в Положении об Управлении государственных доходов по Мамлютскому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413"/>
    <w:bookmarkStart w:name="z4776" w:id="3414"/>
    <w:p>
      <w:pPr>
        <w:spacing w:after="0"/>
        <w:ind w:left="0"/>
        <w:jc w:val="both"/>
      </w:pPr>
      <w:r>
        <w:rPr>
          <w:rFonts w:ascii="Times New Roman"/>
          <w:b w:val="false"/>
          <w:i w:val="false"/>
          <w:color w:val="000000"/>
          <w:sz w:val="28"/>
        </w:rPr>
        <w:t>
      пункт 1 изложить в следующей редакции:</w:t>
      </w:r>
    </w:p>
    <w:bookmarkEnd w:id="3414"/>
    <w:bookmarkStart w:name="z4777" w:id="3415"/>
    <w:p>
      <w:pPr>
        <w:spacing w:after="0"/>
        <w:ind w:left="0"/>
        <w:jc w:val="both"/>
      </w:pPr>
      <w:r>
        <w:rPr>
          <w:rFonts w:ascii="Times New Roman"/>
          <w:b w:val="false"/>
          <w:i w:val="false"/>
          <w:color w:val="000000"/>
          <w:sz w:val="28"/>
        </w:rPr>
        <w:t>
      "1. Управление государственных доходов по Мамлютскому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415"/>
    <w:bookmarkStart w:name="z4778" w:id="3416"/>
    <w:p>
      <w:pPr>
        <w:spacing w:after="0"/>
        <w:ind w:left="0"/>
        <w:jc w:val="both"/>
      </w:pPr>
      <w:r>
        <w:rPr>
          <w:rFonts w:ascii="Times New Roman"/>
          <w:b w:val="false"/>
          <w:i w:val="false"/>
          <w:color w:val="000000"/>
          <w:sz w:val="28"/>
        </w:rPr>
        <w:t>
      подпункт 4) пункта 13 изложить в следующей редакции:</w:t>
      </w:r>
    </w:p>
    <w:bookmarkEnd w:id="3416"/>
    <w:bookmarkStart w:name="z4779" w:id="341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417"/>
    <w:bookmarkStart w:name="z4780" w:id="3418"/>
    <w:p>
      <w:pPr>
        <w:spacing w:after="0"/>
        <w:ind w:left="0"/>
        <w:jc w:val="both"/>
      </w:pPr>
      <w:r>
        <w:rPr>
          <w:rFonts w:ascii="Times New Roman"/>
          <w:b w:val="false"/>
          <w:i w:val="false"/>
          <w:color w:val="000000"/>
          <w:sz w:val="28"/>
        </w:rPr>
        <w:t>
      в пункте 14:</w:t>
      </w:r>
    </w:p>
    <w:bookmarkEnd w:id="3418"/>
    <w:bookmarkStart w:name="z4781" w:id="3419"/>
    <w:p>
      <w:pPr>
        <w:spacing w:after="0"/>
        <w:ind w:left="0"/>
        <w:jc w:val="both"/>
      </w:pPr>
      <w:r>
        <w:rPr>
          <w:rFonts w:ascii="Times New Roman"/>
          <w:b w:val="false"/>
          <w:i w:val="false"/>
          <w:color w:val="000000"/>
          <w:sz w:val="28"/>
        </w:rPr>
        <w:t>
      подпункты 1) и 2) изложить в следующей редакции:</w:t>
      </w:r>
    </w:p>
    <w:bookmarkEnd w:id="3419"/>
    <w:bookmarkStart w:name="z4782" w:id="342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420"/>
    <w:bookmarkStart w:name="z4783" w:id="342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421"/>
    <w:bookmarkStart w:name="z4784" w:id="3422"/>
    <w:p>
      <w:pPr>
        <w:spacing w:after="0"/>
        <w:ind w:left="0"/>
        <w:jc w:val="both"/>
      </w:pPr>
      <w:r>
        <w:rPr>
          <w:rFonts w:ascii="Times New Roman"/>
          <w:b w:val="false"/>
          <w:i w:val="false"/>
          <w:color w:val="000000"/>
          <w:sz w:val="28"/>
        </w:rPr>
        <w:t>
      подпункт 5) исключить;</w:t>
      </w:r>
    </w:p>
    <w:bookmarkEnd w:id="3422"/>
    <w:bookmarkStart w:name="z4785" w:id="3423"/>
    <w:p>
      <w:pPr>
        <w:spacing w:after="0"/>
        <w:ind w:left="0"/>
        <w:jc w:val="both"/>
      </w:pPr>
      <w:r>
        <w:rPr>
          <w:rFonts w:ascii="Times New Roman"/>
          <w:b w:val="false"/>
          <w:i w:val="false"/>
          <w:color w:val="000000"/>
          <w:sz w:val="28"/>
        </w:rPr>
        <w:t>
      подпункт 8) изложить в следующей редакции:</w:t>
      </w:r>
    </w:p>
    <w:bookmarkEnd w:id="3423"/>
    <w:bookmarkStart w:name="z4786" w:id="342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424"/>
    <w:bookmarkStart w:name="z4787" w:id="3425"/>
    <w:p>
      <w:pPr>
        <w:spacing w:after="0"/>
        <w:ind w:left="0"/>
        <w:jc w:val="both"/>
      </w:pPr>
      <w:r>
        <w:rPr>
          <w:rFonts w:ascii="Times New Roman"/>
          <w:b w:val="false"/>
          <w:i w:val="false"/>
          <w:color w:val="000000"/>
          <w:sz w:val="28"/>
        </w:rPr>
        <w:t>
      подпункты 16) и 17) изложить в следующей редакции:</w:t>
      </w:r>
    </w:p>
    <w:bookmarkEnd w:id="3425"/>
    <w:bookmarkStart w:name="z4788" w:id="342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426"/>
    <w:bookmarkStart w:name="z4789" w:id="342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427"/>
    <w:bookmarkStart w:name="z4790" w:id="3428"/>
    <w:p>
      <w:pPr>
        <w:spacing w:after="0"/>
        <w:ind w:left="0"/>
        <w:jc w:val="both"/>
      </w:pPr>
      <w:r>
        <w:rPr>
          <w:rFonts w:ascii="Times New Roman"/>
          <w:b w:val="false"/>
          <w:i w:val="false"/>
          <w:color w:val="000000"/>
          <w:sz w:val="28"/>
        </w:rPr>
        <w:t>
      дополнить подпунктами 18) и 19) следующего содержания:</w:t>
      </w:r>
    </w:p>
    <w:bookmarkEnd w:id="3428"/>
    <w:bookmarkStart w:name="z4791" w:id="342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429"/>
    <w:bookmarkStart w:name="z4792" w:id="343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430"/>
    <w:bookmarkStart w:name="z4793" w:id="3431"/>
    <w:p>
      <w:pPr>
        <w:spacing w:after="0"/>
        <w:ind w:left="0"/>
        <w:jc w:val="both"/>
      </w:pPr>
      <w:r>
        <w:rPr>
          <w:rFonts w:ascii="Times New Roman"/>
          <w:b w:val="false"/>
          <w:i w:val="false"/>
          <w:color w:val="000000"/>
          <w:sz w:val="28"/>
        </w:rPr>
        <w:t>
      в Положении об Управлении государственных доходов по району Шал акына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431"/>
    <w:bookmarkStart w:name="z4794" w:id="3432"/>
    <w:p>
      <w:pPr>
        <w:spacing w:after="0"/>
        <w:ind w:left="0"/>
        <w:jc w:val="both"/>
      </w:pPr>
      <w:r>
        <w:rPr>
          <w:rFonts w:ascii="Times New Roman"/>
          <w:b w:val="false"/>
          <w:i w:val="false"/>
          <w:color w:val="000000"/>
          <w:sz w:val="28"/>
        </w:rPr>
        <w:t>
      пункт 1 изложить в следующей редакции:</w:t>
      </w:r>
    </w:p>
    <w:bookmarkEnd w:id="3432"/>
    <w:bookmarkStart w:name="z4795" w:id="3433"/>
    <w:p>
      <w:pPr>
        <w:spacing w:after="0"/>
        <w:ind w:left="0"/>
        <w:jc w:val="both"/>
      </w:pPr>
      <w:r>
        <w:rPr>
          <w:rFonts w:ascii="Times New Roman"/>
          <w:b w:val="false"/>
          <w:i w:val="false"/>
          <w:color w:val="000000"/>
          <w:sz w:val="28"/>
        </w:rPr>
        <w:t>
      "1. Управление государственных доходов по району Шал акына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433"/>
    <w:bookmarkStart w:name="z4796" w:id="3434"/>
    <w:p>
      <w:pPr>
        <w:spacing w:after="0"/>
        <w:ind w:left="0"/>
        <w:jc w:val="both"/>
      </w:pPr>
      <w:r>
        <w:rPr>
          <w:rFonts w:ascii="Times New Roman"/>
          <w:b w:val="false"/>
          <w:i w:val="false"/>
          <w:color w:val="000000"/>
          <w:sz w:val="28"/>
        </w:rPr>
        <w:t>
      подпункт 4) пункта 13 изложить в следующей редакции:</w:t>
      </w:r>
    </w:p>
    <w:bookmarkEnd w:id="3434"/>
    <w:bookmarkStart w:name="z4797" w:id="343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435"/>
    <w:bookmarkStart w:name="z4798" w:id="3436"/>
    <w:p>
      <w:pPr>
        <w:spacing w:after="0"/>
        <w:ind w:left="0"/>
        <w:jc w:val="both"/>
      </w:pPr>
      <w:r>
        <w:rPr>
          <w:rFonts w:ascii="Times New Roman"/>
          <w:b w:val="false"/>
          <w:i w:val="false"/>
          <w:color w:val="000000"/>
          <w:sz w:val="28"/>
        </w:rPr>
        <w:t>
      в пункте 14:</w:t>
      </w:r>
    </w:p>
    <w:bookmarkEnd w:id="3436"/>
    <w:bookmarkStart w:name="z4799" w:id="3437"/>
    <w:p>
      <w:pPr>
        <w:spacing w:after="0"/>
        <w:ind w:left="0"/>
        <w:jc w:val="both"/>
      </w:pPr>
      <w:r>
        <w:rPr>
          <w:rFonts w:ascii="Times New Roman"/>
          <w:b w:val="false"/>
          <w:i w:val="false"/>
          <w:color w:val="000000"/>
          <w:sz w:val="28"/>
        </w:rPr>
        <w:t>
      подпункты 1) и 2) изложить в следующей редакции:</w:t>
      </w:r>
    </w:p>
    <w:bookmarkEnd w:id="3437"/>
    <w:bookmarkStart w:name="z4800" w:id="343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438"/>
    <w:bookmarkStart w:name="z4801" w:id="343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439"/>
    <w:bookmarkStart w:name="z4802" w:id="3440"/>
    <w:p>
      <w:pPr>
        <w:spacing w:after="0"/>
        <w:ind w:left="0"/>
        <w:jc w:val="both"/>
      </w:pPr>
      <w:r>
        <w:rPr>
          <w:rFonts w:ascii="Times New Roman"/>
          <w:b w:val="false"/>
          <w:i w:val="false"/>
          <w:color w:val="000000"/>
          <w:sz w:val="28"/>
        </w:rPr>
        <w:t>
      подпункт 5) исключить;</w:t>
      </w:r>
    </w:p>
    <w:bookmarkEnd w:id="3440"/>
    <w:bookmarkStart w:name="z4803" w:id="3441"/>
    <w:p>
      <w:pPr>
        <w:spacing w:after="0"/>
        <w:ind w:left="0"/>
        <w:jc w:val="both"/>
      </w:pPr>
      <w:r>
        <w:rPr>
          <w:rFonts w:ascii="Times New Roman"/>
          <w:b w:val="false"/>
          <w:i w:val="false"/>
          <w:color w:val="000000"/>
          <w:sz w:val="28"/>
        </w:rPr>
        <w:t>
      подпункт 8) изложить в следующей редакции:</w:t>
      </w:r>
    </w:p>
    <w:bookmarkEnd w:id="3441"/>
    <w:bookmarkStart w:name="z4804" w:id="344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442"/>
    <w:bookmarkStart w:name="z4805" w:id="3443"/>
    <w:p>
      <w:pPr>
        <w:spacing w:after="0"/>
        <w:ind w:left="0"/>
        <w:jc w:val="both"/>
      </w:pPr>
      <w:r>
        <w:rPr>
          <w:rFonts w:ascii="Times New Roman"/>
          <w:b w:val="false"/>
          <w:i w:val="false"/>
          <w:color w:val="000000"/>
          <w:sz w:val="28"/>
        </w:rPr>
        <w:t>
      подпункты 16) и 17) изложить в следующей редакции:</w:t>
      </w:r>
    </w:p>
    <w:bookmarkEnd w:id="3443"/>
    <w:bookmarkStart w:name="z4806" w:id="344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444"/>
    <w:bookmarkStart w:name="z4807" w:id="344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445"/>
    <w:bookmarkStart w:name="z4808" w:id="3446"/>
    <w:p>
      <w:pPr>
        <w:spacing w:after="0"/>
        <w:ind w:left="0"/>
        <w:jc w:val="both"/>
      </w:pPr>
      <w:r>
        <w:rPr>
          <w:rFonts w:ascii="Times New Roman"/>
          <w:b w:val="false"/>
          <w:i w:val="false"/>
          <w:color w:val="000000"/>
          <w:sz w:val="28"/>
        </w:rPr>
        <w:t>
      дополнить подпунктами 18) и 19) следующего содержания:</w:t>
      </w:r>
    </w:p>
    <w:bookmarkEnd w:id="3446"/>
    <w:bookmarkStart w:name="z4809" w:id="344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447"/>
    <w:bookmarkStart w:name="z4810" w:id="344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448"/>
    <w:bookmarkStart w:name="z4811" w:id="3449"/>
    <w:p>
      <w:pPr>
        <w:spacing w:after="0"/>
        <w:ind w:left="0"/>
        <w:jc w:val="both"/>
      </w:pPr>
      <w:r>
        <w:rPr>
          <w:rFonts w:ascii="Times New Roman"/>
          <w:b w:val="false"/>
          <w:i w:val="false"/>
          <w:color w:val="000000"/>
          <w:sz w:val="28"/>
        </w:rPr>
        <w:t>
      в Положении об Управлении государственных доходов по Аккайынскому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449"/>
    <w:bookmarkStart w:name="z4812" w:id="3450"/>
    <w:p>
      <w:pPr>
        <w:spacing w:after="0"/>
        <w:ind w:left="0"/>
        <w:jc w:val="both"/>
      </w:pPr>
      <w:r>
        <w:rPr>
          <w:rFonts w:ascii="Times New Roman"/>
          <w:b w:val="false"/>
          <w:i w:val="false"/>
          <w:color w:val="000000"/>
          <w:sz w:val="28"/>
        </w:rPr>
        <w:t>
      пункт 1 изложить в следующей редакции:</w:t>
      </w:r>
    </w:p>
    <w:bookmarkEnd w:id="3450"/>
    <w:bookmarkStart w:name="z4813" w:id="3451"/>
    <w:p>
      <w:pPr>
        <w:spacing w:after="0"/>
        <w:ind w:left="0"/>
        <w:jc w:val="both"/>
      </w:pPr>
      <w:r>
        <w:rPr>
          <w:rFonts w:ascii="Times New Roman"/>
          <w:b w:val="false"/>
          <w:i w:val="false"/>
          <w:color w:val="000000"/>
          <w:sz w:val="28"/>
        </w:rPr>
        <w:t>
      "1. Управление государственных доходов по Аккайынскому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451"/>
    <w:bookmarkStart w:name="z4814" w:id="3452"/>
    <w:p>
      <w:pPr>
        <w:spacing w:after="0"/>
        <w:ind w:left="0"/>
        <w:jc w:val="both"/>
      </w:pPr>
      <w:r>
        <w:rPr>
          <w:rFonts w:ascii="Times New Roman"/>
          <w:b w:val="false"/>
          <w:i w:val="false"/>
          <w:color w:val="000000"/>
          <w:sz w:val="28"/>
        </w:rPr>
        <w:t>
      подпункт 4) пункта 13 изложить в следующей редакции:</w:t>
      </w:r>
    </w:p>
    <w:bookmarkEnd w:id="3452"/>
    <w:bookmarkStart w:name="z4815" w:id="345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453"/>
    <w:bookmarkStart w:name="z4816" w:id="3454"/>
    <w:p>
      <w:pPr>
        <w:spacing w:after="0"/>
        <w:ind w:left="0"/>
        <w:jc w:val="both"/>
      </w:pPr>
      <w:r>
        <w:rPr>
          <w:rFonts w:ascii="Times New Roman"/>
          <w:b w:val="false"/>
          <w:i w:val="false"/>
          <w:color w:val="000000"/>
          <w:sz w:val="28"/>
        </w:rPr>
        <w:t>
      в пункте 14:</w:t>
      </w:r>
    </w:p>
    <w:bookmarkEnd w:id="3454"/>
    <w:bookmarkStart w:name="z4817" w:id="3455"/>
    <w:p>
      <w:pPr>
        <w:spacing w:after="0"/>
        <w:ind w:left="0"/>
        <w:jc w:val="both"/>
      </w:pPr>
      <w:r>
        <w:rPr>
          <w:rFonts w:ascii="Times New Roman"/>
          <w:b w:val="false"/>
          <w:i w:val="false"/>
          <w:color w:val="000000"/>
          <w:sz w:val="28"/>
        </w:rPr>
        <w:t>
      подпункты 1) и 2) изложить в следующей редакции:</w:t>
      </w:r>
    </w:p>
    <w:bookmarkEnd w:id="3455"/>
    <w:bookmarkStart w:name="z4818" w:id="345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456"/>
    <w:bookmarkStart w:name="z4819" w:id="345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457"/>
    <w:bookmarkStart w:name="z4820" w:id="3458"/>
    <w:p>
      <w:pPr>
        <w:spacing w:after="0"/>
        <w:ind w:left="0"/>
        <w:jc w:val="both"/>
      </w:pPr>
      <w:r>
        <w:rPr>
          <w:rFonts w:ascii="Times New Roman"/>
          <w:b w:val="false"/>
          <w:i w:val="false"/>
          <w:color w:val="000000"/>
          <w:sz w:val="28"/>
        </w:rPr>
        <w:t>
      подпункт 5) исключить;</w:t>
      </w:r>
    </w:p>
    <w:bookmarkEnd w:id="3458"/>
    <w:bookmarkStart w:name="z4821" w:id="3459"/>
    <w:p>
      <w:pPr>
        <w:spacing w:after="0"/>
        <w:ind w:left="0"/>
        <w:jc w:val="both"/>
      </w:pPr>
      <w:r>
        <w:rPr>
          <w:rFonts w:ascii="Times New Roman"/>
          <w:b w:val="false"/>
          <w:i w:val="false"/>
          <w:color w:val="000000"/>
          <w:sz w:val="28"/>
        </w:rPr>
        <w:t>
      подпункт 8) изложить в следующей редакции:</w:t>
      </w:r>
    </w:p>
    <w:bookmarkEnd w:id="3459"/>
    <w:bookmarkStart w:name="z4822" w:id="346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460"/>
    <w:bookmarkStart w:name="z4823" w:id="3461"/>
    <w:p>
      <w:pPr>
        <w:spacing w:after="0"/>
        <w:ind w:left="0"/>
        <w:jc w:val="both"/>
      </w:pPr>
      <w:r>
        <w:rPr>
          <w:rFonts w:ascii="Times New Roman"/>
          <w:b w:val="false"/>
          <w:i w:val="false"/>
          <w:color w:val="000000"/>
          <w:sz w:val="28"/>
        </w:rPr>
        <w:t>
      подпункты 16) и 17) изложить в следующей редакции:</w:t>
      </w:r>
    </w:p>
    <w:bookmarkEnd w:id="3461"/>
    <w:bookmarkStart w:name="z4824" w:id="346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462"/>
    <w:bookmarkStart w:name="z4825" w:id="346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463"/>
    <w:bookmarkStart w:name="z4826" w:id="3464"/>
    <w:p>
      <w:pPr>
        <w:spacing w:after="0"/>
        <w:ind w:left="0"/>
        <w:jc w:val="both"/>
      </w:pPr>
      <w:r>
        <w:rPr>
          <w:rFonts w:ascii="Times New Roman"/>
          <w:b w:val="false"/>
          <w:i w:val="false"/>
          <w:color w:val="000000"/>
          <w:sz w:val="28"/>
        </w:rPr>
        <w:t>
      дополнить подпунктами 18) и 19) следующего содержания:</w:t>
      </w:r>
    </w:p>
    <w:bookmarkEnd w:id="3464"/>
    <w:bookmarkStart w:name="z4827" w:id="346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465"/>
    <w:bookmarkStart w:name="z4828" w:id="346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466"/>
    <w:bookmarkStart w:name="z4829" w:id="3467"/>
    <w:p>
      <w:pPr>
        <w:spacing w:after="0"/>
        <w:ind w:left="0"/>
        <w:jc w:val="both"/>
      </w:pPr>
      <w:r>
        <w:rPr>
          <w:rFonts w:ascii="Times New Roman"/>
          <w:b w:val="false"/>
          <w:i w:val="false"/>
          <w:color w:val="000000"/>
          <w:sz w:val="28"/>
        </w:rPr>
        <w:t>
      в Положении об Управлении государственных доходов по Тимирязевскому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467"/>
    <w:bookmarkStart w:name="z4830" w:id="3468"/>
    <w:p>
      <w:pPr>
        <w:spacing w:after="0"/>
        <w:ind w:left="0"/>
        <w:jc w:val="both"/>
      </w:pPr>
      <w:r>
        <w:rPr>
          <w:rFonts w:ascii="Times New Roman"/>
          <w:b w:val="false"/>
          <w:i w:val="false"/>
          <w:color w:val="000000"/>
          <w:sz w:val="28"/>
        </w:rPr>
        <w:t>
      пункт 1 изложить в следующей редакции:</w:t>
      </w:r>
    </w:p>
    <w:bookmarkEnd w:id="3468"/>
    <w:bookmarkStart w:name="z4831" w:id="3469"/>
    <w:p>
      <w:pPr>
        <w:spacing w:after="0"/>
        <w:ind w:left="0"/>
        <w:jc w:val="both"/>
      </w:pPr>
      <w:r>
        <w:rPr>
          <w:rFonts w:ascii="Times New Roman"/>
          <w:b w:val="false"/>
          <w:i w:val="false"/>
          <w:color w:val="000000"/>
          <w:sz w:val="28"/>
        </w:rPr>
        <w:t>
      "1. Управление государственных доходов по Тимирязевскому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469"/>
    <w:bookmarkStart w:name="z4832" w:id="3470"/>
    <w:p>
      <w:pPr>
        <w:spacing w:after="0"/>
        <w:ind w:left="0"/>
        <w:jc w:val="both"/>
      </w:pPr>
      <w:r>
        <w:rPr>
          <w:rFonts w:ascii="Times New Roman"/>
          <w:b w:val="false"/>
          <w:i w:val="false"/>
          <w:color w:val="000000"/>
          <w:sz w:val="28"/>
        </w:rPr>
        <w:t>
      подпункт 4) пункта 13 изложить в следующей редакции:</w:t>
      </w:r>
    </w:p>
    <w:bookmarkEnd w:id="3470"/>
    <w:bookmarkStart w:name="z4833" w:id="347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471"/>
    <w:bookmarkStart w:name="z4834" w:id="3472"/>
    <w:p>
      <w:pPr>
        <w:spacing w:after="0"/>
        <w:ind w:left="0"/>
        <w:jc w:val="both"/>
      </w:pPr>
      <w:r>
        <w:rPr>
          <w:rFonts w:ascii="Times New Roman"/>
          <w:b w:val="false"/>
          <w:i w:val="false"/>
          <w:color w:val="000000"/>
          <w:sz w:val="28"/>
        </w:rPr>
        <w:t>
      в пункте 14:</w:t>
      </w:r>
    </w:p>
    <w:bookmarkEnd w:id="3472"/>
    <w:bookmarkStart w:name="z4835" w:id="3473"/>
    <w:p>
      <w:pPr>
        <w:spacing w:after="0"/>
        <w:ind w:left="0"/>
        <w:jc w:val="both"/>
      </w:pPr>
      <w:r>
        <w:rPr>
          <w:rFonts w:ascii="Times New Roman"/>
          <w:b w:val="false"/>
          <w:i w:val="false"/>
          <w:color w:val="000000"/>
          <w:sz w:val="28"/>
        </w:rPr>
        <w:t>
      подпункты 1) и 2) изложить в следующей редакции:</w:t>
      </w:r>
    </w:p>
    <w:bookmarkEnd w:id="3473"/>
    <w:bookmarkStart w:name="z4836" w:id="347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474"/>
    <w:bookmarkStart w:name="z4837" w:id="347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475"/>
    <w:bookmarkStart w:name="z4838" w:id="3476"/>
    <w:p>
      <w:pPr>
        <w:spacing w:after="0"/>
        <w:ind w:left="0"/>
        <w:jc w:val="both"/>
      </w:pPr>
      <w:r>
        <w:rPr>
          <w:rFonts w:ascii="Times New Roman"/>
          <w:b w:val="false"/>
          <w:i w:val="false"/>
          <w:color w:val="000000"/>
          <w:sz w:val="28"/>
        </w:rPr>
        <w:t>
      подпункт 5) исключить;</w:t>
      </w:r>
    </w:p>
    <w:bookmarkEnd w:id="3476"/>
    <w:bookmarkStart w:name="z4839" w:id="3477"/>
    <w:p>
      <w:pPr>
        <w:spacing w:after="0"/>
        <w:ind w:left="0"/>
        <w:jc w:val="both"/>
      </w:pPr>
      <w:r>
        <w:rPr>
          <w:rFonts w:ascii="Times New Roman"/>
          <w:b w:val="false"/>
          <w:i w:val="false"/>
          <w:color w:val="000000"/>
          <w:sz w:val="28"/>
        </w:rPr>
        <w:t>
      подпункт 8) изложить в следующей редакции:</w:t>
      </w:r>
    </w:p>
    <w:bookmarkEnd w:id="3477"/>
    <w:bookmarkStart w:name="z4840" w:id="347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478"/>
    <w:bookmarkStart w:name="z4841" w:id="3479"/>
    <w:p>
      <w:pPr>
        <w:spacing w:after="0"/>
        <w:ind w:left="0"/>
        <w:jc w:val="both"/>
      </w:pPr>
      <w:r>
        <w:rPr>
          <w:rFonts w:ascii="Times New Roman"/>
          <w:b w:val="false"/>
          <w:i w:val="false"/>
          <w:color w:val="000000"/>
          <w:sz w:val="28"/>
        </w:rPr>
        <w:t>
      подпункты 16) и 17) изложить в следующей редакции:</w:t>
      </w:r>
    </w:p>
    <w:bookmarkEnd w:id="3479"/>
    <w:bookmarkStart w:name="z4842" w:id="348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480"/>
    <w:bookmarkStart w:name="z4843" w:id="348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481"/>
    <w:bookmarkStart w:name="z4844" w:id="3482"/>
    <w:p>
      <w:pPr>
        <w:spacing w:after="0"/>
        <w:ind w:left="0"/>
        <w:jc w:val="both"/>
      </w:pPr>
      <w:r>
        <w:rPr>
          <w:rFonts w:ascii="Times New Roman"/>
          <w:b w:val="false"/>
          <w:i w:val="false"/>
          <w:color w:val="000000"/>
          <w:sz w:val="28"/>
        </w:rPr>
        <w:t>
      дополнить подпунктами 18) и 19) следующего содержания:</w:t>
      </w:r>
    </w:p>
    <w:bookmarkEnd w:id="3482"/>
    <w:bookmarkStart w:name="z4845" w:id="348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483"/>
    <w:bookmarkStart w:name="z4846" w:id="348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484"/>
    <w:bookmarkStart w:name="z4847" w:id="3485"/>
    <w:p>
      <w:pPr>
        <w:spacing w:after="0"/>
        <w:ind w:left="0"/>
        <w:jc w:val="both"/>
      </w:pPr>
      <w:r>
        <w:rPr>
          <w:rFonts w:ascii="Times New Roman"/>
          <w:b w:val="false"/>
          <w:i w:val="false"/>
          <w:color w:val="000000"/>
          <w:sz w:val="28"/>
        </w:rPr>
        <w:t>
      в Положении об Управлении государственных доходов по Айыртаускому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485"/>
    <w:bookmarkStart w:name="z4848" w:id="3486"/>
    <w:p>
      <w:pPr>
        <w:spacing w:after="0"/>
        <w:ind w:left="0"/>
        <w:jc w:val="both"/>
      </w:pPr>
      <w:r>
        <w:rPr>
          <w:rFonts w:ascii="Times New Roman"/>
          <w:b w:val="false"/>
          <w:i w:val="false"/>
          <w:color w:val="000000"/>
          <w:sz w:val="28"/>
        </w:rPr>
        <w:t>
      пункт 1 изложить в следующей редакции:</w:t>
      </w:r>
    </w:p>
    <w:bookmarkEnd w:id="3486"/>
    <w:bookmarkStart w:name="z4849" w:id="3487"/>
    <w:p>
      <w:pPr>
        <w:spacing w:after="0"/>
        <w:ind w:left="0"/>
        <w:jc w:val="both"/>
      </w:pPr>
      <w:r>
        <w:rPr>
          <w:rFonts w:ascii="Times New Roman"/>
          <w:b w:val="false"/>
          <w:i w:val="false"/>
          <w:color w:val="000000"/>
          <w:sz w:val="28"/>
        </w:rPr>
        <w:t>
      "1. Управление государственных доходов по Айыртаускому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487"/>
    <w:bookmarkStart w:name="z4850" w:id="3488"/>
    <w:p>
      <w:pPr>
        <w:spacing w:after="0"/>
        <w:ind w:left="0"/>
        <w:jc w:val="both"/>
      </w:pPr>
      <w:r>
        <w:rPr>
          <w:rFonts w:ascii="Times New Roman"/>
          <w:b w:val="false"/>
          <w:i w:val="false"/>
          <w:color w:val="000000"/>
          <w:sz w:val="28"/>
        </w:rPr>
        <w:t>
      подпункт 4) пункта 13 изложить в следующей редакции:</w:t>
      </w:r>
    </w:p>
    <w:bookmarkEnd w:id="3488"/>
    <w:bookmarkStart w:name="z4851" w:id="348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489"/>
    <w:bookmarkStart w:name="z4852" w:id="3490"/>
    <w:p>
      <w:pPr>
        <w:spacing w:after="0"/>
        <w:ind w:left="0"/>
        <w:jc w:val="both"/>
      </w:pPr>
      <w:r>
        <w:rPr>
          <w:rFonts w:ascii="Times New Roman"/>
          <w:b w:val="false"/>
          <w:i w:val="false"/>
          <w:color w:val="000000"/>
          <w:sz w:val="28"/>
        </w:rPr>
        <w:t>
      в пункте 14:</w:t>
      </w:r>
    </w:p>
    <w:bookmarkEnd w:id="3490"/>
    <w:bookmarkStart w:name="z4853" w:id="3491"/>
    <w:p>
      <w:pPr>
        <w:spacing w:after="0"/>
        <w:ind w:left="0"/>
        <w:jc w:val="both"/>
      </w:pPr>
      <w:r>
        <w:rPr>
          <w:rFonts w:ascii="Times New Roman"/>
          <w:b w:val="false"/>
          <w:i w:val="false"/>
          <w:color w:val="000000"/>
          <w:sz w:val="28"/>
        </w:rPr>
        <w:t>
      подпункты 1) и 2) изложить в следующей редакции:</w:t>
      </w:r>
    </w:p>
    <w:bookmarkEnd w:id="3491"/>
    <w:bookmarkStart w:name="z4854" w:id="349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492"/>
    <w:bookmarkStart w:name="z4855" w:id="349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493"/>
    <w:bookmarkStart w:name="z4856" w:id="3494"/>
    <w:p>
      <w:pPr>
        <w:spacing w:after="0"/>
        <w:ind w:left="0"/>
        <w:jc w:val="both"/>
      </w:pPr>
      <w:r>
        <w:rPr>
          <w:rFonts w:ascii="Times New Roman"/>
          <w:b w:val="false"/>
          <w:i w:val="false"/>
          <w:color w:val="000000"/>
          <w:sz w:val="28"/>
        </w:rPr>
        <w:t>
      подпункт 5) исключить;</w:t>
      </w:r>
    </w:p>
    <w:bookmarkEnd w:id="3494"/>
    <w:bookmarkStart w:name="z4857" w:id="3495"/>
    <w:p>
      <w:pPr>
        <w:spacing w:after="0"/>
        <w:ind w:left="0"/>
        <w:jc w:val="both"/>
      </w:pPr>
      <w:r>
        <w:rPr>
          <w:rFonts w:ascii="Times New Roman"/>
          <w:b w:val="false"/>
          <w:i w:val="false"/>
          <w:color w:val="000000"/>
          <w:sz w:val="28"/>
        </w:rPr>
        <w:t>
      подпункт 8) изложить в следующей редакции:</w:t>
      </w:r>
    </w:p>
    <w:bookmarkEnd w:id="3495"/>
    <w:bookmarkStart w:name="z4858" w:id="349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496"/>
    <w:bookmarkStart w:name="z4859" w:id="3497"/>
    <w:p>
      <w:pPr>
        <w:spacing w:after="0"/>
        <w:ind w:left="0"/>
        <w:jc w:val="both"/>
      </w:pPr>
      <w:r>
        <w:rPr>
          <w:rFonts w:ascii="Times New Roman"/>
          <w:b w:val="false"/>
          <w:i w:val="false"/>
          <w:color w:val="000000"/>
          <w:sz w:val="28"/>
        </w:rPr>
        <w:t>
      подпункты 16) и 17) изложить в следующей редакции:</w:t>
      </w:r>
    </w:p>
    <w:bookmarkEnd w:id="3497"/>
    <w:bookmarkStart w:name="z4860" w:id="349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498"/>
    <w:bookmarkStart w:name="z4861" w:id="349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499"/>
    <w:bookmarkStart w:name="z4862" w:id="3500"/>
    <w:p>
      <w:pPr>
        <w:spacing w:after="0"/>
        <w:ind w:left="0"/>
        <w:jc w:val="both"/>
      </w:pPr>
      <w:r>
        <w:rPr>
          <w:rFonts w:ascii="Times New Roman"/>
          <w:b w:val="false"/>
          <w:i w:val="false"/>
          <w:color w:val="000000"/>
          <w:sz w:val="28"/>
        </w:rPr>
        <w:t>
      дополнить подпунктами 18) и 19) следующего содержания:</w:t>
      </w:r>
    </w:p>
    <w:bookmarkEnd w:id="3500"/>
    <w:bookmarkStart w:name="z4863" w:id="350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501"/>
    <w:bookmarkStart w:name="z4864" w:id="350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502"/>
    <w:bookmarkStart w:name="z4865" w:id="3503"/>
    <w:p>
      <w:pPr>
        <w:spacing w:after="0"/>
        <w:ind w:left="0"/>
        <w:jc w:val="both"/>
      </w:pPr>
      <w:r>
        <w:rPr>
          <w:rFonts w:ascii="Times New Roman"/>
          <w:b w:val="false"/>
          <w:i w:val="false"/>
          <w:color w:val="000000"/>
          <w:sz w:val="28"/>
        </w:rPr>
        <w:t>
      в Положении об Управлении государственных доходов по Акжарскому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503"/>
    <w:bookmarkStart w:name="z4866" w:id="3504"/>
    <w:p>
      <w:pPr>
        <w:spacing w:after="0"/>
        <w:ind w:left="0"/>
        <w:jc w:val="both"/>
      </w:pPr>
      <w:r>
        <w:rPr>
          <w:rFonts w:ascii="Times New Roman"/>
          <w:b w:val="false"/>
          <w:i w:val="false"/>
          <w:color w:val="000000"/>
          <w:sz w:val="28"/>
        </w:rPr>
        <w:t>
      пункт 1 изложить в следующей редакции:</w:t>
      </w:r>
    </w:p>
    <w:bookmarkEnd w:id="3504"/>
    <w:bookmarkStart w:name="z4867" w:id="3505"/>
    <w:p>
      <w:pPr>
        <w:spacing w:after="0"/>
        <w:ind w:left="0"/>
        <w:jc w:val="both"/>
      </w:pPr>
      <w:r>
        <w:rPr>
          <w:rFonts w:ascii="Times New Roman"/>
          <w:b w:val="false"/>
          <w:i w:val="false"/>
          <w:color w:val="000000"/>
          <w:sz w:val="28"/>
        </w:rPr>
        <w:t>
      "1. Управление государственных доходов по Акжарскому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505"/>
    <w:bookmarkStart w:name="z4868" w:id="3506"/>
    <w:p>
      <w:pPr>
        <w:spacing w:after="0"/>
        <w:ind w:left="0"/>
        <w:jc w:val="both"/>
      </w:pPr>
      <w:r>
        <w:rPr>
          <w:rFonts w:ascii="Times New Roman"/>
          <w:b w:val="false"/>
          <w:i w:val="false"/>
          <w:color w:val="000000"/>
          <w:sz w:val="28"/>
        </w:rPr>
        <w:t>
      подпункт 4) пункта 13 изложить в следующей редакции:</w:t>
      </w:r>
    </w:p>
    <w:bookmarkEnd w:id="3506"/>
    <w:bookmarkStart w:name="z4869" w:id="350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507"/>
    <w:bookmarkStart w:name="z4870" w:id="3508"/>
    <w:p>
      <w:pPr>
        <w:spacing w:after="0"/>
        <w:ind w:left="0"/>
        <w:jc w:val="both"/>
      </w:pPr>
      <w:r>
        <w:rPr>
          <w:rFonts w:ascii="Times New Roman"/>
          <w:b w:val="false"/>
          <w:i w:val="false"/>
          <w:color w:val="000000"/>
          <w:sz w:val="28"/>
        </w:rPr>
        <w:t>
      в пункте 14:</w:t>
      </w:r>
    </w:p>
    <w:bookmarkEnd w:id="3508"/>
    <w:bookmarkStart w:name="z4871" w:id="3509"/>
    <w:p>
      <w:pPr>
        <w:spacing w:after="0"/>
        <w:ind w:left="0"/>
        <w:jc w:val="both"/>
      </w:pPr>
      <w:r>
        <w:rPr>
          <w:rFonts w:ascii="Times New Roman"/>
          <w:b w:val="false"/>
          <w:i w:val="false"/>
          <w:color w:val="000000"/>
          <w:sz w:val="28"/>
        </w:rPr>
        <w:t>
      подпункты 1) и 2) изложить в следующей редакции:</w:t>
      </w:r>
    </w:p>
    <w:bookmarkEnd w:id="3509"/>
    <w:bookmarkStart w:name="z4872" w:id="351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510"/>
    <w:bookmarkStart w:name="z4873" w:id="351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511"/>
    <w:bookmarkStart w:name="z4874" w:id="3512"/>
    <w:p>
      <w:pPr>
        <w:spacing w:after="0"/>
        <w:ind w:left="0"/>
        <w:jc w:val="both"/>
      </w:pPr>
      <w:r>
        <w:rPr>
          <w:rFonts w:ascii="Times New Roman"/>
          <w:b w:val="false"/>
          <w:i w:val="false"/>
          <w:color w:val="000000"/>
          <w:sz w:val="28"/>
        </w:rPr>
        <w:t>
      подпункт 5) исключить;</w:t>
      </w:r>
    </w:p>
    <w:bookmarkEnd w:id="3512"/>
    <w:bookmarkStart w:name="z4875" w:id="3513"/>
    <w:p>
      <w:pPr>
        <w:spacing w:after="0"/>
        <w:ind w:left="0"/>
        <w:jc w:val="both"/>
      </w:pPr>
      <w:r>
        <w:rPr>
          <w:rFonts w:ascii="Times New Roman"/>
          <w:b w:val="false"/>
          <w:i w:val="false"/>
          <w:color w:val="000000"/>
          <w:sz w:val="28"/>
        </w:rPr>
        <w:t>
      подпункт 8) изложить в следующей редакции:</w:t>
      </w:r>
    </w:p>
    <w:bookmarkEnd w:id="3513"/>
    <w:bookmarkStart w:name="z4876" w:id="351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514"/>
    <w:bookmarkStart w:name="z4877" w:id="3515"/>
    <w:p>
      <w:pPr>
        <w:spacing w:after="0"/>
        <w:ind w:left="0"/>
        <w:jc w:val="both"/>
      </w:pPr>
      <w:r>
        <w:rPr>
          <w:rFonts w:ascii="Times New Roman"/>
          <w:b w:val="false"/>
          <w:i w:val="false"/>
          <w:color w:val="000000"/>
          <w:sz w:val="28"/>
        </w:rPr>
        <w:t>
      подпункты 16) и 17) изложить в следующей редакции:</w:t>
      </w:r>
    </w:p>
    <w:bookmarkEnd w:id="3515"/>
    <w:bookmarkStart w:name="z4878" w:id="351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516"/>
    <w:bookmarkStart w:name="z4879" w:id="351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517"/>
    <w:bookmarkStart w:name="z4880" w:id="3518"/>
    <w:p>
      <w:pPr>
        <w:spacing w:after="0"/>
        <w:ind w:left="0"/>
        <w:jc w:val="both"/>
      </w:pPr>
      <w:r>
        <w:rPr>
          <w:rFonts w:ascii="Times New Roman"/>
          <w:b w:val="false"/>
          <w:i w:val="false"/>
          <w:color w:val="000000"/>
          <w:sz w:val="28"/>
        </w:rPr>
        <w:t>
      дополнить подпунктами 18) и 19) следующего содержания:</w:t>
      </w:r>
    </w:p>
    <w:bookmarkEnd w:id="3518"/>
    <w:bookmarkStart w:name="z4881" w:id="351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519"/>
    <w:bookmarkStart w:name="z4882" w:id="352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520"/>
    <w:bookmarkStart w:name="z4883" w:id="3521"/>
    <w:p>
      <w:pPr>
        <w:spacing w:after="0"/>
        <w:ind w:left="0"/>
        <w:jc w:val="both"/>
      </w:pPr>
      <w:r>
        <w:rPr>
          <w:rFonts w:ascii="Times New Roman"/>
          <w:b w:val="false"/>
          <w:i w:val="false"/>
          <w:color w:val="000000"/>
          <w:sz w:val="28"/>
        </w:rPr>
        <w:t>
      в Положении об Управлении государственных доходов по Тайыншинскому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521"/>
    <w:bookmarkStart w:name="z4884" w:id="3522"/>
    <w:p>
      <w:pPr>
        <w:spacing w:after="0"/>
        <w:ind w:left="0"/>
        <w:jc w:val="both"/>
      </w:pPr>
      <w:r>
        <w:rPr>
          <w:rFonts w:ascii="Times New Roman"/>
          <w:b w:val="false"/>
          <w:i w:val="false"/>
          <w:color w:val="000000"/>
          <w:sz w:val="28"/>
        </w:rPr>
        <w:t>
      пункт 1 изложить в следующей редакции:</w:t>
      </w:r>
    </w:p>
    <w:bookmarkEnd w:id="3522"/>
    <w:bookmarkStart w:name="z4885" w:id="3523"/>
    <w:p>
      <w:pPr>
        <w:spacing w:after="0"/>
        <w:ind w:left="0"/>
        <w:jc w:val="both"/>
      </w:pPr>
      <w:r>
        <w:rPr>
          <w:rFonts w:ascii="Times New Roman"/>
          <w:b w:val="false"/>
          <w:i w:val="false"/>
          <w:color w:val="000000"/>
          <w:sz w:val="28"/>
        </w:rPr>
        <w:t>
      "1. Управление государственных доходов по Тайыншинскому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523"/>
    <w:bookmarkStart w:name="z4886" w:id="3524"/>
    <w:p>
      <w:pPr>
        <w:spacing w:after="0"/>
        <w:ind w:left="0"/>
        <w:jc w:val="both"/>
      </w:pPr>
      <w:r>
        <w:rPr>
          <w:rFonts w:ascii="Times New Roman"/>
          <w:b w:val="false"/>
          <w:i w:val="false"/>
          <w:color w:val="000000"/>
          <w:sz w:val="28"/>
        </w:rPr>
        <w:t>
      подпункт 4) пункта 13 изложить в следующей редакции:</w:t>
      </w:r>
    </w:p>
    <w:bookmarkEnd w:id="3524"/>
    <w:bookmarkStart w:name="z4887" w:id="352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525"/>
    <w:bookmarkStart w:name="z4888" w:id="3526"/>
    <w:p>
      <w:pPr>
        <w:spacing w:after="0"/>
        <w:ind w:left="0"/>
        <w:jc w:val="both"/>
      </w:pPr>
      <w:r>
        <w:rPr>
          <w:rFonts w:ascii="Times New Roman"/>
          <w:b w:val="false"/>
          <w:i w:val="false"/>
          <w:color w:val="000000"/>
          <w:sz w:val="28"/>
        </w:rPr>
        <w:t>
      в пункте 14:</w:t>
      </w:r>
    </w:p>
    <w:bookmarkEnd w:id="3526"/>
    <w:bookmarkStart w:name="z4889" w:id="3527"/>
    <w:p>
      <w:pPr>
        <w:spacing w:after="0"/>
        <w:ind w:left="0"/>
        <w:jc w:val="both"/>
      </w:pPr>
      <w:r>
        <w:rPr>
          <w:rFonts w:ascii="Times New Roman"/>
          <w:b w:val="false"/>
          <w:i w:val="false"/>
          <w:color w:val="000000"/>
          <w:sz w:val="28"/>
        </w:rPr>
        <w:t>
      подпункты 1) и 2) изложить в следующей редакции:</w:t>
      </w:r>
    </w:p>
    <w:bookmarkEnd w:id="3527"/>
    <w:bookmarkStart w:name="z4890" w:id="352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528"/>
    <w:bookmarkStart w:name="z4891" w:id="352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529"/>
    <w:bookmarkStart w:name="z4892" w:id="3530"/>
    <w:p>
      <w:pPr>
        <w:spacing w:after="0"/>
        <w:ind w:left="0"/>
        <w:jc w:val="both"/>
      </w:pPr>
      <w:r>
        <w:rPr>
          <w:rFonts w:ascii="Times New Roman"/>
          <w:b w:val="false"/>
          <w:i w:val="false"/>
          <w:color w:val="000000"/>
          <w:sz w:val="28"/>
        </w:rPr>
        <w:t>
      подпункт 5) исключить;</w:t>
      </w:r>
    </w:p>
    <w:bookmarkEnd w:id="3530"/>
    <w:bookmarkStart w:name="z4893" w:id="3531"/>
    <w:p>
      <w:pPr>
        <w:spacing w:after="0"/>
        <w:ind w:left="0"/>
        <w:jc w:val="both"/>
      </w:pPr>
      <w:r>
        <w:rPr>
          <w:rFonts w:ascii="Times New Roman"/>
          <w:b w:val="false"/>
          <w:i w:val="false"/>
          <w:color w:val="000000"/>
          <w:sz w:val="28"/>
        </w:rPr>
        <w:t>
      подпункт 8) изложить в следующей редакции:</w:t>
      </w:r>
    </w:p>
    <w:bookmarkEnd w:id="3531"/>
    <w:bookmarkStart w:name="z4894" w:id="353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532"/>
    <w:bookmarkStart w:name="z4895" w:id="3533"/>
    <w:p>
      <w:pPr>
        <w:spacing w:after="0"/>
        <w:ind w:left="0"/>
        <w:jc w:val="both"/>
      </w:pPr>
      <w:r>
        <w:rPr>
          <w:rFonts w:ascii="Times New Roman"/>
          <w:b w:val="false"/>
          <w:i w:val="false"/>
          <w:color w:val="000000"/>
          <w:sz w:val="28"/>
        </w:rPr>
        <w:t>
      подпункты 16) и 17) изложить в следующей редакции:</w:t>
      </w:r>
    </w:p>
    <w:bookmarkEnd w:id="3533"/>
    <w:bookmarkStart w:name="z4896" w:id="353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534"/>
    <w:bookmarkStart w:name="z4897" w:id="353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535"/>
    <w:bookmarkStart w:name="z4898" w:id="3536"/>
    <w:p>
      <w:pPr>
        <w:spacing w:after="0"/>
        <w:ind w:left="0"/>
        <w:jc w:val="both"/>
      </w:pPr>
      <w:r>
        <w:rPr>
          <w:rFonts w:ascii="Times New Roman"/>
          <w:b w:val="false"/>
          <w:i w:val="false"/>
          <w:color w:val="000000"/>
          <w:sz w:val="28"/>
        </w:rPr>
        <w:t>
      дополнить подпунктами 18) и 19) следующего содержания:</w:t>
      </w:r>
    </w:p>
    <w:bookmarkEnd w:id="3536"/>
    <w:bookmarkStart w:name="z4899" w:id="353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537"/>
    <w:bookmarkStart w:name="z4900" w:id="353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538"/>
    <w:bookmarkStart w:name="z4901" w:id="3539"/>
    <w:p>
      <w:pPr>
        <w:spacing w:after="0"/>
        <w:ind w:left="0"/>
        <w:jc w:val="both"/>
      </w:pPr>
      <w:r>
        <w:rPr>
          <w:rFonts w:ascii="Times New Roman"/>
          <w:b w:val="false"/>
          <w:i w:val="false"/>
          <w:color w:val="000000"/>
          <w:sz w:val="28"/>
        </w:rPr>
        <w:t>
      в Положении об Управлении государственных доходов по Уалихановскому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539"/>
    <w:bookmarkStart w:name="z4902" w:id="3540"/>
    <w:p>
      <w:pPr>
        <w:spacing w:after="0"/>
        <w:ind w:left="0"/>
        <w:jc w:val="both"/>
      </w:pPr>
      <w:r>
        <w:rPr>
          <w:rFonts w:ascii="Times New Roman"/>
          <w:b w:val="false"/>
          <w:i w:val="false"/>
          <w:color w:val="000000"/>
          <w:sz w:val="28"/>
        </w:rPr>
        <w:t>
      пункт 1 изложить в следующей редакции:</w:t>
      </w:r>
    </w:p>
    <w:bookmarkEnd w:id="3540"/>
    <w:bookmarkStart w:name="z4903" w:id="3541"/>
    <w:p>
      <w:pPr>
        <w:spacing w:after="0"/>
        <w:ind w:left="0"/>
        <w:jc w:val="both"/>
      </w:pPr>
      <w:r>
        <w:rPr>
          <w:rFonts w:ascii="Times New Roman"/>
          <w:b w:val="false"/>
          <w:i w:val="false"/>
          <w:color w:val="000000"/>
          <w:sz w:val="28"/>
        </w:rPr>
        <w:t>
      "1. Управление государственных доходов по Уалихановскому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541"/>
    <w:bookmarkStart w:name="z4904" w:id="3542"/>
    <w:p>
      <w:pPr>
        <w:spacing w:after="0"/>
        <w:ind w:left="0"/>
        <w:jc w:val="both"/>
      </w:pPr>
      <w:r>
        <w:rPr>
          <w:rFonts w:ascii="Times New Roman"/>
          <w:b w:val="false"/>
          <w:i w:val="false"/>
          <w:color w:val="000000"/>
          <w:sz w:val="28"/>
        </w:rPr>
        <w:t>
      подпункт 4) пункта 13 изложить в следующей редакции:</w:t>
      </w:r>
    </w:p>
    <w:bookmarkEnd w:id="3542"/>
    <w:bookmarkStart w:name="z4905" w:id="354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543"/>
    <w:bookmarkStart w:name="z4906" w:id="3544"/>
    <w:p>
      <w:pPr>
        <w:spacing w:after="0"/>
        <w:ind w:left="0"/>
        <w:jc w:val="both"/>
      </w:pPr>
      <w:r>
        <w:rPr>
          <w:rFonts w:ascii="Times New Roman"/>
          <w:b w:val="false"/>
          <w:i w:val="false"/>
          <w:color w:val="000000"/>
          <w:sz w:val="28"/>
        </w:rPr>
        <w:t>
      в пункте 14:</w:t>
      </w:r>
    </w:p>
    <w:bookmarkEnd w:id="3544"/>
    <w:bookmarkStart w:name="z4907" w:id="3545"/>
    <w:p>
      <w:pPr>
        <w:spacing w:after="0"/>
        <w:ind w:left="0"/>
        <w:jc w:val="both"/>
      </w:pPr>
      <w:r>
        <w:rPr>
          <w:rFonts w:ascii="Times New Roman"/>
          <w:b w:val="false"/>
          <w:i w:val="false"/>
          <w:color w:val="000000"/>
          <w:sz w:val="28"/>
        </w:rPr>
        <w:t>
      подпункты 1) и 2) изложить в следующей редакции:</w:t>
      </w:r>
    </w:p>
    <w:bookmarkEnd w:id="3545"/>
    <w:bookmarkStart w:name="z4908" w:id="354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546"/>
    <w:bookmarkStart w:name="z4909" w:id="354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547"/>
    <w:bookmarkStart w:name="z4910" w:id="3548"/>
    <w:p>
      <w:pPr>
        <w:spacing w:after="0"/>
        <w:ind w:left="0"/>
        <w:jc w:val="both"/>
      </w:pPr>
      <w:r>
        <w:rPr>
          <w:rFonts w:ascii="Times New Roman"/>
          <w:b w:val="false"/>
          <w:i w:val="false"/>
          <w:color w:val="000000"/>
          <w:sz w:val="28"/>
        </w:rPr>
        <w:t>
      подпункт 5) исключить;</w:t>
      </w:r>
    </w:p>
    <w:bookmarkEnd w:id="3548"/>
    <w:bookmarkStart w:name="z4911" w:id="3549"/>
    <w:p>
      <w:pPr>
        <w:spacing w:after="0"/>
        <w:ind w:left="0"/>
        <w:jc w:val="both"/>
      </w:pPr>
      <w:r>
        <w:rPr>
          <w:rFonts w:ascii="Times New Roman"/>
          <w:b w:val="false"/>
          <w:i w:val="false"/>
          <w:color w:val="000000"/>
          <w:sz w:val="28"/>
        </w:rPr>
        <w:t>
      подпункт 8) изложить в следующей редакции:</w:t>
      </w:r>
    </w:p>
    <w:bookmarkEnd w:id="3549"/>
    <w:bookmarkStart w:name="z4912" w:id="355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550"/>
    <w:bookmarkStart w:name="z4913" w:id="3551"/>
    <w:p>
      <w:pPr>
        <w:spacing w:after="0"/>
        <w:ind w:left="0"/>
        <w:jc w:val="both"/>
      </w:pPr>
      <w:r>
        <w:rPr>
          <w:rFonts w:ascii="Times New Roman"/>
          <w:b w:val="false"/>
          <w:i w:val="false"/>
          <w:color w:val="000000"/>
          <w:sz w:val="28"/>
        </w:rPr>
        <w:t>
      подпункты 16) и 17) изложить в следующей редакции:</w:t>
      </w:r>
    </w:p>
    <w:bookmarkEnd w:id="3551"/>
    <w:bookmarkStart w:name="z4914" w:id="355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552"/>
    <w:bookmarkStart w:name="z4915" w:id="355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553"/>
    <w:bookmarkStart w:name="z4916" w:id="3554"/>
    <w:p>
      <w:pPr>
        <w:spacing w:after="0"/>
        <w:ind w:left="0"/>
        <w:jc w:val="both"/>
      </w:pPr>
      <w:r>
        <w:rPr>
          <w:rFonts w:ascii="Times New Roman"/>
          <w:b w:val="false"/>
          <w:i w:val="false"/>
          <w:color w:val="000000"/>
          <w:sz w:val="28"/>
        </w:rPr>
        <w:t>
      дополнить подпунктами 18) и 19) следующего содержания:</w:t>
      </w:r>
    </w:p>
    <w:bookmarkEnd w:id="3554"/>
    <w:bookmarkStart w:name="z4917" w:id="355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555"/>
    <w:bookmarkStart w:name="z4918" w:id="355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556"/>
    <w:bookmarkStart w:name="z4919" w:id="3557"/>
    <w:p>
      <w:pPr>
        <w:spacing w:after="0"/>
        <w:ind w:left="0"/>
        <w:jc w:val="both"/>
      </w:pPr>
      <w:r>
        <w:rPr>
          <w:rFonts w:ascii="Times New Roman"/>
          <w:b w:val="false"/>
          <w:i w:val="false"/>
          <w:color w:val="000000"/>
          <w:sz w:val="28"/>
        </w:rPr>
        <w:t>
      в Положении об Управлении государственных доходов по району имени Габита Мусрепова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557"/>
    <w:bookmarkStart w:name="z4920" w:id="3558"/>
    <w:p>
      <w:pPr>
        <w:spacing w:after="0"/>
        <w:ind w:left="0"/>
        <w:jc w:val="both"/>
      </w:pPr>
      <w:r>
        <w:rPr>
          <w:rFonts w:ascii="Times New Roman"/>
          <w:b w:val="false"/>
          <w:i w:val="false"/>
          <w:color w:val="000000"/>
          <w:sz w:val="28"/>
        </w:rPr>
        <w:t>
      пункт 1 изложить в следующей редакции:</w:t>
      </w:r>
    </w:p>
    <w:bookmarkEnd w:id="3558"/>
    <w:bookmarkStart w:name="z4921" w:id="3559"/>
    <w:p>
      <w:pPr>
        <w:spacing w:after="0"/>
        <w:ind w:left="0"/>
        <w:jc w:val="both"/>
      </w:pPr>
      <w:r>
        <w:rPr>
          <w:rFonts w:ascii="Times New Roman"/>
          <w:b w:val="false"/>
          <w:i w:val="false"/>
          <w:color w:val="000000"/>
          <w:sz w:val="28"/>
        </w:rPr>
        <w:t>
      "1. Управление государственных доходов по району имени Габита Мусрепова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559"/>
    <w:bookmarkStart w:name="z4922" w:id="3560"/>
    <w:p>
      <w:pPr>
        <w:spacing w:after="0"/>
        <w:ind w:left="0"/>
        <w:jc w:val="both"/>
      </w:pPr>
      <w:r>
        <w:rPr>
          <w:rFonts w:ascii="Times New Roman"/>
          <w:b w:val="false"/>
          <w:i w:val="false"/>
          <w:color w:val="000000"/>
          <w:sz w:val="28"/>
        </w:rPr>
        <w:t>
      подпункт 4) пункта 13 изложить в следующей редакции:</w:t>
      </w:r>
    </w:p>
    <w:bookmarkEnd w:id="3560"/>
    <w:bookmarkStart w:name="z4923" w:id="356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561"/>
    <w:bookmarkStart w:name="z4924" w:id="3562"/>
    <w:p>
      <w:pPr>
        <w:spacing w:after="0"/>
        <w:ind w:left="0"/>
        <w:jc w:val="both"/>
      </w:pPr>
      <w:r>
        <w:rPr>
          <w:rFonts w:ascii="Times New Roman"/>
          <w:b w:val="false"/>
          <w:i w:val="false"/>
          <w:color w:val="000000"/>
          <w:sz w:val="28"/>
        </w:rPr>
        <w:t>
      в пункте 14:</w:t>
      </w:r>
    </w:p>
    <w:bookmarkEnd w:id="3562"/>
    <w:bookmarkStart w:name="z4925" w:id="3563"/>
    <w:p>
      <w:pPr>
        <w:spacing w:after="0"/>
        <w:ind w:left="0"/>
        <w:jc w:val="both"/>
      </w:pPr>
      <w:r>
        <w:rPr>
          <w:rFonts w:ascii="Times New Roman"/>
          <w:b w:val="false"/>
          <w:i w:val="false"/>
          <w:color w:val="000000"/>
          <w:sz w:val="28"/>
        </w:rPr>
        <w:t>
      подпункты 1) и 2) изложить в следующей редакции:</w:t>
      </w:r>
    </w:p>
    <w:bookmarkEnd w:id="3563"/>
    <w:bookmarkStart w:name="z4926" w:id="356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564"/>
    <w:bookmarkStart w:name="z4927" w:id="356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565"/>
    <w:bookmarkStart w:name="z4928" w:id="3566"/>
    <w:p>
      <w:pPr>
        <w:spacing w:after="0"/>
        <w:ind w:left="0"/>
        <w:jc w:val="both"/>
      </w:pPr>
      <w:r>
        <w:rPr>
          <w:rFonts w:ascii="Times New Roman"/>
          <w:b w:val="false"/>
          <w:i w:val="false"/>
          <w:color w:val="000000"/>
          <w:sz w:val="28"/>
        </w:rPr>
        <w:t>
      подпункт 5) исключить;</w:t>
      </w:r>
    </w:p>
    <w:bookmarkEnd w:id="3566"/>
    <w:bookmarkStart w:name="z4929" w:id="3567"/>
    <w:p>
      <w:pPr>
        <w:spacing w:after="0"/>
        <w:ind w:left="0"/>
        <w:jc w:val="both"/>
      </w:pPr>
      <w:r>
        <w:rPr>
          <w:rFonts w:ascii="Times New Roman"/>
          <w:b w:val="false"/>
          <w:i w:val="false"/>
          <w:color w:val="000000"/>
          <w:sz w:val="28"/>
        </w:rPr>
        <w:t>
      подпункт 8) изложить в следующей редакции:</w:t>
      </w:r>
    </w:p>
    <w:bookmarkEnd w:id="3567"/>
    <w:bookmarkStart w:name="z4930" w:id="3568"/>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568"/>
    <w:bookmarkStart w:name="z4931" w:id="3569"/>
    <w:p>
      <w:pPr>
        <w:spacing w:after="0"/>
        <w:ind w:left="0"/>
        <w:jc w:val="both"/>
      </w:pPr>
      <w:r>
        <w:rPr>
          <w:rFonts w:ascii="Times New Roman"/>
          <w:b w:val="false"/>
          <w:i w:val="false"/>
          <w:color w:val="000000"/>
          <w:sz w:val="28"/>
        </w:rPr>
        <w:t>
      подпункты 16) и 17) изложить в следующей редакции:</w:t>
      </w:r>
    </w:p>
    <w:bookmarkEnd w:id="3569"/>
    <w:bookmarkStart w:name="z4932" w:id="3570"/>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570"/>
    <w:bookmarkStart w:name="z4933" w:id="3571"/>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571"/>
    <w:bookmarkStart w:name="z4934" w:id="3572"/>
    <w:p>
      <w:pPr>
        <w:spacing w:after="0"/>
        <w:ind w:left="0"/>
        <w:jc w:val="both"/>
      </w:pPr>
      <w:r>
        <w:rPr>
          <w:rFonts w:ascii="Times New Roman"/>
          <w:b w:val="false"/>
          <w:i w:val="false"/>
          <w:color w:val="000000"/>
          <w:sz w:val="28"/>
        </w:rPr>
        <w:t>
      дополнить подпунктами 18) и 19) следующего содержания:</w:t>
      </w:r>
    </w:p>
    <w:bookmarkEnd w:id="3572"/>
    <w:bookmarkStart w:name="z4935" w:id="3573"/>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573"/>
    <w:bookmarkStart w:name="z4936" w:id="3574"/>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574"/>
    <w:bookmarkStart w:name="z4937" w:id="3575"/>
    <w:p>
      <w:pPr>
        <w:spacing w:after="0"/>
        <w:ind w:left="0"/>
        <w:jc w:val="both"/>
      </w:pPr>
      <w:r>
        <w:rPr>
          <w:rFonts w:ascii="Times New Roman"/>
          <w:b w:val="false"/>
          <w:i w:val="false"/>
          <w:color w:val="000000"/>
          <w:sz w:val="28"/>
        </w:rPr>
        <w:t>
      в Положении об Управлении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Республики Казахстан, утвержденном указанным приказом:</w:t>
      </w:r>
    </w:p>
    <w:bookmarkEnd w:id="3575"/>
    <w:bookmarkStart w:name="z4938" w:id="3576"/>
    <w:p>
      <w:pPr>
        <w:spacing w:after="0"/>
        <w:ind w:left="0"/>
        <w:jc w:val="both"/>
      </w:pPr>
      <w:r>
        <w:rPr>
          <w:rFonts w:ascii="Times New Roman"/>
          <w:b w:val="false"/>
          <w:i w:val="false"/>
          <w:color w:val="000000"/>
          <w:sz w:val="28"/>
        </w:rPr>
        <w:t>
      пункт 1 изложить в следующей редакции:</w:t>
      </w:r>
    </w:p>
    <w:bookmarkEnd w:id="3576"/>
    <w:bookmarkStart w:name="z4939" w:id="3577"/>
    <w:p>
      <w:pPr>
        <w:spacing w:after="0"/>
        <w:ind w:left="0"/>
        <w:jc w:val="both"/>
      </w:pPr>
      <w:r>
        <w:rPr>
          <w:rFonts w:ascii="Times New Roman"/>
          <w:b w:val="false"/>
          <w:i w:val="false"/>
          <w:color w:val="000000"/>
          <w:sz w:val="28"/>
        </w:rPr>
        <w:t>
      "1. Управление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577"/>
    <w:bookmarkStart w:name="z4940" w:id="3578"/>
    <w:p>
      <w:pPr>
        <w:spacing w:after="0"/>
        <w:ind w:left="0"/>
        <w:jc w:val="both"/>
      </w:pPr>
      <w:r>
        <w:rPr>
          <w:rFonts w:ascii="Times New Roman"/>
          <w:b w:val="false"/>
          <w:i w:val="false"/>
          <w:color w:val="000000"/>
          <w:sz w:val="28"/>
        </w:rPr>
        <w:t>
      подпункт 4) пункта 13 изложить в следующей редакции:</w:t>
      </w:r>
    </w:p>
    <w:bookmarkEnd w:id="3578"/>
    <w:bookmarkStart w:name="z4941" w:id="357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579"/>
    <w:bookmarkStart w:name="z4942" w:id="3580"/>
    <w:p>
      <w:pPr>
        <w:spacing w:after="0"/>
        <w:ind w:left="0"/>
        <w:jc w:val="both"/>
      </w:pPr>
      <w:r>
        <w:rPr>
          <w:rFonts w:ascii="Times New Roman"/>
          <w:b w:val="false"/>
          <w:i w:val="false"/>
          <w:color w:val="000000"/>
          <w:sz w:val="28"/>
        </w:rPr>
        <w:t>
      в пункте 14:</w:t>
      </w:r>
    </w:p>
    <w:bookmarkEnd w:id="3580"/>
    <w:bookmarkStart w:name="z4943" w:id="3581"/>
    <w:p>
      <w:pPr>
        <w:spacing w:after="0"/>
        <w:ind w:left="0"/>
        <w:jc w:val="both"/>
      </w:pPr>
      <w:r>
        <w:rPr>
          <w:rFonts w:ascii="Times New Roman"/>
          <w:b w:val="false"/>
          <w:i w:val="false"/>
          <w:color w:val="000000"/>
          <w:sz w:val="28"/>
        </w:rPr>
        <w:t>
      подпункты 1) и 2) изложить в следующей редакции:</w:t>
      </w:r>
    </w:p>
    <w:bookmarkEnd w:id="3581"/>
    <w:bookmarkStart w:name="z4944" w:id="358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582"/>
    <w:bookmarkStart w:name="z4945" w:id="358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583"/>
    <w:bookmarkStart w:name="z4946" w:id="3584"/>
    <w:p>
      <w:pPr>
        <w:spacing w:after="0"/>
        <w:ind w:left="0"/>
        <w:jc w:val="both"/>
      </w:pPr>
      <w:r>
        <w:rPr>
          <w:rFonts w:ascii="Times New Roman"/>
          <w:b w:val="false"/>
          <w:i w:val="false"/>
          <w:color w:val="000000"/>
          <w:sz w:val="28"/>
        </w:rPr>
        <w:t>
      подпункт 5) исключить;</w:t>
      </w:r>
    </w:p>
    <w:bookmarkEnd w:id="3584"/>
    <w:bookmarkStart w:name="z4947" w:id="3585"/>
    <w:p>
      <w:pPr>
        <w:spacing w:after="0"/>
        <w:ind w:left="0"/>
        <w:jc w:val="both"/>
      </w:pPr>
      <w:r>
        <w:rPr>
          <w:rFonts w:ascii="Times New Roman"/>
          <w:b w:val="false"/>
          <w:i w:val="false"/>
          <w:color w:val="000000"/>
          <w:sz w:val="28"/>
        </w:rPr>
        <w:t>
      подпункт 8) изложить в следующей редакции:</w:t>
      </w:r>
    </w:p>
    <w:bookmarkEnd w:id="3585"/>
    <w:bookmarkStart w:name="z4948" w:id="358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586"/>
    <w:bookmarkStart w:name="z4949" w:id="3587"/>
    <w:p>
      <w:pPr>
        <w:spacing w:after="0"/>
        <w:ind w:left="0"/>
        <w:jc w:val="both"/>
      </w:pPr>
      <w:r>
        <w:rPr>
          <w:rFonts w:ascii="Times New Roman"/>
          <w:b w:val="false"/>
          <w:i w:val="false"/>
          <w:color w:val="000000"/>
          <w:sz w:val="28"/>
        </w:rPr>
        <w:t>
      подпункты 16) и 17) изложить в следующей редакции:</w:t>
      </w:r>
    </w:p>
    <w:bookmarkEnd w:id="3587"/>
    <w:bookmarkStart w:name="z4950" w:id="358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588"/>
    <w:bookmarkStart w:name="z4951" w:id="358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589"/>
    <w:bookmarkStart w:name="z4952" w:id="3590"/>
    <w:p>
      <w:pPr>
        <w:spacing w:after="0"/>
        <w:ind w:left="0"/>
        <w:jc w:val="both"/>
      </w:pPr>
      <w:r>
        <w:rPr>
          <w:rFonts w:ascii="Times New Roman"/>
          <w:b w:val="false"/>
          <w:i w:val="false"/>
          <w:color w:val="000000"/>
          <w:sz w:val="28"/>
        </w:rPr>
        <w:t>
      дополнить подпунктами 18) и 19) следующего содержания:</w:t>
      </w:r>
    </w:p>
    <w:bookmarkEnd w:id="3590"/>
    <w:bookmarkStart w:name="z4953" w:id="359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591"/>
    <w:bookmarkStart w:name="z4954" w:id="359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592"/>
    <w:bookmarkStart w:name="z4955" w:id="3593"/>
    <w:p>
      <w:pPr>
        <w:spacing w:after="0"/>
        <w:ind w:left="0"/>
        <w:jc w:val="both"/>
      </w:pPr>
      <w:r>
        <w:rPr>
          <w:rFonts w:ascii="Times New Roman"/>
          <w:b w:val="false"/>
          <w:i w:val="false"/>
          <w:color w:val="000000"/>
          <w:sz w:val="28"/>
        </w:rPr>
        <w:t xml:space="preserve">
      приложение 200 к указанному приказу изложить в редации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3593"/>
    <w:bookmarkStart w:name="z4956" w:id="3594"/>
    <w:p>
      <w:pPr>
        <w:spacing w:after="0"/>
        <w:ind w:left="0"/>
        <w:jc w:val="both"/>
      </w:pPr>
      <w:r>
        <w:rPr>
          <w:rFonts w:ascii="Times New Roman"/>
          <w:b w:val="false"/>
          <w:i w:val="false"/>
          <w:color w:val="000000"/>
          <w:sz w:val="28"/>
        </w:rPr>
        <w:t>
      приложение 201 исключить;</w:t>
      </w:r>
    </w:p>
    <w:bookmarkEnd w:id="3594"/>
    <w:bookmarkStart w:name="z4957" w:id="3595"/>
    <w:p>
      <w:pPr>
        <w:spacing w:after="0"/>
        <w:ind w:left="0"/>
        <w:jc w:val="both"/>
      </w:pPr>
      <w:r>
        <w:rPr>
          <w:rFonts w:ascii="Times New Roman"/>
          <w:b w:val="false"/>
          <w:i w:val="false"/>
          <w:color w:val="000000"/>
          <w:sz w:val="28"/>
        </w:rPr>
        <w:t xml:space="preserve">
      приложения 202, 203 и 204 к указанному приказу изложить в редации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3595"/>
    <w:bookmarkStart w:name="z4958" w:id="3596"/>
    <w:p>
      <w:pPr>
        <w:spacing w:after="0"/>
        <w:ind w:left="0"/>
        <w:jc w:val="both"/>
      </w:pPr>
      <w:r>
        <w:rPr>
          <w:rFonts w:ascii="Times New Roman"/>
          <w:b w:val="false"/>
          <w:i w:val="false"/>
          <w:color w:val="000000"/>
          <w:sz w:val="28"/>
        </w:rPr>
        <w:t>
      приложения 205 и 206 исключить;</w:t>
      </w:r>
    </w:p>
    <w:bookmarkEnd w:id="3596"/>
    <w:bookmarkStart w:name="z4959" w:id="3597"/>
    <w:p>
      <w:pPr>
        <w:spacing w:after="0"/>
        <w:ind w:left="0"/>
        <w:jc w:val="both"/>
      </w:pPr>
      <w:r>
        <w:rPr>
          <w:rFonts w:ascii="Times New Roman"/>
          <w:b w:val="false"/>
          <w:i w:val="false"/>
          <w:color w:val="000000"/>
          <w:sz w:val="28"/>
        </w:rPr>
        <w:t xml:space="preserve">
      приложение 207 к указанному приказу изложить в редации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3597"/>
    <w:bookmarkStart w:name="z4960" w:id="3598"/>
    <w:p>
      <w:pPr>
        <w:spacing w:after="0"/>
        <w:ind w:left="0"/>
        <w:jc w:val="both"/>
      </w:pPr>
      <w:r>
        <w:rPr>
          <w:rFonts w:ascii="Times New Roman"/>
          <w:b w:val="false"/>
          <w:i w:val="false"/>
          <w:color w:val="000000"/>
          <w:sz w:val="28"/>
        </w:rPr>
        <w:t>
      приложение 208 исключить;</w:t>
      </w:r>
    </w:p>
    <w:bookmarkEnd w:id="3598"/>
    <w:bookmarkStart w:name="z4961" w:id="3599"/>
    <w:p>
      <w:pPr>
        <w:spacing w:after="0"/>
        <w:ind w:left="0"/>
        <w:jc w:val="both"/>
      </w:pPr>
      <w:r>
        <w:rPr>
          <w:rFonts w:ascii="Times New Roman"/>
          <w:b w:val="false"/>
          <w:i w:val="false"/>
          <w:color w:val="000000"/>
          <w:sz w:val="28"/>
        </w:rPr>
        <w:t xml:space="preserve">
      приложения 209 и 210 к указанному приказу изложить в редации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3599"/>
    <w:bookmarkStart w:name="z4962" w:id="3600"/>
    <w:p>
      <w:pPr>
        <w:spacing w:after="0"/>
        <w:ind w:left="0"/>
        <w:jc w:val="both"/>
      </w:pPr>
      <w:r>
        <w:rPr>
          <w:rFonts w:ascii="Times New Roman"/>
          <w:b w:val="false"/>
          <w:i w:val="false"/>
          <w:color w:val="000000"/>
          <w:sz w:val="28"/>
        </w:rPr>
        <w:t xml:space="preserve">
      дополнить приложением 210–1 в редакции согласно приложению к настоящему приказу; </w:t>
      </w:r>
    </w:p>
    <w:bookmarkEnd w:id="3600"/>
    <w:bookmarkStart w:name="z4963" w:id="3601"/>
    <w:p>
      <w:pPr>
        <w:spacing w:after="0"/>
        <w:ind w:left="0"/>
        <w:jc w:val="both"/>
      </w:pPr>
      <w:r>
        <w:rPr>
          <w:rFonts w:ascii="Times New Roman"/>
          <w:b w:val="false"/>
          <w:i w:val="false"/>
          <w:color w:val="000000"/>
          <w:sz w:val="28"/>
        </w:rPr>
        <w:t xml:space="preserve">
      приложения 211, 212, 213, 214 и 215 к указанному приказу изложить в редации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3601"/>
    <w:bookmarkStart w:name="z4964" w:id="3602"/>
    <w:p>
      <w:pPr>
        <w:spacing w:after="0"/>
        <w:ind w:left="0"/>
        <w:jc w:val="both"/>
      </w:pPr>
      <w:r>
        <w:rPr>
          <w:rFonts w:ascii="Times New Roman"/>
          <w:b w:val="false"/>
          <w:i w:val="false"/>
          <w:color w:val="000000"/>
          <w:sz w:val="28"/>
        </w:rPr>
        <w:t>
      дополнить приложением 215–1 в редакции согласно приложению к настоящему приказу;</w:t>
      </w:r>
    </w:p>
    <w:bookmarkEnd w:id="3602"/>
    <w:bookmarkStart w:name="z4965" w:id="3603"/>
    <w:p>
      <w:pPr>
        <w:spacing w:after="0"/>
        <w:ind w:left="0"/>
        <w:jc w:val="both"/>
      </w:pPr>
      <w:r>
        <w:rPr>
          <w:rFonts w:ascii="Times New Roman"/>
          <w:b w:val="false"/>
          <w:i w:val="false"/>
          <w:color w:val="000000"/>
          <w:sz w:val="28"/>
        </w:rPr>
        <w:t xml:space="preserve">
      приложения 216, 217 и 218 к указанному приказу изложить в редации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3603"/>
    <w:bookmarkStart w:name="z4966" w:id="3604"/>
    <w:p>
      <w:pPr>
        <w:spacing w:after="0"/>
        <w:ind w:left="0"/>
        <w:jc w:val="both"/>
      </w:pPr>
      <w:r>
        <w:rPr>
          <w:rFonts w:ascii="Times New Roman"/>
          <w:b w:val="false"/>
          <w:i w:val="false"/>
          <w:color w:val="000000"/>
          <w:sz w:val="28"/>
        </w:rPr>
        <w:t>
      приложения 219 и 220 исключить;</w:t>
      </w:r>
    </w:p>
    <w:bookmarkEnd w:id="3604"/>
    <w:bookmarkStart w:name="z4967" w:id="3605"/>
    <w:p>
      <w:pPr>
        <w:spacing w:after="0"/>
        <w:ind w:left="0"/>
        <w:jc w:val="both"/>
      </w:pPr>
      <w:r>
        <w:rPr>
          <w:rFonts w:ascii="Times New Roman"/>
          <w:b w:val="false"/>
          <w:i w:val="false"/>
          <w:color w:val="000000"/>
          <w:sz w:val="28"/>
        </w:rPr>
        <w:t>
      в Положении о Департаменте государственных доходов по городу Астана Комитета государственных доходов Министерства финансов Республики Казахстан, утвержденном указанным приказом:</w:t>
      </w:r>
    </w:p>
    <w:bookmarkEnd w:id="3605"/>
    <w:bookmarkStart w:name="z4968" w:id="3606"/>
    <w:p>
      <w:pPr>
        <w:spacing w:after="0"/>
        <w:ind w:left="0"/>
        <w:jc w:val="both"/>
      </w:pPr>
      <w:r>
        <w:rPr>
          <w:rFonts w:ascii="Times New Roman"/>
          <w:b w:val="false"/>
          <w:i w:val="false"/>
          <w:color w:val="000000"/>
          <w:sz w:val="28"/>
        </w:rPr>
        <w:t>
      пункт 1 изложить в следующей редакции:</w:t>
      </w:r>
    </w:p>
    <w:bookmarkEnd w:id="3606"/>
    <w:bookmarkStart w:name="z4969" w:id="3607"/>
    <w:p>
      <w:pPr>
        <w:spacing w:after="0"/>
        <w:ind w:left="0"/>
        <w:jc w:val="both"/>
      </w:pPr>
      <w:r>
        <w:rPr>
          <w:rFonts w:ascii="Times New Roman"/>
          <w:b w:val="false"/>
          <w:i w:val="false"/>
          <w:color w:val="000000"/>
          <w:sz w:val="28"/>
        </w:rPr>
        <w:t>
      "1. Департамент государственных доходов по городу Астана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3607"/>
    <w:bookmarkStart w:name="z4970" w:id="3608"/>
    <w:p>
      <w:pPr>
        <w:spacing w:after="0"/>
        <w:ind w:left="0"/>
        <w:jc w:val="both"/>
      </w:pPr>
      <w:r>
        <w:rPr>
          <w:rFonts w:ascii="Times New Roman"/>
          <w:b w:val="false"/>
          <w:i w:val="false"/>
          <w:color w:val="000000"/>
          <w:sz w:val="28"/>
        </w:rPr>
        <w:t>
      в пункте 14:</w:t>
      </w:r>
    </w:p>
    <w:bookmarkEnd w:id="3608"/>
    <w:bookmarkStart w:name="z4971" w:id="3609"/>
    <w:p>
      <w:pPr>
        <w:spacing w:after="0"/>
        <w:ind w:left="0"/>
        <w:jc w:val="both"/>
      </w:pPr>
      <w:r>
        <w:rPr>
          <w:rFonts w:ascii="Times New Roman"/>
          <w:b w:val="false"/>
          <w:i w:val="false"/>
          <w:color w:val="000000"/>
          <w:sz w:val="28"/>
        </w:rPr>
        <w:t>
      подпункты 2), 3) изложить в следующей редакции:</w:t>
      </w:r>
    </w:p>
    <w:bookmarkEnd w:id="3609"/>
    <w:bookmarkStart w:name="z4972" w:id="3610"/>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3610"/>
    <w:bookmarkStart w:name="z4973" w:id="3611"/>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3611"/>
    <w:bookmarkStart w:name="z4974" w:id="3612"/>
    <w:p>
      <w:pPr>
        <w:spacing w:after="0"/>
        <w:ind w:left="0"/>
        <w:jc w:val="both"/>
      </w:pPr>
      <w:r>
        <w:rPr>
          <w:rFonts w:ascii="Times New Roman"/>
          <w:b w:val="false"/>
          <w:i w:val="false"/>
          <w:color w:val="000000"/>
          <w:sz w:val="28"/>
        </w:rPr>
        <w:t>
      подпункт 8) изложить в следующей редакции:</w:t>
      </w:r>
    </w:p>
    <w:bookmarkEnd w:id="3612"/>
    <w:bookmarkStart w:name="z4975" w:id="3613"/>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3613"/>
    <w:bookmarkStart w:name="z4976" w:id="3614"/>
    <w:p>
      <w:pPr>
        <w:spacing w:after="0"/>
        <w:ind w:left="0"/>
        <w:jc w:val="both"/>
      </w:pPr>
      <w:r>
        <w:rPr>
          <w:rFonts w:ascii="Times New Roman"/>
          <w:b w:val="false"/>
          <w:i w:val="false"/>
          <w:color w:val="000000"/>
          <w:sz w:val="28"/>
        </w:rPr>
        <w:t>
      подпункт 10) изложить в следующей редакции:</w:t>
      </w:r>
    </w:p>
    <w:bookmarkEnd w:id="3614"/>
    <w:bookmarkStart w:name="z4977" w:id="3615"/>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3615"/>
    <w:bookmarkStart w:name="z4978" w:id="3616"/>
    <w:p>
      <w:pPr>
        <w:spacing w:after="0"/>
        <w:ind w:left="0"/>
        <w:jc w:val="both"/>
      </w:pPr>
      <w:r>
        <w:rPr>
          <w:rFonts w:ascii="Times New Roman"/>
          <w:b w:val="false"/>
          <w:i w:val="false"/>
          <w:color w:val="000000"/>
          <w:sz w:val="28"/>
        </w:rPr>
        <w:t>
      подпункты 15) и 16) изложить в следующей редакции:</w:t>
      </w:r>
    </w:p>
    <w:bookmarkEnd w:id="3616"/>
    <w:bookmarkStart w:name="z4979" w:id="3617"/>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3617"/>
    <w:bookmarkStart w:name="z4980" w:id="3618"/>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3618"/>
    <w:bookmarkStart w:name="z4981" w:id="3619"/>
    <w:p>
      <w:pPr>
        <w:spacing w:after="0"/>
        <w:ind w:left="0"/>
        <w:jc w:val="both"/>
      </w:pPr>
      <w:r>
        <w:rPr>
          <w:rFonts w:ascii="Times New Roman"/>
          <w:b w:val="false"/>
          <w:i w:val="false"/>
          <w:color w:val="000000"/>
          <w:sz w:val="28"/>
        </w:rPr>
        <w:t>
      подпункт 21) изложить в следующей редакции:</w:t>
      </w:r>
    </w:p>
    <w:bookmarkEnd w:id="3619"/>
    <w:bookmarkStart w:name="z4982" w:id="3620"/>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3620"/>
    <w:bookmarkStart w:name="z4983" w:id="3621"/>
    <w:p>
      <w:pPr>
        <w:spacing w:after="0"/>
        <w:ind w:left="0"/>
        <w:jc w:val="both"/>
      </w:pPr>
      <w:r>
        <w:rPr>
          <w:rFonts w:ascii="Times New Roman"/>
          <w:b w:val="false"/>
          <w:i w:val="false"/>
          <w:color w:val="000000"/>
          <w:sz w:val="28"/>
        </w:rPr>
        <w:t>
      подпункт 22) исключить;</w:t>
      </w:r>
    </w:p>
    <w:bookmarkEnd w:id="3621"/>
    <w:bookmarkStart w:name="z4984" w:id="3622"/>
    <w:p>
      <w:pPr>
        <w:spacing w:after="0"/>
        <w:ind w:left="0"/>
        <w:jc w:val="both"/>
      </w:pPr>
      <w:r>
        <w:rPr>
          <w:rFonts w:ascii="Times New Roman"/>
          <w:b w:val="false"/>
          <w:i w:val="false"/>
          <w:color w:val="000000"/>
          <w:sz w:val="28"/>
        </w:rPr>
        <w:t>
      в пункте 15:</w:t>
      </w:r>
    </w:p>
    <w:bookmarkEnd w:id="3622"/>
    <w:bookmarkStart w:name="z4985" w:id="3623"/>
    <w:p>
      <w:pPr>
        <w:spacing w:after="0"/>
        <w:ind w:left="0"/>
        <w:jc w:val="both"/>
      </w:pPr>
      <w:r>
        <w:rPr>
          <w:rFonts w:ascii="Times New Roman"/>
          <w:b w:val="false"/>
          <w:i w:val="false"/>
          <w:color w:val="000000"/>
          <w:sz w:val="28"/>
        </w:rPr>
        <w:t>
      подпункты 1) и 2) изложить в следующей редакции:</w:t>
      </w:r>
    </w:p>
    <w:bookmarkEnd w:id="3623"/>
    <w:bookmarkStart w:name="z4986" w:id="3624"/>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3624"/>
    <w:bookmarkStart w:name="z4987" w:id="362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3625"/>
    <w:bookmarkStart w:name="z4988" w:id="3626"/>
    <w:p>
      <w:pPr>
        <w:spacing w:after="0"/>
        <w:ind w:left="0"/>
        <w:jc w:val="both"/>
      </w:pPr>
      <w:r>
        <w:rPr>
          <w:rFonts w:ascii="Times New Roman"/>
          <w:b w:val="false"/>
          <w:i w:val="false"/>
          <w:color w:val="000000"/>
          <w:sz w:val="28"/>
        </w:rPr>
        <w:t>
      подпункт 6) исключить;</w:t>
      </w:r>
    </w:p>
    <w:bookmarkEnd w:id="3626"/>
    <w:bookmarkStart w:name="z4989" w:id="3627"/>
    <w:p>
      <w:pPr>
        <w:spacing w:after="0"/>
        <w:ind w:left="0"/>
        <w:jc w:val="both"/>
      </w:pPr>
      <w:r>
        <w:rPr>
          <w:rFonts w:ascii="Times New Roman"/>
          <w:b w:val="false"/>
          <w:i w:val="false"/>
          <w:color w:val="000000"/>
          <w:sz w:val="28"/>
        </w:rPr>
        <w:t>
      подпункт 12) изложить в следующей редакции:</w:t>
      </w:r>
    </w:p>
    <w:bookmarkEnd w:id="3627"/>
    <w:bookmarkStart w:name="z4990" w:id="3628"/>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628"/>
    <w:bookmarkStart w:name="z4991" w:id="3629"/>
    <w:p>
      <w:pPr>
        <w:spacing w:after="0"/>
        <w:ind w:left="0"/>
        <w:jc w:val="both"/>
      </w:pPr>
      <w:r>
        <w:rPr>
          <w:rFonts w:ascii="Times New Roman"/>
          <w:b w:val="false"/>
          <w:i w:val="false"/>
          <w:color w:val="000000"/>
          <w:sz w:val="28"/>
        </w:rPr>
        <w:t>
      подпункт 18) изложить в следующей редакции:</w:t>
      </w:r>
    </w:p>
    <w:bookmarkEnd w:id="3629"/>
    <w:bookmarkStart w:name="z4992" w:id="3630"/>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3630"/>
    <w:bookmarkStart w:name="z4993" w:id="3631"/>
    <w:p>
      <w:pPr>
        <w:spacing w:after="0"/>
        <w:ind w:left="0"/>
        <w:jc w:val="both"/>
      </w:pPr>
      <w:r>
        <w:rPr>
          <w:rFonts w:ascii="Times New Roman"/>
          <w:b w:val="false"/>
          <w:i w:val="false"/>
          <w:color w:val="000000"/>
          <w:sz w:val="28"/>
        </w:rPr>
        <w:t>
      подпункт 21) исключить;</w:t>
      </w:r>
    </w:p>
    <w:bookmarkEnd w:id="3631"/>
    <w:bookmarkStart w:name="z4994" w:id="3632"/>
    <w:p>
      <w:pPr>
        <w:spacing w:after="0"/>
        <w:ind w:left="0"/>
        <w:jc w:val="both"/>
      </w:pPr>
      <w:r>
        <w:rPr>
          <w:rFonts w:ascii="Times New Roman"/>
          <w:b w:val="false"/>
          <w:i w:val="false"/>
          <w:color w:val="000000"/>
          <w:sz w:val="28"/>
        </w:rPr>
        <w:t>
      подпункт 22) изложить в следующей редакции:</w:t>
      </w:r>
    </w:p>
    <w:bookmarkEnd w:id="3632"/>
    <w:bookmarkStart w:name="z4995" w:id="3633"/>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3633"/>
    <w:bookmarkStart w:name="z4996" w:id="3634"/>
    <w:p>
      <w:pPr>
        <w:spacing w:after="0"/>
        <w:ind w:left="0"/>
        <w:jc w:val="both"/>
      </w:pPr>
      <w:r>
        <w:rPr>
          <w:rFonts w:ascii="Times New Roman"/>
          <w:b w:val="false"/>
          <w:i w:val="false"/>
          <w:color w:val="000000"/>
          <w:sz w:val="28"/>
        </w:rPr>
        <w:t>
      подпункт 26) изложить в следующей редакции:</w:t>
      </w:r>
    </w:p>
    <w:bookmarkEnd w:id="3634"/>
    <w:bookmarkStart w:name="z4997" w:id="3635"/>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3635"/>
    <w:bookmarkStart w:name="z4998" w:id="3636"/>
    <w:p>
      <w:pPr>
        <w:spacing w:after="0"/>
        <w:ind w:left="0"/>
        <w:jc w:val="both"/>
      </w:pPr>
      <w:r>
        <w:rPr>
          <w:rFonts w:ascii="Times New Roman"/>
          <w:b w:val="false"/>
          <w:i w:val="false"/>
          <w:color w:val="000000"/>
          <w:sz w:val="28"/>
        </w:rPr>
        <w:t>
      подпункт 43) изложить в следующей редакции:</w:t>
      </w:r>
    </w:p>
    <w:bookmarkEnd w:id="3636"/>
    <w:bookmarkStart w:name="z4999" w:id="3637"/>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3637"/>
    <w:bookmarkStart w:name="z5000" w:id="3638"/>
    <w:p>
      <w:pPr>
        <w:spacing w:after="0"/>
        <w:ind w:left="0"/>
        <w:jc w:val="both"/>
      </w:pPr>
      <w:r>
        <w:rPr>
          <w:rFonts w:ascii="Times New Roman"/>
          <w:b w:val="false"/>
          <w:i w:val="false"/>
          <w:color w:val="000000"/>
          <w:sz w:val="28"/>
        </w:rPr>
        <w:t>
      дополнить подпунктом 44-1) следующего содержания:</w:t>
      </w:r>
    </w:p>
    <w:bookmarkEnd w:id="3638"/>
    <w:bookmarkStart w:name="z5001" w:id="3639"/>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3639"/>
    <w:bookmarkStart w:name="z5002" w:id="3640"/>
    <w:p>
      <w:pPr>
        <w:spacing w:after="0"/>
        <w:ind w:left="0"/>
        <w:jc w:val="both"/>
      </w:pPr>
      <w:r>
        <w:rPr>
          <w:rFonts w:ascii="Times New Roman"/>
          <w:b w:val="false"/>
          <w:i w:val="false"/>
          <w:color w:val="000000"/>
          <w:sz w:val="28"/>
        </w:rPr>
        <w:t>
      подпункт 48) изложить в следующей редакции:</w:t>
      </w:r>
    </w:p>
    <w:bookmarkEnd w:id="3640"/>
    <w:bookmarkStart w:name="z5003" w:id="3641"/>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3641"/>
    <w:bookmarkStart w:name="z5004" w:id="3642"/>
    <w:p>
      <w:pPr>
        <w:spacing w:after="0"/>
        <w:ind w:left="0"/>
        <w:jc w:val="both"/>
      </w:pPr>
      <w:r>
        <w:rPr>
          <w:rFonts w:ascii="Times New Roman"/>
          <w:b w:val="false"/>
          <w:i w:val="false"/>
          <w:color w:val="000000"/>
          <w:sz w:val="28"/>
        </w:rPr>
        <w:t>
      подпункт 50) изложить в следующей редакции:</w:t>
      </w:r>
    </w:p>
    <w:bookmarkEnd w:id="3642"/>
    <w:bookmarkStart w:name="z5005" w:id="3643"/>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3643"/>
    <w:bookmarkStart w:name="z5006" w:id="3644"/>
    <w:p>
      <w:pPr>
        <w:spacing w:after="0"/>
        <w:ind w:left="0"/>
        <w:jc w:val="both"/>
      </w:pPr>
      <w:r>
        <w:rPr>
          <w:rFonts w:ascii="Times New Roman"/>
          <w:b w:val="false"/>
          <w:i w:val="false"/>
          <w:color w:val="000000"/>
          <w:sz w:val="28"/>
        </w:rPr>
        <w:t>
      подподпункт 56) исключить;</w:t>
      </w:r>
    </w:p>
    <w:bookmarkEnd w:id="3644"/>
    <w:bookmarkStart w:name="z5007" w:id="3645"/>
    <w:p>
      <w:pPr>
        <w:spacing w:after="0"/>
        <w:ind w:left="0"/>
        <w:jc w:val="both"/>
      </w:pPr>
      <w:r>
        <w:rPr>
          <w:rFonts w:ascii="Times New Roman"/>
          <w:b w:val="false"/>
          <w:i w:val="false"/>
          <w:color w:val="000000"/>
          <w:sz w:val="28"/>
        </w:rPr>
        <w:t>
      подпункт 59) изложить в следующей редакции:</w:t>
      </w:r>
    </w:p>
    <w:bookmarkEnd w:id="3645"/>
    <w:bookmarkStart w:name="z5008" w:id="3646"/>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3646"/>
    <w:bookmarkStart w:name="z5009" w:id="3647"/>
    <w:p>
      <w:pPr>
        <w:spacing w:after="0"/>
        <w:ind w:left="0"/>
        <w:jc w:val="both"/>
      </w:pPr>
      <w:r>
        <w:rPr>
          <w:rFonts w:ascii="Times New Roman"/>
          <w:b w:val="false"/>
          <w:i w:val="false"/>
          <w:color w:val="000000"/>
          <w:sz w:val="28"/>
        </w:rPr>
        <w:t>
      подпункты 62) и 63) изложить в следующей редакции:</w:t>
      </w:r>
    </w:p>
    <w:bookmarkEnd w:id="3647"/>
    <w:bookmarkStart w:name="z5010" w:id="3648"/>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3648"/>
    <w:bookmarkStart w:name="z5011" w:id="3649"/>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3649"/>
    <w:bookmarkStart w:name="z5012" w:id="3650"/>
    <w:p>
      <w:pPr>
        <w:spacing w:after="0"/>
        <w:ind w:left="0"/>
        <w:jc w:val="both"/>
      </w:pPr>
      <w:r>
        <w:rPr>
          <w:rFonts w:ascii="Times New Roman"/>
          <w:b w:val="false"/>
          <w:i w:val="false"/>
          <w:color w:val="000000"/>
          <w:sz w:val="28"/>
        </w:rPr>
        <w:t>
      подпункты 68) и 69) изложить в следующей редакции:</w:t>
      </w:r>
    </w:p>
    <w:bookmarkEnd w:id="3650"/>
    <w:bookmarkStart w:name="z5013" w:id="3651"/>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3651"/>
    <w:bookmarkStart w:name="z5014" w:id="3652"/>
    <w:p>
      <w:pPr>
        <w:spacing w:after="0"/>
        <w:ind w:left="0"/>
        <w:jc w:val="both"/>
      </w:pPr>
      <w:r>
        <w:rPr>
          <w:rFonts w:ascii="Times New Roman"/>
          <w:b w:val="false"/>
          <w:i w:val="false"/>
          <w:color w:val="000000"/>
          <w:sz w:val="28"/>
        </w:rPr>
        <w:t>
      уведомления о проведении собрания кредиторов;</w:t>
      </w:r>
    </w:p>
    <w:bookmarkEnd w:id="3652"/>
    <w:bookmarkStart w:name="z5015" w:id="3653"/>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3653"/>
    <w:bookmarkStart w:name="z5016" w:id="3654"/>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3654"/>
    <w:bookmarkStart w:name="z5017" w:id="3655"/>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3655"/>
    <w:bookmarkStart w:name="z5018" w:id="3656"/>
    <w:p>
      <w:pPr>
        <w:spacing w:after="0"/>
        <w:ind w:left="0"/>
        <w:jc w:val="both"/>
      </w:pPr>
      <w:r>
        <w:rPr>
          <w:rFonts w:ascii="Times New Roman"/>
          <w:b w:val="false"/>
          <w:i w:val="false"/>
          <w:color w:val="000000"/>
          <w:sz w:val="28"/>
        </w:rPr>
        <w:t>
      69) проведение по решению суда:</w:t>
      </w:r>
    </w:p>
    <w:bookmarkEnd w:id="3656"/>
    <w:bookmarkStart w:name="z5019" w:id="3657"/>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3657"/>
    <w:bookmarkStart w:name="z5020" w:id="3658"/>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3658"/>
    <w:bookmarkStart w:name="z5021" w:id="3659"/>
    <w:p>
      <w:pPr>
        <w:spacing w:after="0"/>
        <w:ind w:left="0"/>
        <w:jc w:val="both"/>
      </w:pPr>
      <w:r>
        <w:rPr>
          <w:rFonts w:ascii="Times New Roman"/>
          <w:b w:val="false"/>
          <w:i w:val="false"/>
          <w:color w:val="000000"/>
          <w:sz w:val="28"/>
        </w:rPr>
        <w:t>
      подпункт 79) изложить в следующей редакции:</w:t>
      </w:r>
    </w:p>
    <w:bookmarkEnd w:id="3659"/>
    <w:bookmarkStart w:name="z5022" w:id="3660"/>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3660"/>
    <w:bookmarkStart w:name="z5023" w:id="3661"/>
    <w:p>
      <w:pPr>
        <w:spacing w:after="0"/>
        <w:ind w:left="0"/>
        <w:jc w:val="both"/>
      </w:pPr>
      <w:r>
        <w:rPr>
          <w:rFonts w:ascii="Times New Roman"/>
          <w:b w:val="false"/>
          <w:i w:val="false"/>
          <w:color w:val="000000"/>
          <w:sz w:val="28"/>
        </w:rPr>
        <w:t>
      подпункты 82), 83), 84) и 85) изложить в следующей редакции:</w:t>
      </w:r>
    </w:p>
    <w:bookmarkEnd w:id="3661"/>
    <w:bookmarkStart w:name="z5024" w:id="3662"/>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3662"/>
    <w:bookmarkStart w:name="z5025" w:id="3663"/>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3663"/>
    <w:bookmarkStart w:name="z5026" w:id="3664"/>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3664"/>
    <w:bookmarkStart w:name="z5027" w:id="3665"/>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3665"/>
    <w:bookmarkStart w:name="z5028" w:id="3666"/>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3666"/>
    <w:bookmarkStart w:name="z5029" w:id="3667"/>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3667"/>
    <w:bookmarkStart w:name="z5030" w:id="3668"/>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3668"/>
    <w:bookmarkStart w:name="z5031" w:id="3669"/>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3669"/>
    <w:bookmarkStart w:name="z5032" w:id="3670"/>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3670"/>
    <w:bookmarkStart w:name="z5033" w:id="3671"/>
    <w:p>
      <w:pPr>
        <w:spacing w:after="0"/>
        <w:ind w:left="0"/>
        <w:jc w:val="both"/>
      </w:pPr>
      <w:r>
        <w:rPr>
          <w:rFonts w:ascii="Times New Roman"/>
          <w:b w:val="false"/>
          <w:i w:val="false"/>
          <w:color w:val="000000"/>
          <w:sz w:val="28"/>
        </w:rPr>
        <w:t>
      подпункт 87) изложить в следующей редакции:</w:t>
      </w:r>
    </w:p>
    <w:bookmarkEnd w:id="3671"/>
    <w:bookmarkStart w:name="z5034" w:id="3672"/>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3672"/>
    <w:bookmarkStart w:name="z5035" w:id="3673"/>
    <w:p>
      <w:pPr>
        <w:spacing w:after="0"/>
        <w:ind w:left="0"/>
        <w:jc w:val="both"/>
      </w:pPr>
      <w:r>
        <w:rPr>
          <w:rFonts w:ascii="Times New Roman"/>
          <w:b w:val="false"/>
          <w:i w:val="false"/>
          <w:color w:val="000000"/>
          <w:sz w:val="28"/>
        </w:rPr>
        <w:t>
      подпункты 90) и 91) изложить в следующей редакции:</w:t>
      </w:r>
    </w:p>
    <w:bookmarkEnd w:id="3673"/>
    <w:bookmarkStart w:name="z5036" w:id="3674"/>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3674"/>
    <w:bookmarkStart w:name="z5037" w:id="3675"/>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3675"/>
    <w:bookmarkStart w:name="z5038" w:id="3676"/>
    <w:p>
      <w:pPr>
        <w:spacing w:after="0"/>
        <w:ind w:left="0"/>
        <w:jc w:val="both"/>
      </w:pPr>
      <w:r>
        <w:rPr>
          <w:rFonts w:ascii="Times New Roman"/>
          <w:b w:val="false"/>
          <w:i w:val="false"/>
          <w:color w:val="000000"/>
          <w:sz w:val="28"/>
        </w:rPr>
        <w:t>
      подпункт 93) изложить в следующей редакции:</w:t>
      </w:r>
    </w:p>
    <w:bookmarkEnd w:id="3676"/>
    <w:bookmarkStart w:name="z5039" w:id="3677"/>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3677"/>
    <w:bookmarkStart w:name="z5040" w:id="3678"/>
    <w:p>
      <w:pPr>
        <w:spacing w:after="0"/>
        <w:ind w:left="0"/>
        <w:jc w:val="both"/>
      </w:pPr>
      <w:r>
        <w:rPr>
          <w:rFonts w:ascii="Times New Roman"/>
          <w:b w:val="false"/>
          <w:i w:val="false"/>
          <w:color w:val="000000"/>
          <w:sz w:val="28"/>
        </w:rPr>
        <w:t>
      подпункт 96) изложить в следующей редакции:</w:t>
      </w:r>
    </w:p>
    <w:bookmarkEnd w:id="3678"/>
    <w:bookmarkStart w:name="z5041" w:id="3679"/>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3679"/>
    <w:bookmarkStart w:name="z5042" w:id="3680"/>
    <w:p>
      <w:pPr>
        <w:spacing w:after="0"/>
        <w:ind w:left="0"/>
        <w:jc w:val="both"/>
      </w:pPr>
      <w:r>
        <w:rPr>
          <w:rFonts w:ascii="Times New Roman"/>
          <w:b w:val="false"/>
          <w:i w:val="false"/>
          <w:color w:val="000000"/>
          <w:sz w:val="28"/>
        </w:rPr>
        <w:t>
      подпункт 97) исключить;</w:t>
      </w:r>
    </w:p>
    <w:bookmarkEnd w:id="3680"/>
    <w:bookmarkStart w:name="z5043" w:id="3681"/>
    <w:p>
      <w:pPr>
        <w:spacing w:after="0"/>
        <w:ind w:left="0"/>
        <w:jc w:val="both"/>
      </w:pPr>
      <w:r>
        <w:rPr>
          <w:rFonts w:ascii="Times New Roman"/>
          <w:b w:val="false"/>
          <w:i w:val="false"/>
          <w:color w:val="000000"/>
          <w:sz w:val="28"/>
        </w:rPr>
        <w:t>
      в пункте 16:</w:t>
      </w:r>
    </w:p>
    <w:bookmarkEnd w:id="3681"/>
    <w:bookmarkStart w:name="z5044" w:id="3682"/>
    <w:p>
      <w:pPr>
        <w:spacing w:after="0"/>
        <w:ind w:left="0"/>
        <w:jc w:val="both"/>
      </w:pPr>
      <w:r>
        <w:rPr>
          <w:rFonts w:ascii="Times New Roman"/>
          <w:b w:val="false"/>
          <w:i w:val="false"/>
          <w:color w:val="000000"/>
          <w:sz w:val="28"/>
        </w:rPr>
        <w:t>
      подпункт 9) изложить в следующей редакции:</w:t>
      </w:r>
    </w:p>
    <w:bookmarkEnd w:id="3682"/>
    <w:bookmarkStart w:name="z5045" w:id="3683"/>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3683"/>
    <w:bookmarkStart w:name="z5046" w:id="3684"/>
    <w:p>
      <w:pPr>
        <w:spacing w:after="0"/>
        <w:ind w:left="0"/>
        <w:jc w:val="both"/>
      </w:pPr>
      <w:r>
        <w:rPr>
          <w:rFonts w:ascii="Times New Roman"/>
          <w:b w:val="false"/>
          <w:i w:val="false"/>
          <w:color w:val="000000"/>
          <w:sz w:val="28"/>
        </w:rPr>
        <w:t>
      подпункты 21), 22), 23) и 24) изложить в следующей редакции:</w:t>
      </w:r>
    </w:p>
    <w:bookmarkEnd w:id="3684"/>
    <w:bookmarkStart w:name="z5047" w:id="3685"/>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3685"/>
    <w:bookmarkStart w:name="z5048" w:id="3686"/>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3686"/>
    <w:bookmarkStart w:name="z5049" w:id="3687"/>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3687"/>
    <w:bookmarkStart w:name="z5050" w:id="3688"/>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3688"/>
    <w:bookmarkStart w:name="z5051" w:id="3689"/>
    <w:p>
      <w:pPr>
        <w:spacing w:after="0"/>
        <w:ind w:left="0"/>
        <w:jc w:val="both"/>
      </w:pPr>
      <w:r>
        <w:rPr>
          <w:rFonts w:ascii="Times New Roman"/>
          <w:b w:val="false"/>
          <w:i w:val="false"/>
          <w:color w:val="000000"/>
          <w:sz w:val="28"/>
        </w:rPr>
        <w:t>
      дополнить пунктом 24-1) следующего содержания:</w:t>
      </w:r>
    </w:p>
    <w:bookmarkEnd w:id="3689"/>
    <w:bookmarkStart w:name="z5052" w:id="3690"/>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3690"/>
    <w:bookmarkStart w:name="z5053" w:id="3691"/>
    <w:p>
      <w:pPr>
        <w:spacing w:after="0"/>
        <w:ind w:left="0"/>
        <w:jc w:val="both"/>
      </w:pPr>
      <w:r>
        <w:rPr>
          <w:rFonts w:ascii="Times New Roman"/>
          <w:b w:val="false"/>
          <w:i w:val="false"/>
          <w:color w:val="000000"/>
          <w:sz w:val="28"/>
        </w:rPr>
        <w:t>
      подпункт 26) изложить в следующей редакции:</w:t>
      </w:r>
    </w:p>
    <w:bookmarkEnd w:id="3691"/>
    <w:bookmarkStart w:name="z5054" w:id="3692"/>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3692"/>
    <w:bookmarkStart w:name="z5055" w:id="3693"/>
    <w:p>
      <w:pPr>
        <w:spacing w:after="0"/>
        <w:ind w:left="0"/>
        <w:jc w:val="both"/>
      </w:pPr>
      <w:r>
        <w:rPr>
          <w:rFonts w:ascii="Times New Roman"/>
          <w:b w:val="false"/>
          <w:i w:val="false"/>
          <w:color w:val="000000"/>
          <w:sz w:val="28"/>
        </w:rPr>
        <w:t>
      подпункт 30) изложить в следующей редакции:</w:t>
      </w:r>
    </w:p>
    <w:bookmarkEnd w:id="3693"/>
    <w:bookmarkStart w:name="z5056" w:id="3694"/>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3694"/>
    <w:bookmarkStart w:name="z5057" w:id="3695"/>
    <w:p>
      <w:pPr>
        <w:spacing w:after="0"/>
        <w:ind w:left="0"/>
        <w:jc w:val="both"/>
      </w:pPr>
      <w:r>
        <w:rPr>
          <w:rFonts w:ascii="Times New Roman"/>
          <w:b w:val="false"/>
          <w:i w:val="false"/>
          <w:color w:val="000000"/>
          <w:sz w:val="28"/>
        </w:rPr>
        <w:t>
      подпункт 31) исключить;</w:t>
      </w:r>
    </w:p>
    <w:bookmarkEnd w:id="3695"/>
    <w:bookmarkStart w:name="z5058" w:id="3696"/>
    <w:p>
      <w:pPr>
        <w:spacing w:after="0"/>
        <w:ind w:left="0"/>
        <w:jc w:val="both"/>
      </w:pPr>
      <w:r>
        <w:rPr>
          <w:rFonts w:ascii="Times New Roman"/>
          <w:b w:val="false"/>
          <w:i w:val="false"/>
          <w:color w:val="000000"/>
          <w:sz w:val="28"/>
        </w:rPr>
        <w:t>
      подпункт 48) изложить в следующей редакции:</w:t>
      </w:r>
    </w:p>
    <w:bookmarkEnd w:id="3696"/>
    <w:bookmarkStart w:name="z5059" w:id="3697"/>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3697"/>
    <w:bookmarkStart w:name="z5060" w:id="3698"/>
    <w:p>
      <w:pPr>
        <w:spacing w:after="0"/>
        <w:ind w:left="0"/>
        <w:jc w:val="both"/>
      </w:pPr>
      <w:r>
        <w:rPr>
          <w:rFonts w:ascii="Times New Roman"/>
          <w:b w:val="false"/>
          <w:i w:val="false"/>
          <w:color w:val="000000"/>
          <w:sz w:val="28"/>
        </w:rPr>
        <w:t>
      подпункт 54) исключить;</w:t>
      </w:r>
    </w:p>
    <w:bookmarkEnd w:id="3698"/>
    <w:bookmarkStart w:name="z5061" w:id="3699"/>
    <w:p>
      <w:pPr>
        <w:spacing w:after="0"/>
        <w:ind w:left="0"/>
        <w:jc w:val="both"/>
      </w:pPr>
      <w:r>
        <w:rPr>
          <w:rFonts w:ascii="Times New Roman"/>
          <w:b w:val="false"/>
          <w:i w:val="false"/>
          <w:color w:val="000000"/>
          <w:sz w:val="28"/>
        </w:rPr>
        <w:t>
      подпункт 56) изложить в следующей редакции:</w:t>
      </w:r>
    </w:p>
    <w:bookmarkEnd w:id="3699"/>
    <w:bookmarkStart w:name="z5062" w:id="3700"/>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3700"/>
    <w:bookmarkStart w:name="z5063" w:id="3701"/>
    <w:p>
      <w:pPr>
        <w:spacing w:after="0"/>
        <w:ind w:left="0"/>
        <w:jc w:val="both"/>
      </w:pPr>
      <w:r>
        <w:rPr>
          <w:rFonts w:ascii="Times New Roman"/>
          <w:b w:val="false"/>
          <w:i w:val="false"/>
          <w:color w:val="000000"/>
          <w:sz w:val="28"/>
        </w:rPr>
        <w:t>
      пункт 58) изложить в следующей редакции:</w:t>
      </w:r>
    </w:p>
    <w:bookmarkEnd w:id="3701"/>
    <w:bookmarkStart w:name="z5064" w:id="3702"/>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3702"/>
    <w:bookmarkStart w:name="z5065" w:id="3703"/>
    <w:p>
      <w:pPr>
        <w:spacing w:after="0"/>
        <w:ind w:left="0"/>
        <w:jc w:val="both"/>
      </w:pPr>
      <w:r>
        <w:rPr>
          <w:rFonts w:ascii="Times New Roman"/>
          <w:b w:val="false"/>
          <w:i w:val="false"/>
          <w:color w:val="000000"/>
          <w:sz w:val="28"/>
        </w:rPr>
        <w:t>
      подпункты 71), 72), 73) и 74) изложить в следующей редакции:</w:t>
      </w:r>
    </w:p>
    <w:bookmarkEnd w:id="3703"/>
    <w:bookmarkStart w:name="z5066" w:id="3704"/>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3704"/>
    <w:bookmarkStart w:name="z5067" w:id="3705"/>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3705"/>
    <w:bookmarkStart w:name="z5068" w:id="3706"/>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3706"/>
    <w:bookmarkStart w:name="z5069" w:id="3707"/>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3707"/>
    <w:bookmarkStart w:name="z5070" w:id="3708"/>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городу Астане Комитета государственных доходов Министерства финансов Республики Казахстан:</w:t>
      </w:r>
    </w:p>
    <w:bookmarkEnd w:id="3708"/>
    <w:bookmarkStart w:name="z5071" w:id="3709"/>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3709"/>
    <w:bookmarkStart w:name="z5072" w:id="3710"/>
    <w:p>
      <w:pPr>
        <w:spacing w:after="0"/>
        <w:ind w:left="0"/>
        <w:jc w:val="both"/>
      </w:pPr>
      <w:r>
        <w:rPr>
          <w:rFonts w:ascii="Times New Roman"/>
          <w:b w:val="false"/>
          <w:i w:val="false"/>
          <w:color w:val="000000"/>
          <w:sz w:val="28"/>
        </w:rPr>
        <w:t>
      1. Управление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bookmarkEnd w:id="3710"/>
    <w:bookmarkStart w:name="z5073" w:id="3711"/>
    <w:p>
      <w:pPr>
        <w:spacing w:after="0"/>
        <w:ind w:left="0"/>
        <w:jc w:val="both"/>
      </w:pPr>
      <w:r>
        <w:rPr>
          <w:rFonts w:ascii="Times New Roman"/>
          <w:b w:val="false"/>
          <w:i w:val="false"/>
          <w:color w:val="000000"/>
          <w:sz w:val="28"/>
        </w:rPr>
        <w:t>
      2. 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bookmarkEnd w:id="3711"/>
    <w:bookmarkStart w:name="z5074" w:id="3712"/>
    <w:p>
      <w:pPr>
        <w:spacing w:after="0"/>
        <w:ind w:left="0"/>
        <w:jc w:val="both"/>
      </w:pPr>
      <w:r>
        <w:rPr>
          <w:rFonts w:ascii="Times New Roman"/>
          <w:b w:val="false"/>
          <w:i w:val="false"/>
          <w:color w:val="000000"/>
          <w:sz w:val="28"/>
        </w:rPr>
        <w:t>
      3. Управление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bookmarkEnd w:id="3712"/>
    <w:bookmarkStart w:name="z5075" w:id="3713"/>
    <w:p>
      <w:pPr>
        <w:spacing w:after="0"/>
        <w:ind w:left="0"/>
        <w:jc w:val="both"/>
      </w:pPr>
      <w:r>
        <w:rPr>
          <w:rFonts w:ascii="Times New Roman"/>
          <w:b w:val="false"/>
          <w:i w:val="false"/>
          <w:color w:val="000000"/>
          <w:sz w:val="28"/>
        </w:rPr>
        <w:t>
      4. Управление государственных доходов "Астана – жаңа қала" Департамента государственных доходов по городу Астане Комитета государственных доходов Министерства финансов Республики Казахстан.</w:t>
      </w:r>
    </w:p>
    <w:bookmarkEnd w:id="3713"/>
    <w:bookmarkStart w:name="z5076" w:id="3714"/>
    <w:p>
      <w:pPr>
        <w:spacing w:after="0"/>
        <w:ind w:left="0"/>
        <w:jc w:val="both"/>
      </w:pPr>
      <w:r>
        <w:rPr>
          <w:rFonts w:ascii="Times New Roman"/>
          <w:b w:val="false"/>
          <w:i w:val="false"/>
          <w:color w:val="000000"/>
          <w:sz w:val="28"/>
        </w:rPr>
        <w:t>
      5. Управление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w:t>
      </w:r>
    </w:p>
    <w:bookmarkEnd w:id="3714"/>
    <w:bookmarkStart w:name="z5077" w:id="3715"/>
    <w:p>
      <w:pPr>
        <w:spacing w:after="0"/>
        <w:ind w:left="0"/>
        <w:jc w:val="both"/>
      </w:pPr>
      <w:r>
        <w:rPr>
          <w:rFonts w:ascii="Times New Roman"/>
          <w:b w:val="false"/>
          <w:i w:val="false"/>
          <w:color w:val="000000"/>
          <w:sz w:val="28"/>
        </w:rPr>
        <w:t>
      в Положении об Управлении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 утвержденном указанным приказом:</w:t>
      </w:r>
    </w:p>
    <w:bookmarkEnd w:id="3715"/>
    <w:bookmarkStart w:name="z5078" w:id="3716"/>
    <w:p>
      <w:pPr>
        <w:spacing w:after="0"/>
        <w:ind w:left="0"/>
        <w:jc w:val="both"/>
      </w:pPr>
      <w:r>
        <w:rPr>
          <w:rFonts w:ascii="Times New Roman"/>
          <w:b w:val="false"/>
          <w:i w:val="false"/>
          <w:color w:val="000000"/>
          <w:sz w:val="28"/>
        </w:rPr>
        <w:t>
      пункт 1 изложить в следующей редакции:</w:t>
      </w:r>
    </w:p>
    <w:bookmarkEnd w:id="3716"/>
    <w:bookmarkStart w:name="z5079" w:id="3717"/>
    <w:p>
      <w:pPr>
        <w:spacing w:after="0"/>
        <w:ind w:left="0"/>
        <w:jc w:val="both"/>
      </w:pPr>
      <w:r>
        <w:rPr>
          <w:rFonts w:ascii="Times New Roman"/>
          <w:b w:val="false"/>
          <w:i w:val="false"/>
          <w:color w:val="000000"/>
          <w:sz w:val="28"/>
        </w:rPr>
        <w:t>
      "1. Управление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717"/>
    <w:bookmarkStart w:name="z5080" w:id="3718"/>
    <w:p>
      <w:pPr>
        <w:spacing w:after="0"/>
        <w:ind w:left="0"/>
        <w:jc w:val="both"/>
      </w:pPr>
      <w:r>
        <w:rPr>
          <w:rFonts w:ascii="Times New Roman"/>
          <w:b w:val="false"/>
          <w:i w:val="false"/>
          <w:color w:val="000000"/>
          <w:sz w:val="28"/>
        </w:rPr>
        <w:t>
      подпункт 4) пункта 13 изложить в следующей редакции:</w:t>
      </w:r>
    </w:p>
    <w:bookmarkEnd w:id="3718"/>
    <w:bookmarkStart w:name="z5081" w:id="371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719"/>
    <w:bookmarkStart w:name="z5082" w:id="3720"/>
    <w:p>
      <w:pPr>
        <w:spacing w:after="0"/>
        <w:ind w:left="0"/>
        <w:jc w:val="both"/>
      </w:pPr>
      <w:r>
        <w:rPr>
          <w:rFonts w:ascii="Times New Roman"/>
          <w:b w:val="false"/>
          <w:i w:val="false"/>
          <w:color w:val="000000"/>
          <w:sz w:val="28"/>
        </w:rPr>
        <w:t>
      в пункте 14:</w:t>
      </w:r>
    </w:p>
    <w:bookmarkEnd w:id="3720"/>
    <w:bookmarkStart w:name="z5083" w:id="3721"/>
    <w:p>
      <w:pPr>
        <w:spacing w:after="0"/>
        <w:ind w:left="0"/>
        <w:jc w:val="both"/>
      </w:pPr>
      <w:r>
        <w:rPr>
          <w:rFonts w:ascii="Times New Roman"/>
          <w:b w:val="false"/>
          <w:i w:val="false"/>
          <w:color w:val="000000"/>
          <w:sz w:val="28"/>
        </w:rPr>
        <w:t>
      подпункты 1) и 2) изложить в следующей редакции:</w:t>
      </w:r>
    </w:p>
    <w:bookmarkEnd w:id="3721"/>
    <w:bookmarkStart w:name="z5084" w:id="372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722"/>
    <w:bookmarkStart w:name="z5085" w:id="372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723"/>
    <w:bookmarkStart w:name="z5086" w:id="3724"/>
    <w:p>
      <w:pPr>
        <w:spacing w:after="0"/>
        <w:ind w:left="0"/>
        <w:jc w:val="both"/>
      </w:pPr>
      <w:r>
        <w:rPr>
          <w:rFonts w:ascii="Times New Roman"/>
          <w:b w:val="false"/>
          <w:i w:val="false"/>
          <w:color w:val="000000"/>
          <w:sz w:val="28"/>
        </w:rPr>
        <w:t>
      подпункт 5) исключить;</w:t>
      </w:r>
    </w:p>
    <w:bookmarkEnd w:id="3724"/>
    <w:bookmarkStart w:name="z5087" w:id="3725"/>
    <w:p>
      <w:pPr>
        <w:spacing w:after="0"/>
        <w:ind w:left="0"/>
        <w:jc w:val="both"/>
      </w:pPr>
      <w:r>
        <w:rPr>
          <w:rFonts w:ascii="Times New Roman"/>
          <w:b w:val="false"/>
          <w:i w:val="false"/>
          <w:color w:val="000000"/>
          <w:sz w:val="28"/>
        </w:rPr>
        <w:t>
      подпункт 8) изложить в следующей редакции:</w:t>
      </w:r>
    </w:p>
    <w:bookmarkEnd w:id="3725"/>
    <w:bookmarkStart w:name="z5088" w:id="3726"/>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726"/>
    <w:bookmarkStart w:name="z5089" w:id="3727"/>
    <w:p>
      <w:pPr>
        <w:spacing w:after="0"/>
        <w:ind w:left="0"/>
        <w:jc w:val="both"/>
      </w:pPr>
      <w:r>
        <w:rPr>
          <w:rFonts w:ascii="Times New Roman"/>
          <w:b w:val="false"/>
          <w:i w:val="false"/>
          <w:color w:val="000000"/>
          <w:sz w:val="28"/>
        </w:rPr>
        <w:t>
      подпункты 16) и 17) изложить в следующей редакции:</w:t>
      </w:r>
    </w:p>
    <w:bookmarkEnd w:id="3727"/>
    <w:bookmarkStart w:name="z5090" w:id="3728"/>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728"/>
    <w:bookmarkStart w:name="z5091" w:id="3729"/>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729"/>
    <w:bookmarkStart w:name="z5092" w:id="3730"/>
    <w:p>
      <w:pPr>
        <w:spacing w:after="0"/>
        <w:ind w:left="0"/>
        <w:jc w:val="both"/>
      </w:pPr>
      <w:r>
        <w:rPr>
          <w:rFonts w:ascii="Times New Roman"/>
          <w:b w:val="false"/>
          <w:i w:val="false"/>
          <w:color w:val="000000"/>
          <w:sz w:val="28"/>
        </w:rPr>
        <w:t>
      дополнить подпунктами 18) и 19) следующего содержания:</w:t>
      </w:r>
    </w:p>
    <w:bookmarkEnd w:id="3730"/>
    <w:bookmarkStart w:name="z5093" w:id="3731"/>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731"/>
    <w:bookmarkStart w:name="z5094" w:id="3732"/>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732"/>
    <w:bookmarkStart w:name="z5095" w:id="3733"/>
    <w:p>
      <w:pPr>
        <w:spacing w:after="0"/>
        <w:ind w:left="0"/>
        <w:jc w:val="both"/>
      </w:pPr>
      <w:r>
        <w:rPr>
          <w:rFonts w:ascii="Times New Roman"/>
          <w:b w:val="false"/>
          <w:i w:val="false"/>
          <w:color w:val="000000"/>
          <w:sz w:val="28"/>
        </w:rPr>
        <w:t>
      в Положении об Управлении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 утвержденном указанным приказом:</w:t>
      </w:r>
    </w:p>
    <w:bookmarkEnd w:id="3733"/>
    <w:bookmarkStart w:name="z5096" w:id="3734"/>
    <w:p>
      <w:pPr>
        <w:spacing w:after="0"/>
        <w:ind w:left="0"/>
        <w:jc w:val="both"/>
      </w:pPr>
      <w:r>
        <w:rPr>
          <w:rFonts w:ascii="Times New Roman"/>
          <w:b w:val="false"/>
          <w:i w:val="false"/>
          <w:color w:val="000000"/>
          <w:sz w:val="28"/>
        </w:rPr>
        <w:t>
      пункт 1 изложить в следующей редакции:</w:t>
      </w:r>
    </w:p>
    <w:bookmarkEnd w:id="3734"/>
    <w:bookmarkStart w:name="z5097" w:id="3735"/>
    <w:p>
      <w:pPr>
        <w:spacing w:after="0"/>
        <w:ind w:left="0"/>
        <w:jc w:val="both"/>
      </w:pPr>
      <w:r>
        <w:rPr>
          <w:rFonts w:ascii="Times New Roman"/>
          <w:b w:val="false"/>
          <w:i w:val="false"/>
          <w:color w:val="000000"/>
          <w:sz w:val="28"/>
        </w:rPr>
        <w:t>
      "1. 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735"/>
    <w:bookmarkStart w:name="z5098" w:id="3736"/>
    <w:p>
      <w:pPr>
        <w:spacing w:after="0"/>
        <w:ind w:left="0"/>
        <w:jc w:val="both"/>
      </w:pPr>
      <w:r>
        <w:rPr>
          <w:rFonts w:ascii="Times New Roman"/>
          <w:b w:val="false"/>
          <w:i w:val="false"/>
          <w:color w:val="000000"/>
          <w:sz w:val="28"/>
        </w:rPr>
        <w:t>
      подпункт 4) пункта 13 изложить в следующей редакции:</w:t>
      </w:r>
    </w:p>
    <w:bookmarkEnd w:id="3736"/>
    <w:bookmarkStart w:name="z5099" w:id="373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737"/>
    <w:bookmarkStart w:name="z5100" w:id="3738"/>
    <w:p>
      <w:pPr>
        <w:spacing w:after="0"/>
        <w:ind w:left="0"/>
        <w:jc w:val="both"/>
      </w:pPr>
      <w:r>
        <w:rPr>
          <w:rFonts w:ascii="Times New Roman"/>
          <w:b w:val="false"/>
          <w:i w:val="false"/>
          <w:color w:val="000000"/>
          <w:sz w:val="28"/>
        </w:rPr>
        <w:t>
      в пункте 14:</w:t>
      </w:r>
    </w:p>
    <w:bookmarkEnd w:id="3738"/>
    <w:bookmarkStart w:name="z5101" w:id="3739"/>
    <w:p>
      <w:pPr>
        <w:spacing w:after="0"/>
        <w:ind w:left="0"/>
        <w:jc w:val="both"/>
      </w:pPr>
      <w:r>
        <w:rPr>
          <w:rFonts w:ascii="Times New Roman"/>
          <w:b w:val="false"/>
          <w:i w:val="false"/>
          <w:color w:val="000000"/>
          <w:sz w:val="28"/>
        </w:rPr>
        <w:t>
      подпункты 1) и 2) изложить в следующей редакции:</w:t>
      </w:r>
    </w:p>
    <w:bookmarkEnd w:id="3739"/>
    <w:bookmarkStart w:name="z5102" w:id="374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740"/>
    <w:bookmarkStart w:name="z5103" w:id="374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741"/>
    <w:bookmarkStart w:name="z5104" w:id="3742"/>
    <w:p>
      <w:pPr>
        <w:spacing w:after="0"/>
        <w:ind w:left="0"/>
        <w:jc w:val="both"/>
      </w:pPr>
      <w:r>
        <w:rPr>
          <w:rFonts w:ascii="Times New Roman"/>
          <w:b w:val="false"/>
          <w:i w:val="false"/>
          <w:color w:val="000000"/>
          <w:sz w:val="28"/>
        </w:rPr>
        <w:t>
      подпункт 5) исключить;</w:t>
      </w:r>
    </w:p>
    <w:bookmarkEnd w:id="3742"/>
    <w:bookmarkStart w:name="z5105" w:id="3743"/>
    <w:p>
      <w:pPr>
        <w:spacing w:after="0"/>
        <w:ind w:left="0"/>
        <w:jc w:val="both"/>
      </w:pPr>
      <w:r>
        <w:rPr>
          <w:rFonts w:ascii="Times New Roman"/>
          <w:b w:val="false"/>
          <w:i w:val="false"/>
          <w:color w:val="000000"/>
          <w:sz w:val="28"/>
        </w:rPr>
        <w:t>
      подпункт 8) изложить в следующей редакции:</w:t>
      </w:r>
    </w:p>
    <w:bookmarkEnd w:id="3743"/>
    <w:bookmarkStart w:name="z5106" w:id="3744"/>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744"/>
    <w:bookmarkStart w:name="z5107" w:id="3745"/>
    <w:p>
      <w:pPr>
        <w:spacing w:after="0"/>
        <w:ind w:left="0"/>
        <w:jc w:val="both"/>
      </w:pPr>
      <w:r>
        <w:rPr>
          <w:rFonts w:ascii="Times New Roman"/>
          <w:b w:val="false"/>
          <w:i w:val="false"/>
          <w:color w:val="000000"/>
          <w:sz w:val="28"/>
        </w:rPr>
        <w:t>
      подпункты 16) и 17) изложить в следующей редакции:</w:t>
      </w:r>
    </w:p>
    <w:bookmarkEnd w:id="3745"/>
    <w:bookmarkStart w:name="z5108" w:id="3746"/>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746"/>
    <w:bookmarkStart w:name="z5109" w:id="3747"/>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747"/>
    <w:bookmarkStart w:name="z5110" w:id="3748"/>
    <w:p>
      <w:pPr>
        <w:spacing w:after="0"/>
        <w:ind w:left="0"/>
        <w:jc w:val="both"/>
      </w:pPr>
      <w:r>
        <w:rPr>
          <w:rFonts w:ascii="Times New Roman"/>
          <w:b w:val="false"/>
          <w:i w:val="false"/>
          <w:color w:val="000000"/>
          <w:sz w:val="28"/>
        </w:rPr>
        <w:t>
      дополнить подпунктами 18) и 19) следующего содержания:</w:t>
      </w:r>
    </w:p>
    <w:bookmarkEnd w:id="3748"/>
    <w:bookmarkStart w:name="z5111" w:id="3749"/>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749"/>
    <w:bookmarkStart w:name="z5112" w:id="3750"/>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750"/>
    <w:bookmarkStart w:name="z5113" w:id="3751"/>
    <w:p>
      <w:pPr>
        <w:spacing w:after="0"/>
        <w:ind w:left="0"/>
        <w:jc w:val="both"/>
      </w:pPr>
      <w:r>
        <w:rPr>
          <w:rFonts w:ascii="Times New Roman"/>
          <w:b w:val="false"/>
          <w:i w:val="false"/>
          <w:color w:val="000000"/>
          <w:sz w:val="28"/>
        </w:rPr>
        <w:t>
      в Положении об Управлении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 утвержденном указанным приказом:</w:t>
      </w:r>
    </w:p>
    <w:bookmarkEnd w:id="3751"/>
    <w:bookmarkStart w:name="z5114" w:id="3752"/>
    <w:p>
      <w:pPr>
        <w:spacing w:after="0"/>
        <w:ind w:left="0"/>
        <w:jc w:val="both"/>
      </w:pPr>
      <w:r>
        <w:rPr>
          <w:rFonts w:ascii="Times New Roman"/>
          <w:b w:val="false"/>
          <w:i w:val="false"/>
          <w:color w:val="000000"/>
          <w:sz w:val="28"/>
        </w:rPr>
        <w:t>
      пункт 1 изложить в следующей редакции:</w:t>
      </w:r>
    </w:p>
    <w:bookmarkEnd w:id="3752"/>
    <w:bookmarkStart w:name="z5115" w:id="3753"/>
    <w:p>
      <w:pPr>
        <w:spacing w:after="0"/>
        <w:ind w:left="0"/>
        <w:jc w:val="both"/>
      </w:pPr>
      <w:r>
        <w:rPr>
          <w:rFonts w:ascii="Times New Roman"/>
          <w:b w:val="false"/>
          <w:i w:val="false"/>
          <w:color w:val="000000"/>
          <w:sz w:val="28"/>
        </w:rPr>
        <w:t>
      "1. Управление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753"/>
    <w:bookmarkStart w:name="z5116" w:id="3754"/>
    <w:p>
      <w:pPr>
        <w:spacing w:after="0"/>
        <w:ind w:left="0"/>
        <w:jc w:val="both"/>
      </w:pPr>
      <w:r>
        <w:rPr>
          <w:rFonts w:ascii="Times New Roman"/>
          <w:b w:val="false"/>
          <w:i w:val="false"/>
          <w:color w:val="000000"/>
          <w:sz w:val="28"/>
        </w:rPr>
        <w:t>
      подпункт 4) пункта 13 изложить в следующей редакции:</w:t>
      </w:r>
    </w:p>
    <w:bookmarkEnd w:id="3754"/>
    <w:bookmarkStart w:name="z5117" w:id="375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755"/>
    <w:bookmarkStart w:name="z5118" w:id="3756"/>
    <w:p>
      <w:pPr>
        <w:spacing w:after="0"/>
        <w:ind w:left="0"/>
        <w:jc w:val="both"/>
      </w:pPr>
      <w:r>
        <w:rPr>
          <w:rFonts w:ascii="Times New Roman"/>
          <w:b w:val="false"/>
          <w:i w:val="false"/>
          <w:color w:val="000000"/>
          <w:sz w:val="28"/>
        </w:rPr>
        <w:t>
      в пункте 14:</w:t>
      </w:r>
    </w:p>
    <w:bookmarkEnd w:id="3756"/>
    <w:bookmarkStart w:name="z5119" w:id="3757"/>
    <w:p>
      <w:pPr>
        <w:spacing w:after="0"/>
        <w:ind w:left="0"/>
        <w:jc w:val="both"/>
      </w:pPr>
      <w:r>
        <w:rPr>
          <w:rFonts w:ascii="Times New Roman"/>
          <w:b w:val="false"/>
          <w:i w:val="false"/>
          <w:color w:val="000000"/>
          <w:sz w:val="28"/>
        </w:rPr>
        <w:t>
      подпункты 1) и 2) изложить в следующей редакции:</w:t>
      </w:r>
    </w:p>
    <w:bookmarkEnd w:id="3757"/>
    <w:bookmarkStart w:name="z5120" w:id="375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758"/>
    <w:bookmarkStart w:name="z5121" w:id="375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759"/>
    <w:bookmarkStart w:name="z5122" w:id="3760"/>
    <w:p>
      <w:pPr>
        <w:spacing w:after="0"/>
        <w:ind w:left="0"/>
        <w:jc w:val="both"/>
      </w:pPr>
      <w:r>
        <w:rPr>
          <w:rFonts w:ascii="Times New Roman"/>
          <w:b w:val="false"/>
          <w:i w:val="false"/>
          <w:color w:val="000000"/>
          <w:sz w:val="28"/>
        </w:rPr>
        <w:t>
      подпункт 5) исключить;</w:t>
      </w:r>
    </w:p>
    <w:bookmarkEnd w:id="3760"/>
    <w:bookmarkStart w:name="z5123" w:id="3761"/>
    <w:p>
      <w:pPr>
        <w:spacing w:after="0"/>
        <w:ind w:left="0"/>
        <w:jc w:val="both"/>
      </w:pPr>
      <w:r>
        <w:rPr>
          <w:rFonts w:ascii="Times New Roman"/>
          <w:b w:val="false"/>
          <w:i w:val="false"/>
          <w:color w:val="000000"/>
          <w:sz w:val="28"/>
        </w:rPr>
        <w:t>
      подпункт 8) изложить в следующей редакции:</w:t>
      </w:r>
    </w:p>
    <w:bookmarkEnd w:id="3761"/>
    <w:bookmarkStart w:name="z5124" w:id="3762"/>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762"/>
    <w:bookmarkStart w:name="z5125" w:id="3763"/>
    <w:p>
      <w:pPr>
        <w:spacing w:after="0"/>
        <w:ind w:left="0"/>
        <w:jc w:val="both"/>
      </w:pPr>
      <w:r>
        <w:rPr>
          <w:rFonts w:ascii="Times New Roman"/>
          <w:b w:val="false"/>
          <w:i w:val="false"/>
          <w:color w:val="000000"/>
          <w:sz w:val="28"/>
        </w:rPr>
        <w:t>
      подпункты 16) и 17) изложить в следующей редакции:</w:t>
      </w:r>
    </w:p>
    <w:bookmarkEnd w:id="3763"/>
    <w:bookmarkStart w:name="z5126" w:id="3764"/>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764"/>
    <w:bookmarkStart w:name="z5127" w:id="3765"/>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765"/>
    <w:bookmarkStart w:name="z5128" w:id="3766"/>
    <w:p>
      <w:pPr>
        <w:spacing w:after="0"/>
        <w:ind w:left="0"/>
        <w:jc w:val="both"/>
      </w:pPr>
      <w:r>
        <w:rPr>
          <w:rFonts w:ascii="Times New Roman"/>
          <w:b w:val="false"/>
          <w:i w:val="false"/>
          <w:color w:val="000000"/>
          <w:sz w:val="28"/>
        </w:rPr>
        <w:t>
      дополнить подпунктами 18) и 19) следующего содержания:</w:t>
      </w:r>
    </w:p>
    <w:bookmarkEnd w:id="3766"/>
    <w:bookmarkStart w:name="z5129" w:id="3767"/>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767"/>
    <w:bookmarkStart w:name="z5130" w:id="3768"/>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768"/>
    <w:bookmarkStart w:name="z5131" w:id="3769"/>
    <w:p>
      <w:pPr>
        <w:spacing w:after="0"/>
        <w:ind w:left="0"/>
        <w:jc w:val="both"/>
      </w:pPr>
      <w:r>
        <w:rPr>
          <w:rFonts w:ascii="Times New Roman"/>
          <w:b w:val="false"/>
          <w:i w:val="false"/>
          <w:color w:val="000000"/>
          <w:sz w:val="28"/>
        </w:rPr>
        <w:t>
      в Положении об Управлении государственных доходов "Астана – жаңа қала" Департамента государственных доходов по городу Астане Комитета государственных доходов Министерства финансов Республики Казахстан, утвержденном указанным приказом:</w:t>
      </w:r>
    </w:p>
    <w:bookmarkEnd w:id="3769"/>
    <w:bookmarkStart w:name="z5132" w:id="3770"/>
    <w:p>
      <w:pPr>
        <w:spacing w:after="0"/>
        <w:ind w:left="0"/>
        <w:jc w:val="both"/>
      </w:pPr>
      <w:r>
        <w:rPr>
          <w:rFonts w:ascii="Times New Roman"/>
          <w:b w:val="false"/>
          <w:i w:val="false"/>
          <w:color w:val="000000"/>
          <w:sz w:val="28"/>
        </w:rPr>
        <w:t>
      пункт 1 изложить в следующей редакции:</w:t>
      </w:r>
    </w:p>
    <w:bookmarkEnd w:id="3770"/>
    <w:bookmarkStart w:name="z5133" w:id="3771"/>
    <w:p>
      <w:pPr>
        <w:spacing w:after="0"/>
        <w:ind w:left="0"/>
        <w:jc w:val="both"/>
      </w:pPr>
      <w:r>
        <w:rPr>
          <w:rFonts w:ascii="Times New Roman"/>
          <w:b w:val="false"/>
          <w:i w:val="false"/>
          <w:color w:val="000000"/>
          <w:sz w:val="28"/>
        </w:rPr>
        <w:t>
      "1. Управление государственных доходов по "Астана – жаңа қала" Департамента государственных доходов по городу Астане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771"/>
    <w:bookmarkStart w:name="z5134" w:id="3772"/>
    <w:p>
      <w:pPr>
        <w:spacing w:after="0"/>
        <w:ind w:left="0"/>
        <w:jc w:val="both"/>
      </w:pPr>
      <w:r>
        <w:rPr>
          <w:rFonts w:ascii="Times New Roman"/>
          <w:b w:val="false"/>
          <w:i w:val="false"/>
          <w:color w:val="000000"/>
          <w:sz w:val="28"/>
        </w:rPr>
        <w:t>
      подпункт 4) пункта 13 изложить в следующей редакции:</w:t>
      </w:r>
    </w:p>
    <w:bookmarkEnd w:id="3772"/>
    <w:bookmarkStart w:name="z5135" w:id="377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773"/>
    <w:bookmarkStart w:name="z5136" w:id="3774"/>
    <w:p>
      <w:pPr>
        <w:spacing w:after="0"/>
        <w:ind w:left="0"/>
        <w:jc w:val="both"/>
      </w:pPr>
      <w:r>
        <w:rPr>
          <w:rFonts w:ascii="Times New Roman"/>
          <w:b w:val="false"/>
          <w:i w:val="false"/>
          <w:color w:val="000000"/>
          <w:sz w:val="28"/>
        </w:rPr>
        <w:t>
      в пункте 14:</w:t>
      </w:r>
    </w:p>
    <w:bookmarkEnd w:id="3774"/>
    <w:bookmarkStart w:name="z5137" w:id="3775"/>
    <w:p>
      <w:pPr>
        <w:spacing w:after="0"/>
        <w:ind w:left="0"/>
        <w:jc w:val="both"/>
      </w:pPr>
      <w:r>
        <w:rPr>
          <w:rFonts w:ascii="Times New Roman"/>
          <w:b w:val="false"/>
          <w:i w:val="false"/>
          <w:color w:val="000000"/>
          <w:sz w:val="28"/>
        </w:rPr>
        <w:t>
      подпункты 1) и 2) изложить в следующей редакции:</w:t>
      </w:r>
    </w:p>
    <w:bookmarkEnd w:id="3775"/>
    <w:bookmarkStart w:name="z5138" w:id="377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776"/>
    <w:bookmarkStart w:name="z5139" w:id="377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777"/>
    <w:bookmarkStart w:name="z5140" w:id="3778"/>
    <w:p>
      <w:pPr>
        <w:spacing w:after="0"/>
        <w:ind w:left="0"/>
        <w:jc w:val="both"/>
      </w:pPr>
      <w:r>
        <w:rPr>
          <w:rFonts w:ascii="Times New Roman"/>
          <w:b w:val="false"/>
          <w:i w:val="false"/>
          <w:color w:val="000000"/>
          <w:sz w:val="28"/>
        </w:rPr>
        <w:t>
      подпункт 5) исключить;</w:t>
      </w:r>
    </w:p>
    <w:bookmarkEnd w:id="3778"/>
    <w:bookmarkStart w:name="z5141" w:id="3779"/>
    <w:p>
      <w:pPr>
        <w:spacing w:after="0"/>
        <w:ind w:left="0"/>
        <w:jc w:val="both"/>
      </w:pPr>
      <w:r>
        <w:rPr>
          <w:rFonts w:ascii="Times New Roman"/>
          <w:b w:val="false"/>
          <w:i w:val="false"/>
          <w:color w:val="000000"/>
          <w:sz w:val="28"/>
        </w:rPr>
        <w:t>
      подпункт 8) изложить в следующей редакции:</w:t>
      </w:r>
    </w:p>
    <w:bookmarkEnd w:id="3779"/>
    <w:bookmarkStart w:name="z5142" w:id="3780"/>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780"/>
    <w:bookmarkStart w:name="z5143" w:id="3781"/>
    <w:p>
      <w:pPr>
        <w:spacing w:after="0"/>
        <w:ind w:left="0"/>
        <w:jc w:val="both"/>
      </w:pPr>
      <w:r>
        <w:rPr>
          <w:rFonts w:ascii="Times New Roman"/>
          <w:b w:val="false"/>
          <w:i w:val="false"/>
          <w:color w:val="000000"/>
          <w:sz w:val="28"/>
        </w:rPr>
        <w:t>
      подпункты 16) и 17) изложить в следующей редакции:</w:t>
      </w:r>
    </w:p>
    <w:bookmarkEnd w:id="3781"/>
    <w:bookmarkStart w:name="z5144" w:id="3782"/>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782"/>
    <w:bookmarkStart w:name="z5145" w:id="3783"/>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783"/>
    <w:bookmarkStart w:name="z5146" w:id="3784"/>
    <w:p>
      <w:pPr>
        <w:spacing w:after="0"/>
        <w:ind w:left="0"/>
        <w:jc w:val="both"/>
      </w:pPr>
      <w:r>
        <w:rPr>
          <w:rFonts w:ascii="Times New Roman"/>
          <w:b w:val="false"/>
          <w:i w:val="false"/>
          <w:color w:val="000000"/>
          <w:sz w:val="28"/>
        </w:rPr>
        <w:t>
      дополнить подпунктами 18) и 19) следующего содержания:</w:t>
      </w:r>
    </w:p>
    <w:bookmarkEnd w:id="3784"/>
    <w:bookmarkStart w:name="z5147" w:id="3785"/>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785"/>
    <w:bookmarkStart w:name="z5148" w:id="3786"/>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786"/>
    <w:bookmarkStart w:name="z5149" w:id="3787"/>
    <w:p>
      <w:pPr>
        <w:spacing w:after="0"/>
        <w:ind w:left="0"/>
        <w:jc w:val="both"/>
      </w:pPr>
      <w:r>
        <w:rPr>
          <w:rFonts w:ascii="Times New Roman"/>
          <w:b w:val="false"/>
          <w:i w:val="false"/>
          <w:color w:val="000000"/>
          <w:sz w:val="28"/>
        </w:rPr>
        <w:t>
      дополнить приложением 225–1 в редакции согласно приложению 3 к настоящему приказу;</w:t>
      </w:r>
    </w:p>
    <w:bookmarkEnd w:id="3787"/>
    <w:bookmarkStart w:name="z5150" w:id="3788"/>
    <w:p>
      <w:pPr>
        <w:spacing w:after="0"/>
        <w:ind w:left="0"/>
        <w:jc w:val="both"/>
      </w:pPr>
      <w:r>
        <w:rPr>
          <w:rFonts w:ascii="Times New Roman"/>
          <w:b w:val="false"/>
          <w:i w:val="false"/>
          <w:color w:val="000000"/>
          <w:sz w:val="28"/>
        </w:rPr>
        <w:t>
      в Положении о Департаменте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3788"/>
    <w:bookmarkStart w:name="z5151" w:id="3789"/>
    <w:p>
      <w:pPr>
        <w:spacing w:after="0"/>
        <w:ind w:left="0"/>
        <w:jc w:val="both"/>
      </w:pPr>
      <w:r>
        <w:rPr>
          <w:rFonts w:ascii="Times New Roman"/>
          <w:b w:val="false"/>
          <w:i w:val="false"/>
          <w:color w:val="000000"/>
          <w:sz w:val="28"/>
        </w:rPr>
        <w:t>
      пункт 1 изложить в следующей редакции:</w:t>
      </w:r>
    </w:p>
    <w:bookmarkEnd w:id="3789"/>
    <w:bookmarkStart w:name="z5152" w:id="3790"/>
    <w:p>
      <w:pPr>
        <w:spacing w:after="0"/>
        <w:ind w:left="0"/>
        <w:jc w:val="both"/>
      </w:pPr>
      <w:r>
        <w:rPr>
          <w:rFonts w:ascii="Times New Roman"/>
          <w:b w:val="false"/>
          <w:i w:val="false"/>
          <w:color w:val="000000"/>
          <w:sz w:val="28"/>
        </w:rPr>
        <w:t>
      "1. Департамент государственных доходов по городу Алматы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3790"/>
    <w:bookmarkStart w:name="z5153" w:id="3791"/>
    <w:p>
      <w:pPr>
        <w:spacing w:after="0"/>
        <w:ind w:left="0"/>
        <w:jc w:val="both"/>
      </w:pPr>
      <w:r>
        <w:rPr>
          <w:rFonts w:ascii="Times New Roman"/>
          <w:b w:val="false"/>
          <w:i w:val="false"/>
          <w:color w:val="000000"/>
          <w:sz w:val="28"/>
        </w:rPr>
        <w:t>
      в пункте 14:</w:t>
      </w:r>
    </w:p>
    <w:bookmarkEnd w:id="3791"/>
    <w:bookmarkStart w:name="z5154" w:id="3792"/>
    <w:p>
      <w:pPr>
        <w:spacing w:after="0"/>
        <w:ind w:left="0"/>
        <w:jc w:val="both"/>
      </w:pPr>
      <w:r>
        <w:rPr>
          <w:rFonts w:ascii="Times New Roman"/>
          <w:b w:val="false"/>
          <w:i w:val="false"/>
          <w:color w:val="000000"/>
          <w:sz w:val="28"/>
        </w:rPr>
        <w:t>
      подпункты 2), 3) изложить в следующей редакции:</w:t>
      </w:r>
    </w:p>
    <w:bookmarkEnd w:id="3792"/>
    <w:bookmarkStart w:name="z5155" w:id="3793"/>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3793"/>
    <w:bookmarkStart w:name="z5156" w:id="3794"/>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3794"/>
    <w:bookmarkStart w:name="z5157" w:id="3795"/>
    <w:p>
      <w:pPr>
        <w:spacing w:after="0"/>
        <w:ind w:left="0"/>
        <w:jc w:val="both"/>
      </w:pPr>
      <w:r>
        <w:rPr>
          <w:rFonts w:ascii="Times New Roman"/>
          <w:b w:val="false"/>
          <w:i w:val="false"/>
          <w:color w:val="000000"/>
          <w:sz w:val="28"/>
        </w:rPr>
        <w:t>
      подпункт 8) изложить в следующей редакции:</w:t>
      </w:r>
    </w:p>
    <w:bookmarkEnd w:id="3795"/>
    <w:bookmarkStart w:name="z5158" w:id="3796"/>
    <w:p>
      <w:pPr>
        <w:spacing w:after="0"/>
        <w:ind w:left="0"/>
        <w:jc w:val="both"/>
      </w:pPr>
      <w:r>
        <w:rPr>
          <w:rFonts w:ascii="Times New Roman"/>
          <w:b w:val="false"/>
          <w:i w:val="false"/>
          <w:color w:val="000000"/>
          <w:sz w:val="28"/>
        </w:rPr>
        <w:t>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3796"/>
    <w:bookmarkStart w:name="z5159" w:id="3797"/>
    <w:p>
      <w:pPr>
        <w:spacing w:after="0"/>
        <w:ind w:left="0"/>
        <w:jc w:val="both"/>
      </w:pPr>
      <w:r>
        <w:rPr>
          <w:rFonts w:ascii="Times New Roman"/>
          <w:b w:val="false"/>
          <w:i w:val="false"/>
          <w:color w:val="000000"/>
          <w:sz w:val="28"/>
        </w:rPr>
        <w:t>
      подпункт 10) изложить в следующей редакции:</w:t>
      </w:r>
    </w:p>
    <w:bookmarkEnd w:id="3797"/>
    <w:bookmarkStart w:name="z5160" w:id="3798"/>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3798"/>
    <w:bookmarkStart w:name="z5161" w:id="3799"/>
    <w:p>
      <w:pPr>
        <w:spacing w:after="0"/>
        <w:ind w:left="0"/>
        <w:jc w:val="both"/>
      </w:pPr>
      <w:r>
        <w:rPr>
          <w:rFonts w:ascii="Times New Roman"/>
          <w:b w:val="false"/>
          <w:i w:val="false"/>
          <w:color w:val="000000"/>
          <w:sz w:val="28"/>
        </w:rPr>
        <w:t>
      подпункты 15) и 16) изложить в следующей редакции:</w:t>
      </w:r>
    </w:p>
    <w:bookmarkEnd w:id="3799"/>
    <w:bookmarkStart w:name="z5162" w:id="3800"/>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3800"/>
    <w:bookmarkStart w:name="z5163" w:id="3801"/>
    <w:p>
      <w:pPr>
        <w:spacing w:after="0"/>
        <w:ind w:left="0"/>
        <w:jc w:val="both"/>
      </w:pPr>
      <w:r>
        <w:rPr>
          <w:rFonts w:ascii="Times New Roman"/>
          <w:b w:val="false"/>
          <w:i w:val="false"/>
          <w:color w:val="000000"/>
          <w:sz w:val="28"/>
        </w:rPr>
        <w:t>
      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bookmarkEnd w:id="3801"/>
    <w:bookmarkStart w:name="z5164" w:id="3802"/>
    <w:p>
      <w:pPr>
        <w:spacing w:after="0"/>
        <w:ind w:left="0"/>
        <w:jc w:val="both"/>
      </w:pPr>
      <w:r>
        <w:rPr>
          <w:rFonts w:ascii="Times New Roman"/>
          <w:b w:val="false"/>
          <w:i w:val="false"/>
          <w:color w:val="000000"/>
          <w:sz w:val="28"/>
        </w:rPr>
        <w:t>
      подпункт 21) изложить в следующей редакции:</w:t>
      </w:r>
    </w:p>
    <w:bookmarkEnd w:id="3802"/>
    <w:bookmarkStart w:name="z5165" w:id="3803"/>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bookmarkEnd w:id="3803"/>
    <w:bookmarkStart w:name="z5166" w:id="3804"/>
    <w:p>
      <w:pPr>
        <w:spacing w:after="0"/>
        <w:ind w:left="0"/>
        <w:jc w:val="both"/>
      </w:pPr>
      <w:r>
        <w:rPr>
          <w:rFonts w:ascii="Times New Roman"/>
          <w:b w:val="false"/>
          <w:i w:val="false"/>
          <w:color w:val="000000"/>
          <w:sz w:val="28"/>
        </w:rPr>
        <w:t>
      подпункт 22) исключить;</w:t>
      </w:r>
    </w:p>
    <w:bookmarkEnd w:id="3804"/>
    <w:bookmarkStart w:name="z5167" w:id="3805"/>
    <w:p>
      <w:pPr>
        <w:spacing w:after="0"/>
        <w:ind w:left="0"/>
        <w:jc w:val="both"/>
      </w:pPr>
      <w:r>
        <w:rPr>
          <w:rFonts w:ascii="Times New Roman"/>
          <w:b w:val="false"/>
          <w:i w:val="false"/>
          <w:color w:val="000000"/>
          <w:sz w:val="28"/>
        </w:rPr>
        <w:t>
      в пункте 15:</w:t>
      </w:r>
    </w:p>
    <w:bookmarkEnd w:id="3805"/>
    <w:bookmarkStart w:name="z5168" w:id="3806"/>
    <w:p>
      <w:pPr>
        <w:spacing w:after="0"/>
        <w:ind w:left="0"/>
        <w:jc w:val="both"/>
      </w:pPr>
      <w:r>
        <w:rPr>
          <w:rFonts w:ascii="Times New Roman"/>
          <w:b w:val="false"/>
          <w:i w:val="false"/>
          <w:color w:val="000000"/>
          <w:sz w:val="28"/>
        </w:rPr>
        <w:t>
      подпункты 1) и 2) изложить в следующей редакции:</w:t>
      </w:r>
    </w:p>
    <w:bookmarkEnd w:id="3806"/>
    <w:bookmarkStart w:name="z5169" w:id="3807"/>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3807"/>
    <w:bookmarkStart w:name="z5170" w:id="380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3808"/>
    <w:bookmarkStart w:name="z5171" w:id="3809"/>
    <w:p>
      <w:pPr>
        <w:spacing w:after="0"/>
        <w:ind w:left="0"/>
        <w:jc w:val="both"/>
      </w:pPr>
      <w:r>
        <w:rPr>
          <w:rFonts w:ascii="Times New Roman"/>
          <w:b w:val="false"/>
          <w:i w:val="false"/>
          <w:color w:val="000000"/>
          <w:sz w:val="28"/>
        </w:rPr>
        <w:t>
      подпункт 6) исключить;</w:t>
      </w:r>
    </w:p>
    <w:bookmarkEnd w:id="3809"/>
    <w:bookmarkStart w:name="z5172" w:id="3810"/>
    <w:p>
      <w:pPr>
        <w:spacing w:after="0"/>
        <w:ind w:left="0"/>
        <w:jc w:val="both"/>
      </w:pPr>
      <w:r>
        <w:rPr>
          <w:rFonts w:ascii="Times New Roman"/>
          <w:b w:val="false"/>
          <w:i w:val="false"/>
          <w:color w:val="000000"/>
          <w:sz w:val="28"/>
        </w:rPr>
        <w:t>
      подпункт 12) изложить в следующей редакции:</w:t>
      </w:r>
    </w:p>
    <w:bookmarkEnd w:id="3810"/>
    <w:bookmarkStart w:name="z5173" w:id="3811"/>
    <w:p>
      <w:pPr>
        <w:spacing w:after="0"/>
        <w:ind w:left="0"/>
        <w:jc w:val="both"/>
      </w:pPr>
      <w:r>
        <w:rPr>
          <w:rFonts w:ascii="Times New Roman"/>
          <w:b w:val="false"/>
          <w:i w:val="false"/>
          <w:color w:val="000000"/>
          <w:sz w:val="28"/>
        </w:rPr>
        <w:t>
      "12)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811"/>
    <w:bookmarkStart w:name="z5174" w:id="3812"/>
    <w:p>
      <w:pPr>
        <w:spacing w:after="0"/>
        <w:ind w:left="0"/>
        <w:jc w:val="both"/>
      </w:pPr>
      <w:r>
        <w:rPr>
          <w:rFonts w:ascii="Times New Roman"/>
          <w:b w:val="false"/>
          <w:i w:val="false"/>
          <w:color w:val="000000"/>
          <w:sz w:val="28"/>
        </w:rPr>
        <w:t>
      подпункт 18) изложить в следующей редакции:</w:t>
      </w:r>
    </w:p>
    <w:bookmarkEnd w:id="3812"/>
    <w:bookmarkStart w:name="z5175" w:id="3813"/>
    <w:p>
      <w:pPr>
        <w:spacing w:after="0"/>
        <w:ind w:left="0"/>
        <w:jc w:val="both"/>
      </w:pPr>
      <w:r>
        <w:rPr>
          <w:rFonts w:ascii="Times New Roman"/>
          <w:b w:val="false"/>
          <w:i w:val="false"/>
          <w:color w:val="000000"/>
          <w:sz w:val="28"/>
        </w:rPr>
        <w:t>
      "18)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3813"/>
    <w:bookmarkStart w:name="z5176" w:id="3814"/>
    <w:p>
      <w:pPr>
        <w:spacing w:after="0"/>
        <w:ind w:left="0"/>
        <w:jc w:val="both"/>
      </w:pPr>
      <w:r>
        <w:rPr>
          <w:rFonts w:ascii="Times New Roman"/>
          <w:b w:val="false"/>
          <w:i w:val="false"/>
          <w:color w:val="000000"/>
          <w:sz w:val="28"/>
        </w:rPr>
        <w:t>
      подпункт 21) исключить;</w:t>
      </w:r>
    </w:p>
    <w:bookmarkEnd w:id="3814"/>
    <w:bookmarkStart w:name="z5177" w:id="3815"/>
    <w:p>
      <w:pPr>
        <w:spacing w:after="0"/>
        <w:ind w:left="0"/>
        <w:jc w:val="both"/>
      </w:pPr>
      <w:r>
        <w:rPr>
          <w:rFonts w:ascii="Times New Roman"/>
          <w:b w:val="false"/>
          <w:i w:val="false"/>
          <w:color w:val="000000"/>
          <w:sz w:val="28"/>
        </w:rPr>
        <w:t>
      подпункт 22) изложить в следующей редакции:</w:t>
      </w:r>
    </w:p>
    <w:bookmarkEnd w:id="3815"/>
    <w:bookmarkStart w:name="z5178" w:id="3816"/>
    <w:p>
      <w:pPr>
        <w:spacing w:after="0"/>
        <w:ind w:left="0"/>
        <w:jc w:val="both"/>
      </w:pPr>
      <w:r>
        <w:rPr>
          <w:rFonts w:ascii="Times New Roman"/>
          <w:b w:val="false"/>
          <w:i w:val="false"/>
          <w:color w:val="000000"/>
          <w:sz w:val="28"/>
        </w:rPr>
        <w:t>
      "22)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3816"/>
    <w:bookmarkStart w:name="z5179" w:id="3817"/>
    <w:p>
      <w:pPr>
        <w:spacing w:after="0"/>
        <w:ind w:left="0"/>
        <w:jc w:val="both"/>
      </w:pPr>
      <w:r>
        <w:rPr>
          <w:rFonts w:ascii="Times New Roman"/>
          <w:b w:val="false"/>
          <w:i w:val="false"/>
          <w:color w:val="000000"/>
          <w:sz w:val="28"/>
        </w:rPr>
        <w:t>
      подпункт 26) изложить в следующей редакции:</w:t>
      </w:r>
    </w:p>
    <w:bookmarkEnd w:id="3817"/>
    <w:bookmarkStart w:name="z5180" w:id="3818"/>
    <w:p>
      <w:pPr>
        <w:spacing w:after="0"/>
        <w:ind w:left="0"/>
        <w:jc w:val="both"/>
      </w:pPr>
      <w:r>
        <w:rPr>
          <w:rFonts w:ascii="Times New Roman"/>
          <w:b w:val="false"/>
          <w:i w:val="false"/>
          <w:color w:val="000000"/>
          <w:sz w:val="28"/>
        </w:rPr>
        <w:t>
      "26)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3818"/>
    <w:bookmarkStart w:name="z5181" w:id="3819"/>
    <w:p>
      <w:pPr>
        <w:spacing w:after="0"/>
        <w:ind w:left="0"/>
        <w:jc w:val="both"/>
      </w:pPr>
      <w:r>
        <w:rPr>
          <w:rFonts w:ascii="Times New Roman"/>
          <w:b w:val="false"/>
          <w:i w:val="false"/>
          <w:color w:val="000000"/>
          <w:sz w:val="28"/>
        </w:rPr>
        <w:t>
      подпункт 43) изложить в следующей редакции:</w:t>
      </w:r>
    </w:p>
    <w:bookmarkEnd w:id="3819"/>
    <w:bookmarkStart w:name="z5182" w:id="3820"/>
    <w:p>
      <w:pPr>
        <w:spacing w:after="0"/>
        <w:ind w:left="0"/>
        <w:jc w:val="both"/>
      </w:pPr>
      <w:r>
        <w:rPr>
          <w:rFonts w:ascii="Times New Roman"/>
          <w:b w:val="false"/>
          <w:i w:val="false"/>
          <w:color w:val="000000"/>
          <w:sz w:val="28"/>
        </w:rPr>
        <w:t>
      "43) осуществление контроля за оборотом нефтепродуктов и биотоплива;";</w:t>
      </w:r>
    </w:p>
    <w:bookmarkEnd w:id="3820"/>
    <w:bookmarkStart w:name="z5183" w:id="3821"/>
    <w:p>
      <w:pPr>
        <w:spacing w:after="0"/>
        <w:ind w:left="0"/>
        <w:jc w:val="both"/>
      </w:pPr>
      <w:r>
        <w:rPr>
          <w:rFonts w:ascii="Times New Roman"/>
          <w:b w:val="false"/>
          <w:i w:val="false"/>
          <w:color w:val="000000"/>
          <w:sz w:val="28"/>
        </w:rPr>
        <w:t>
      дополнить подпунктом 44-1) следующего содержания:</w:t>
      </w:r>
    </w:p>
    <w:bookmarkEnd w:id="3821"/>
    <w:bookmarkStart w:name="z5184" w:id="3822"/>
    <w:p>
      <w:pPr>
        <w:spacing w:after="0"/>
        <w:ind w:left="0"/>
        <w:jc w:val="both"/>
      </w:pPr>
      <w:r>
        <w:rPr>
          <w:rFonts w:ascii="Times New Roman"/>
          <w:b w:val="false"/>
          <w:i w:val="false"/>
          <w:color w:val="000000"/>
          <w:sz w:val="28"/>
        </w:rPr>
        <w:t>
      "44–1) контроль за перемещением продукции через Государственную границу Республики Казахстан;";</w:t>
      </w:r>
    </w:p>
    <w:bookmarkEnd w:id="3822"/>
    <w:bookmarkStart w:name="z5185" w:id="3823"/>
    <w:p>
      <w:pPr>
        <w:spacing w:after="0"/>
        <w:ind w:left="0"/>
        <w:jc w:val="both"/>
      </w:pPr>
      <w:r>
        <w:rPr>
          <w:rFonts w:ascii="Times New Roman"/>
          <w:b w:val="false"/>
          <w:i w:val="false"/>
          <w:color w:val="000000"/>
          <w:sz w:val="28"/>
        </w:rPr>
        <w:t>
      подпункт 48) изложить в следующей редакции:</w:t>
      </w:r>
    </w:p>
    <w:bookmarkEnd w:id="3823"/>
    <w:bookmarkStart w:name="z5186" w:id="3824"/>
    <w:p>
      <w:pPr>
        <w:spacing w:after="0"/>
        <w:ind w:left="0"/>
        <w:jc w:val="both"/>
      </w:pPr>
      <w:r>
        <w:rPr>
          <w:rFonts w:ascii="Times New Roman"/>
          <w:b w:val="false"/>
          <w:i w:val="false"/>
          <w:color w:val="000000"/>
          <w:sz w:val="28"/>
        </w:rPr>
        <w:t>
      "48)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3824"/>
    <w:bookmarkStart w:name="z5187" w:id="3825"/>
    <w:p>
      <w:pPr>
        <w:spacing w:after="0"/>
        <w:ind w:left="0"/>
        <w:jc w:val="both"/>
      </w:pPr>
      <w:r>
        <w:rPr>
          <w:rFonts w:ascii="Times New Roman"/>
          <w:b w:val="false"/>
          <w:i w:val="false"/>
          <w:color w:val="000000"/>
          <w:sz w:val="28"/>
        </w:rPr>
        <w:t>
      подпункт 50) изложить в следующей редакции:</w:t>
      </w:r>
    </w:p>
    <w:bookmarkEnd w:id="3825"/>
    <w:bookmarkStart w:name="z5188" w:id="3826"/>
    <w:p>
      <w:pPr>
        <w:spacing w:after="0"/>
        <w:ind w:left="0"/>
        <w:jc w:val="both"/>
      </w:pPr>
      <w:r>
        <w:rPr>
          <w:rFonts w:ascii="Times New Roman"/>
          <w:b w:val="false"/>
          <w:i w:val="false"/>
          <w:color w:val="000000"/>
          <w:sz w:val="28"/>
        </w:rPr>
        <w:t>
      "50)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3826"/>
    <w:bookmarkStart w:name="z5189" w:id="3827"/>
    <w:p>
      <w:pPr>
        <w:spacing w:after="0"/>
        <w:ind w:left="0"/>
        <w:jc w:val="both"/>
      </w:pPr>
      <w:r>
        <w:rPr>
          <w:rFonts w:ascii="Times New Roman"/>
          <w:b w:val="false"/>
          <w:i w:val="false"/>
          <w:color w:val="000000"/>
          <w:sz w:val="28"/>
        </w:rPr>
        <w:t>
      подподпункт 56) исключить;</w:t>
      </w:r>
    </w:p>
    <w:bookmarkEnd w:id="3827"/>
    <w:bookmarkStart w:name="z5190" w:id="3828"/>
    <w:p>
      <w:pPr>
        <w:spacing w:after="0"/>
        <w:ind w:left="0"/>
        <w:jc w:val="both"/>
      </w:pPr>
      <w:r>
        <w:rPr>
          <w:rFonts w:ascii="Times New Roman"/>
          <w:b w:val="false"/>
          <w:i w:val="false"/>
          <w:color w:val="000000"/>
          <w:sz w:val="28"/>
        </w:rPr>
        <w:t>
      подпункт 59) изложить в следующей редакции:</w:t>
      </w:r>
    </w:p>
    <w:bookmarkEnd w:id="3828"/>
    <w:bookmarkStart w:name="z5191" w:id="3829"/>
    <w:p>
      <w:pPr>
        <w:spacing w:after="0"/>
        <w:ind w:left="0"/>
        <w:jc w:val="both"/>
      </w:pPr>
      <w:r>
        <w:rPr>
          <w:rFonts w:ascii="Times New Roman"/>
          <w:b w:val="false"/>
          <w:i w:val="false"/>
          <w:color w:val="000000"/>
          <w:sz w:val="28"/>
        </w:rPr>
        <w:t>
      "59)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3829"/>
    <w:bookmarkStart w:name="z5192" w:id="3830"/>
    <w:p>
      <w:pPr>
        <w:spacing w:after="0"/>
        <w:ind w:left="0"/>
        <w:jc w:val="both"/>
      </w:pPr>
      <w:r>
        <w:rPr>
          <w:rFonts w:ascii="Times New Roman"/>
          <w:b w:val="false"/>
          <w:i w:val="false"/>
          <w:color w:val="000000"/>
          <w:sz w:val="28"/>
        </w:rPr>
        <w:t>
      подпункты 62) и 63) изложить в следующей редакции:</w:t>
      </w:r>
    </w:p>
    <w:bookmarkEnd w:id="3830"/>
    <w:bookmarkStart w:name="z5193" w:id="3831"/>
    <w:p>
      <w:pPr>
        <w:spacing w:after="0"/>
        <w:ind w:left="0"/>
        <w:jc w:val="both"/>
      </w:pPr>
      <w:r>
        <w:rPr>
          <w:rFonts w:ascii="Times New Roman"/>
          <w:b w:val="false"/>
          <w:i w:val="false"/>
          <w:color w:val="000000"/>
          <w:sz w:val="28"/>
        </w:rPr>
        <w:t>
      "62)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3831"/>
    <w:bookmarkStart w:name="z5194" w:id="3832"/>
    <w:p>
      <w:pPr>
        <w:spacing w:after="0"/>
        <w:ind w:left="0"/>
        <w:jc w:val="both"/>
      </w:pPr>
      <w:r>
        <w:rPr>
          <w:rFonts w:ascii="Times New Roman"/>
          <w:b w:val="false"/>
          <w:i w:val="false"/>
          <w:color w:val="000000"/>
          <w:sz w:val="28"/>
        </w:rPr>
        <w:t>
      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3832"/>
    <w:bookmarkStart w:name="z5195" w:id="3833"/>
    <w:p>
      <w:pPr>
        <w:spacing w:after="0"/>
        <w:ind w:left="0"/>
        <w:jc w:val="both"/>
      </w:pPr>
      <w:r>
        <w:rPr>
          <w:rFonts w:ascii="Times New Roman"/>
          <w:b w:val="false"/>
          <w:i w:val="false"/>
          <w:color w:val="000000"/>
          <w:sz w:val="28"/>
        </w:rPr>
        <w:t>
      подпункты 68) и 69) изложить в следующей редакции:</w:t>
      </w:r>
    </w:p>
    <w:bookmarkEnd w:id="3833"/>
    <w:bookmarkStart w:name="z5196" w:id="3834"/>
    <w:p>
      <w:pPr>
        <w:spacing w:after="0"/>
        <w:ind w:left="0"/>
        <w:jc w:val="both"/>
      </w:pPr>
      <w:r>
        <w:rPr>
          <w:rFonts w:ascii="Times New Roman"/>
          <w:b w:val="false"/>
          <w:i w:val="false"/>
          <w:color w:val="000000"/>
          <w:sz w:val="28"/>
        </w:rPr>
        <w:t>
      "68) в соответствии с законодательством Республики Казахстан о реабилитации и банкротстве размещение на интернет-ресурсе:</w:t>
      </w:r>
    </w:p>
    <w:bookmarkEnd w:id="3834"/>
    <w:bookmarkStart w:name="z5197" w:id="3835"/>
    <w:p>
      <w:pPr>
        <w:spacing w:after="0"/>
        <w:ind w:left="0"/>
        <w:jc w:val="both"/>
      </w:pPr>
      <w:r>
        <w:rPr>
          <w:rFonts w:ascii="Times New Roman"/>
          <w:b w:val="false"/>
          <w:i w:val="false"/>
          <w:color w:val="000000"/>
          <w:sz w:val="28"/>
        </w:rPr>
        <w:t>
      уведомления о проведении собрания кредиторов;</w:t>
      </w:r>
    </w:p>
    <w:bookmarkEnd w:id="3835"/>
    <w:bookmarkStart w:name="z5198" w:id="3836"/>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3836"/>
    <w:bookmarkStart w:name="z5199" w:id="3837"/>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3837"/>
    <w:bookmarkStart w:name="z5200" w:id="3838"/>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3838"/>
    <w:bookmarkStart w:name="z5201" w:id="3839"/>
    <w:p>
      <w:pPr>
        <w:spacing w:after="0"/>
        <w:ind w:left="0"/>
        <w:jc w:val="both"/>
      </w:pPr>
      <w:r>
        <w:rPr>
          <w:rFonts w:ascii="Times New Roman"/>
          <w:b w:val="false"/>
          <w:i w:val="false"/>
          <w:color w:val="000000"/>
          <w:sz w:val="28"/>
        </w:rPr>
        <w:t>
      69) проведение по решению суда:</w:t>
      </w:r>
    </w:p>
    <w:bookmarkEnd w:id="3839"/>
    <w:bookmarkStart w:name="z5202" w:id="3840"/>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3840"/>
    <w:bookmarkStart w:name="z5203" w:id="3841"/>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3841"/>
    <w:bookmarkStart w:name="z5204" w:id="3842"/>
    <w:p>
      <w:pPr>
        <w:spacing w:after="0"/>
        <w:ind w:left="0"/>
        <w:jc w:val="both"/>
      </w:pPr>
      <w:r>
        <w:rPr>
          <w:rFonts w:ascii="Times New Roman"/>
          <w:b w:val="false"/>
          <w:i w:val="false"/>
          <w:color w:val="000000"/>
          <w:sz w:val="28"/>
        </w:rPr>
        <w:t>
      подпункт 79) изложить в следующей редакции:</w:t>
      </w:r>
    </w:p>
    <w:bookmarkEnd w:id="3842"/>
    <w:bookmarkStart w:name="z5205" w:id="3843"/>
    <w:p>
      <w:pPr>
        <w:spacing w:after="0"/>
        <w:ind w:left="0"/>
        <w:jc w:val="both"/>
      </w:pPr>
      <w:r>
        <w:rPr>
          <w:rFonts w:ascii="Times New Roman"/>
          <w:b w:val="false"/>
          <w:i w:val="false"/>
          <w:color w:val="000000"/>
          <w:sz w:val="28"/>
        </w:rPr>
        <w:t>
      "79)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3843"/>
    <w:bookmarkStart w:name="z5206" w:id="3844"/>
    <w:p>
      <w:pPr>
        <w:spacing w:after="0"/>
        <w:ind w:left="0"/>
        <w:jc w:val="both"/>
      </w:pPr>
      <w:r>
        <w:rPr>
          <w:rFonts w:ascii="Times New Roman"/>
          <w:b w:val="false"/>
          <w:i w:val="false"/>
          <w:color w:val="000000"/>
          <w:sz w:val="28"/>
        </w:rPr>
        <w:t>
      подпункты 82), 83), 84) и 85) изложить в следующей редакции:</w:t>
      </w:r>
    </w:p>
    <w:bookmarkEnd w:id="3844"/>
    <w:bookmarkStart w:name="z5207" w:id="3845"/>
    <w:p>
      <w:pPr>
        <w:spacing w:after="0"/>
        <w:ind w:left="0"/>
        <w:jc w:val="both"/>
      </w:pPr>
      <w:r>
        <w:rPr>
          <w:rFonts w:ascii="Times New Roman"/>
          <w:b w:val="false"/>
          <w:i w:val="false"/>
          <w:color w:val="000000"/>
          <w:sz w:val="28"/>
        </w:rPr>
        <w:t>
      "82) осуществление контроля за правильностью определения происхождения товаров;</w:t>
      </w:r>
    </w:p>
    <w:bookmarkEnd w:id="3845"/>
    <w:bookmarkStart w:name="z5208" w:id="3846"/>
    <w:p>
      <w:pPr>
        <w:spacing w:after="0"/>
        <w:ind w:left="0"/>
        <w:jc w:val="both"/>
      </w:pPr>
      <w:r>
        <w:rPr>
          <w:rFonts w:ascii="Times New Roman"/>
          <w:b w:val="false"/>
          <w:i w:val="false"/>
          <w:color w:val="000000"/>
          <w:sz w:val="28"/>
        </w:rPr>
        <w:t>
      83) осуществление контроля за правильностью предоставления тарифных преференций;</w:t>
      </w:r>
    </w:p>
    <w:bookmarkEnd w:id="3846"/>
    <w:bookmarkStart w:name="z5209" w:id="3847"/>
    <w:p>
      <w:pPr>
        <w:spacing w:after="0"/>
        <w:ind w:left="0"/>
        <w:jc w:val="both"/>
      </w:pPr>
      <w:r>
        <w:rPr>
          <w:rFonts w:ascii="Times New Roman"/>
          <w:b w:val="false"/>
          <w:i w:val="false"/>
          <w:color w:val="000000"/>
          <w:sz w:val="28"/>
        </w:rPr>
        <w:t>
      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3847"/>
    <w:bookmarkStart w:name="z5210" w:id="3848"/>
    <w:p>
      <w:pPr>
        <w:spacing w:after="0"/>
        <w:ind w:left="0"/>
        <w:jc w:val="both"/>
      </w:pPr>
      <w:r>
        <w:rPr>
          <w:rFonts w:ascii="Times New Roman"/>
          <w:b w:val="false"/>
          <w:i w:val="false"/>
          <w:color w:val="000000"/>
          <w:sz w:val="28"/>
        </w:rPr>
        <w:t>
      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3848"/>
    <w:bookmarkStart w:name="z5211" w:id="3849"/>
    <w:p>
      <w:pPr>
        <w:spacing w:after="0"/>
        <w:ind w:left="0"/>
        <w:jc w:val="both"/>
      </w:pPr>
      <w:r>
        <w:rPr>
          <w:rFonts w:ascii="Times New Roman"/>
          <w:b w:val="false"/>
          <w:i w:val="false"/>
          <w:color w:val="000000"/>
          <w:sz w:val="28"/>
        </w:rPr>
        <w:t>
      дополнить подпунктами 85-1), 85-2), 85-3) и 85-4) следующего содержания:</w:t>
      </w:r>
    </w:p>
    <w:bookmarkEnd w:id="3849"/>
    <w:bookmarkStart w:name="z5212" w:id="3850"/>
    <w:p>
      <w:pPr>
        <w:spacing w:after="0"/>
        <w:ind w:left="0"/>
        <w:jc w:val="both"/>
      </w:pPr>
      <w:r>
        <w:rPr>
          <w:rFonts w:ascii="Times New Roman"/>
          <w:b w:val="false"/>
          <w:i w:val="false"/>
          <w:color w:val="000000"/>
          <w:sz w:val="28"/>
        </w:rPr>
        <w:t>
      "85-1) принятие предварительных решений по таможенной стоимости товаров;</w:t>
      </w:r>
    </w:p>
    <w:bookmarkEnd w:id="3850"/>
    <w:bookmarkStart w:name="z5213" w:id="3851"/>
    <w:p>
      <w:pPr>
        <w:spacing w:after="0"/>
        <w:ind w:left="0"/>
        <w:jc w:val="both"/>
      </w:pPr>
      <w:r>
        <w:rPr>
          <w:rFonts w:ascii="Times New Roman"/>
          <w:b w:val="false"/>
          <w:i w:val="false"/>
          <w:color w:val="000000"/>
          <w:sz w:val="28"/>
        </w:rPr>
        <w:t>
      85-2) проведение анализа таможенной стоимости ввозимых на территорию Республики Казахстан товаров;</w:t>
      </w:r>
    </w:p>
    <w:bookmarkEnd w:id="3851"/>
    <w:bookmarkStart w:name="z5214" w:id="3852"/>
    <w:p>
      <w:pPr>
        <w:spacing w:after="0"/>
        <w:ind w:left="0"/>
        <w:jc w:val="both"/>
      </w:pPr>
      <w:r>
        <w:rPr>
          <w:rFonts w:ascii="Times New Roman"/>
          <w:b w:val="false"/>
          <w:i w:val="false"/>
          <w:color w:val="000000"/>
          <w:sz w:val="28"/>
        </w:rPr>
        <w:t>
      85-3) вынесение заключений по таможенной стоимости, классификации и происхождения товаров в отношении незаконно перемещенных товаров;</w:t>
      </w:r>
    </w:p>
    <w:bookmarkEnd w:id="3852"/>
    <w:bookmarkStart w:name="z5215" w:id="3853"/>
    <w:p>
      <w:pPr>
        <w:spacing w:after="0"/>
        <w:ind w:left="0"/>
        <w:jc w:val="both"/>
      </w:pPr>
      <w:r>
        <w:rPr>
          <w:rFonts w:ascii="Times New Roman"/>
          <w:b w:val="false"/>
          <w:i w:val="false"/>
          <w:color w:val="000000"/>
          <w:sz w:val="28"/>
        </w:rPr>
        <w:t>
      85-4) участие в разработке профилей рисков по вопросам таможенной стоимости товаров;";</w:t>
      </w:r>
    </w:p>
    <w:bookmarkEnd w:id="3853"/>
    <w:bookmarkStart w:name="z5216" w:id="3854"/>
    <w:p>
      <w:pPr>
        <w:spacing w:after="0"/>
        <w:ind w:left="0"/>
        <w:jc w:val="both"/>
      </w:pPr>
      <w:r>
        <w:rPr>
          <w:rFonts w:ascii="Times New Roman"/>
          <w:b w:val="false"/>
          <w:i w:val="false"/>
          <w:color w:val="000000"/>
          <w:sz w:val="28"/>
        </w:rPr>
        <w:t>
      подпункт 87) изложить в следующей редакции:</w:t>
      </w:r>
    </w:p>
    <w:bookmarkEnd w:id="3854"/>
    <w:bookmarkStart w:name="z5217" w:id="3855"/>
    <w:p>
      <w:pPr>
        <w:spacing w:after="0"/>
        <w:ind w:left="0"/>
        <w:jc w:val="both"/>
      </w:pPr>
      <w:r>
        <w:rPr>
          <w:rFonts w:ascii="Times New Roman"/>
          <w:b w:val="false"/>
          <w:i w:val="false"/>
          <w:color w:val="000000"/>
          <w:sz w:val="28"/>
        </w:rPr>
        <w:t>
      "87)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3855"/>
    <w:bookmarkStart w:name="z5218" w:id="3856"/>
    <w:p>
      <w:pPr>
        <w:spacing w:after="0"/>
        <w:ind w:left="0"/>
        <w:jc w:val="both"/>
      </w:pPr>
      <w:r>
        <w:rPr>
          <w:rFonts w:ascii="Times New Roman"/>
          <w:b w:val="false"/>
          <w:i w:val="false"/>
          <w:color w:val="000000"/>
          <w:sz w:val="28"/>
        </w:rPr>
        <w:t>
      подпункты 90) и 91) изложить в следующей редакции:</w:t>
      </w:r>
    </w:p>
    <w:bookmarkEnd w:id="3856"/>
    <w:bookmarkStart w:name="z5219" w:id="3857"/>
    <w:p>
      <w:pPr>
        <w:spacing w:after="0"/>
        <w:ind w:left="0"/>
        <w:jc w:val="both"/>
      </w:pPr>
      <w:r>
        <w:rPr>
          <w:rFonts w:ascii="Times New Roman"/>
          <w:b w:val="false"/>
          <w:i w:val="false"/>
          <w:color w:val="000000"/>
          <w:sz w:val="28"/>
        </w:rPr>
        <w:t>
      "90)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3857"/>
    <w:bookmarkStart w:name="z5220" w:id="3858"/>
    <w:p>
      <w:pPr>
        <w:spacing w:after="0"/>
        <w:ind w:left="0"/>
        <w:jc w:val="both"/>
      </w:pPr>
      <w:r>
        <w:rPr>
          <w:rFonts w:ascii="Times New Roman"/>
          <w:b w:val="false"/>
          <w:i w:val="false"/>
          <w:color w:val="000000"/>
          <w:sz w:val="28"/>
        </w:rPr>
        <w:t>
      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3858"/>
    <w:bookmarkStart w:name="z5221" w:id="3859"/>
    <w:p>
      <w:pPr>
        <w:spacing w:after="0"/>
        <w:ind w:left="0"/>
        <w:jc w:val="both"/>
      </w:pPr>
      <w:r>
        <w:rPr>
          <w:rFonts w:ascii="Times New Roman"/>
          <w:b w:val="false"/>
          <w:i w:val="false"/>
          <w:color w:val="000000"/>
          <w:sz w:val="28"/>
        </w:rPr>
        <w:t>
      подпункт 93) изложить в следующей редакции:</w:t>
      </w:r>
    </w:p>
    <w:bookmarkEnd w:id="3859"/>
    <w:bookmarkStart w:name="z5222" w:id="3860"/>
    <w:p>
      <w:pPr>
        <w:spacing w:after="0"/>
        <w:ind w:left="0"/>
        <w:jc w:val="both"/>
      </w:pPr>
      <w:r>
        <w:rPr>
          <w:rFonts w:ascii="Times New Roman"/>
          <w:b w:val="false"/>
          <w:i w:val="false"/>
          <w:color w:val="000000"/>
          <w:sz w:val="28"/>
        </w:rPr>
        <w:t>
      "93)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3860"/>
    <w:bookmarkStart w:name="z5223" w:id="3861"/>
    <w:p>
      <w:pPr>
        <w:spacing w:after="0"/>
        <w:ind w:left="0"/>
        <w:jc w:val="both"/>
      </w:pPr>
      <w:r>
        <w:rPr>
          <w:rFonts w:ascii="Times New Roman"/>
          <w:b w:val="false"/>
          <w:i w:val="false"/>
          <w:color w:val="000000"/>
          <w:sz w:val="28"/>
        </w:rPr>
        <w:t>
      подпункт 96) изложить в следующей редакции:</w:t>
      </w:r>
    </w:p>
    <w:bookmarkEnd w:id="3861"/>
    <w:bookmarkStart w:name="z5224" w:id="3862"/>
    <w:p>
      <w:pPr>
        <w:spacing w:after="0"/>
        <w:ind w:left="0"/>
        <w:jc w:val="both"/>
      </w:pPr>
      <w:r>
        <w:rPr>
          <w:rFonts w:ascii="Times New Roman"/>
          <w:b w:val="false"/>
          <w:i w:val="false"/>
          <w:color w:val="000000"/>
          <w:sz w:val="28"/>
        </w:rPr>
        <w:t>
      "96)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3862"/>
    <w:bookmarkStart w:name="z5225" w:id="3863"/>
    <w:p>
      <w:pPr>
        <w:spacing w:after="0"/>
        <w:ind w:left="0"/>
        <w:jc w:val="both"/>
      </w:pPr>
      <w:r>
        <w:rPr>
          <w:rFonts w:ascii="Times New Roman"/>
          <w:b w:val="false"/>
          <w:i w:val="false"/>
          <w:color w:val="000000"/>
          <w:sz w:val="28"/>
        </w:rPr>
        <w:t>
      подпункт 97) исключить;</w:t>
      </w:r>
    </w:p>
    <w:bookmarkEnd w:id="3863"/>
    <w:bookmarkStart w:name="z5226" w:id="3864"/>
    <w:p>
      <w:pPr>
        <w:spacing w:after="0"/>
        <w:ind w:left="0"/>
        <w:jc w:val="both"/>
      </w:pPr>
      <w:r>
        <w:rPr>
          <w:rFonts w:ascii="Times New Roman"/>
          <w:b w:val="false"/>
          <w:i w:val="false"/>
          <w:color w:val="000000"/>
          <w:sz w:val="28"/>
        </w:rPr>
        <w:t>
      в пункте 16:</w:t>
      </w:r>
    </w:p>
    <w:bookmarkEnd w:id="3864"/>
    <w:bookmarkStart w:name="z5227" w:id="3865"/>
    <w:p>
      <w:pPr>
        <w:spacing w:after="0"/>
        <w:ind w:left="0"/>
        <w:jc w:val="both"/>
      </w:pPr>
      <w:r>
        <w:rPr>
          <w:rFonts w:ascii="Times New Roman"/>
          <w:b w:val="false"/>
          <w:i w:val="false"/>
          <w:color w:val="000000"/>
          <w:sz w:val="28"/>
        </w:rPr>
        <w:t>
      подпункт 9) изложить в следующей редакции:</w:t>
      </w:r>
    </w:p>
    <w:bookmarkEnd w:id="3865"/>
    <w:bookmarkStart w:name="z5228" w:id="3866"/>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3866"/>
    <w:bookmarkStart w:name="z5229" w:id="3867"/>
    <w:p>
      <w:pPr>
        <w:spacing w:after="0"/>
        <w:ind w:left="0"/>
        <w:jc w:val="both"/>
      </w:pPr>
      <w:r>
        <w:rPr>
          <w:rFonts w:ascii="Times New Roman"/>
          <w:b w:val="false"/>
          <w:i w:val="false"/>
          <w:color w:val="000000"/>
          <w:sz w:val="28"/>
        </w:rPr>
        <w:t>
      подпункты 21), 22), 23) и 24) изложить в следующей редакции:</w:t>
      </w:r>
    </w:p>
    <w:bookmarkEnd w:id="3867"/>
    <w:bookmarkStart w:name="z5230" w:id="3868"/>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3868"/>
    <w:bookmarkStart w:name="z5231" w:id="3869"/>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3869"/>
    <w:bookmarkStart w:name="z5232" w:id="3870"/>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3870"/>
    <w:bookmarkStart w:name="z5233" w:id="3871"/>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3871"/>
    <w:bookmarkStart w:name="z5234" w:id="3872"/>
    <w:p>
      <w:pPr>
        <w:spacing w:after="0"/>
        <w:ind w:left="0"/>
        <w:jc w:val="both"/>
      </w:pPr>
      <w:r>
        <w:rPr>
          <w:rFonts w:ascii="Times New Roman"/>
          <w:b w:val="false"/>
          <w:i w:val="false"/>
          <w:color w:val="000000"/>
          <w:sz w:val="28"/>
        </w:rPr>
        <w:t>
      дополнить пунктом 24-1) следующего содержания:</w:t>
      </w:r>
    </w:p>
    <w:bookmarkEnd w:id="3872"/>
    <w:bookmarkStart w:name="z5235" w:id="3873"/>
    <w:p>
      <w:pPr>
        <w:spacing w:after="0"/>
        <w:ind w:left="0"/>
        <w:jc w:val="both"/>
      </w:pPr>
      <w:r>
        <w:rPr>
          <w:rFonts w:ascii="Times New Roman"/>
          <w:b w:val="false"/>
          <w:i w:val="false"/>
          <w:color w:val="000000"/>
          <w:sz w:val="28"/>
        </w:rPr>
        <w:t>
      "24-1)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3873"/>
    <w:bookmarkStart w:name="z5236" w:id="3874"/>
    <w:p>
      <w:pPr>
        <w:spacing w:after="0"/>
        <w:ind w:left="0"/>
        <w:jc w:val="both"/>
      </w:pPr>
      <w:r>
        <w:rPr>
          <w:rFonts w:ascii="Times New Roman"/>
          <w:b w:val="false"/>
          <w:i w:val="false"/>
          <w:color w:val="000000"/>
          <w:sz w:val="28"/>
        </w:rPr>
        <w:t>
      подпункт 26) изложить в следующей редакции:</w:t>
      </w:r>
    </w:p>
    <w:bookmarkEnd w:id="3874"/>
    <w:bookmarkStart w:name="z5237" w:id="3875"/>
    <w:p>
      <w:pPr>
        <w:spacing w:after="0"/>
        <w:ind w:left="0"/>
        <w:jc w:val="both"/>
      </w:pPr>
      <w:r>
        <w:rPr>
          <w:rFonts w:ascii="Times New Roman"/>
          <w:b w:val="false"/>
          <w:i w:val="false"/>
          <w:color w:val="000000"/>
          <w:sz w:val="28"/>
        </w:rPr>
        <w:t>
      "26)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3875"/>
    <w:bookmarkStart w:name="z5238" w:id="3876"/>
    <w:p>
      <w:pPr>
        <w:spacing w:after="0"/>
        <w:ind w:left="0"/>
        <w:jc w:val="both"/>
      </w:pPr>
      <w:r>
        <w:rPr>
          <w:rFonts w:ascii="Times New Roman"/>
          <w:b w:val="false"/>
          <w:i w:val="false"/>
          <w:color w:val="000000"/>
          <w:sz w:val="28"/>
        </w:rPr>
        <w:t>
      подпункт 30) изложить в следующей редакции:</w:t>
      </w:r>
    </w:p>
    <w:bookmarkEnd w:id="3876"/>
    <w:bookmarkStart w:name="z5239" w:id="3877"/>
    <w:p>
      <w:pPr>
        <w:spacing w:after="0"/>
        <w:ind w:left="0"/>
        <w:jc w:val="both"/>
      </w:pPr>
      <w:r>
        <w:rPr>
          <w:rFonts w:ascii="Times New Roman"/>
          <w:b w:val="false"/>
          <w:i w:val="false"/>
          <w:color w:val="000000"/>
          <w:sz w:val="28"/>
        </w:rPr>
        <w:t>
      "30)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3877"/>
    <w:bookmarkStart w:name="z5240" w:id="3878"/>
    <w:p>
      <w:pPr>
        <w:spacing w:after="0"/>
        <w:ind w:left="0"/>
        <w:jc w:val="both"/>
      </w:pPr>
      <w:r>
        <w:rPr>
          <w:rFonts w:ascii="Times New Roman"/>
          <w:b w:val="false"/>
          <w:i w:val="false"/>
          <w:color w:val="000000"/>
          <w:sz w:val="28"/>
        </w:rPr>
        <w:t>
      подпункт 31) исключить;</w:t>
      </w:r>
    </w:p>
    <w:bookmarkEnd w:id="3878"/>
    <w:bookmarkStart w:name="z5241" w:id="3879"/>
    <w:p>
      <w:pPr>
        <w:spacing w:after="0"/>
        <w:ind w:left="0"/>
        <w:jc w:val="both"/>
      </w:pPr>
      <w:r>
        <w:rPr>
          <w:rFonts w:ascii="Times New Roman"/>
          <w:b w:val="false"/>
          <w:i w:val="false"/>
          <w:color w:val="000000"/>
          <w:sz w:val="28"/>
        </w:rPr>
        <w:t>
      подпункт 48) изложить в следующей редакции:</w:t>
      </w:r>
    </w:p>
    <w:bookmarkEnd w:id="3879"/>
    <w:bookmarkStart w:name="z5242" w:id="3880"/>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3880"/>
    <w:bookmarkStart w:name="z5243" w:id="3881"/>
    <w:p>
      <w:pPr>
        <w:spacing w:after="0"/>
        <w:ind w:left="0"/>
        <w:jc w:val="both"/>
      </w:pPr>
      <w:r>
        <w:rPr>
          <w:rFonts w:ascii="Times New Roman"/>
          <w:b w:val="false"/>
          <w:i w:val="false"/>
          <w:color w:val="000000"/>
          <w:sz w:val="28"/>
        </w:rPr>
        <w:t>
      подпункт 54) исключить;</w:t>
      </w:r>
    </w:p>
    <w:bookmarkEnd w:id="3881"/>
    <w:bookmarkStart w:name="z5244" w:id="3882"/>
    <w:p>
      <w:pPr>
        <w:spacing w:after="0"/>
        <w:ind w:left="0"/>
        <w:jc w:val="both"/>
      </w:pPr>
      <w:r>
        <w:rPr>
          <w:rFonts w:ascii="Times New Roman"/>
          <w:b w:val="false"/>
          <w:i w:val="false"/>
          <w:color w:val="000000"/>
          <w:sz w:val="28"/>
        </w:rPr>
        <w:t>
      подпункт 56) изложить в следующей редакции:</w:t>
      </w:r>
    </w:p>
    <w:bookmarkEnd w:id="3882"/>
    <w:bookmarkStart w:name="z5245" w:id="3883"/>
    <w:p>
      <w:pPr>
        <w:spacing w:after="0"/>
        <w:ind w:left="0"/>
        <w:jc w:val="both"/>
      </w:pPr>
      <w:r>
        <w:rPr>
          <w:rFonts w:ascii="Times New Roman"/>
          <w:b w:val="false"/>
          <w:i w:val="false"/>
          <w:color w:val="000000"/>
          <w:sz w:val="28"/>
        </w:rPr>
        <w:t>
      "56)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3883"/>
    <w:bookmarkStart w:name="z5246" w:id="3884"/>
    <w:p>
      <w:pPr>
        <w:spacing w:after="0"/>
        <w:ind w:left="0"/>
        <w:jc w:val="both"/>
      </w:pPr>
      <w:r>
        <w:rPr>
          <w:rFonts w:ascii="Times New Roman"/>
          <w:b w:val="false"/>
          <w:i w:val="false"/>
          <w:color w:val="000000"/>
          <w:sz w:val="28"/>
        </w:rPr>
        <w:t>
      пункт 58) изложить в следующей редакции:</w:t>
      </w:r>
    </w:p>
    <w:bookmarkEnd w:id="3884"/>
    <w:bookmarkStart w:name="z5247" w:id="3885"/>
    <w:p>
      <w:pPr>
        <w:spacing w:after="0"/>
        <w:ind w:left="0"/>
        <w:jc w:val="both"/>
      </w:pPr>
      <w:r>
        <w:rPr>
          <w:rFonts w:ascii="Times New Roman"/>
          <w:b w:val="false"/>
          <w:i w:val="false"/>
          <w:color w:val="000000"/>
          <w:sz w:val="28"/>
        </w:rPr>
        <w:t>
      "58)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3885"/>
    <w:bookmarkStart w:name="z5248" w:id="3886"/>
    <w:p>
      <w:pPr>
        <w:spacing w:after="0"/>
        <w:ind w:left="0"/>
        <w:jc w:val="both"/>
      </w:pPr>
      <w:r>
        <w:rPr>
          <w:rFonts w:ascii="Times New Roman"/>
          <w:b w:val="false"/>
          <w:i w:val="false"/>
          <w:color w:val="000000"/>
          <w:sz w:val="28"/>
        </w:rPr>
        <w:t>
      подпункты 71), 72), 73) и 74) изложить в следующей редакции:</w:t>
      </w:r>
    </w:p>
    <w:bookmarkEnd w:id="3886"/>
    <w:bookmarkStart w:name="z5249" w:id="3887"/>
    <w:p>
      <w:pPr>
        <w:spacing w:after="0"/>
        <w:ind w:left="0"/>
        <w:jc w:val="both"/>
      </w:pPr>
      <w:r>
        <w:rPr>
          <w:rFonts w:ascii="Times New Roman"/>
          <w:b w:val="false"/>
          <w:i w:val="false"/>
          <w:color w:val="000000"/>
          <w:sz w:val="28"/>
        </w:rPr>
        <w:t>
      "71)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3887"/>
    <w:bookmarkStart w:name="z5250" w:id="3888"/>
    <w:p>
      <w:pPr>
        <w:spacing w:after="0"/>
        <w:ind w:left="0"/>
        <w:jc w:val="both"/>
      </w:pPr>
      <w:r>
        <w:rPr>
          <w:rFonts w:ascii="Times New Roman"/>
          <w:b w:val="false"/>
          <w:i w:val="false"/>
          <w:color w:val="000000"/>
          <w:sz w:val="28"/>
        </w:rPr>
        <w:t>
      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3888"/>
    <w:bookmarkStart w:name="z5251" w:id="3889"/>
    <w:p>
      <w:pPr>
        <w:spacing w:after="0"/>
        <w:ind w:left="0"/>
        <w:jc w:val="both"/>
      </w:pPr>
      <w:r>
        <w:rPr>
          <w:rFonts w:ascii="Times New Roman"/>
          <w:b w:val="false"/>
          <w:i w:val="false"/>
          <w:color w:val="000000"/>
          <w:sz w:val="28"/>
        </w:rPr>
        <w:t>
      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3889"/>
    <w:bookmarkStart w:name="z5252" w:id="3890"/>
    <w:p>
      <w:pPr>
        <w:spacing w:after="0"/>
        <w:ind w:left="0"/>
        <w:jc w:val="both"/>
      </w:pPr>
      <w:r>
        <w:rPr>
          <w:rFonts w:ascii="Times New Roman"/>
          <w:b w:val="false"/>
          <w:i w:val="false"/>
          <w:color w:val="000000"/>
          <w:sz w:val="28"/>
        </w:rPr>
        <w:t>
      74) принимать в пределах компетенции меры к обеспечению возмещения причиненного уголовным правонарушением имущественного вреда;";</w:t>
      </w:r>
    </w:p>
    <w:bookmarkEnd w:id="3890"/>
    <w:bookmarkStart w:name="z5253" w:id="3891"/>
    <w:p>
      <w:pPr>
        <w:spacing w:after="0"/>
        <w:ind w:left="0"/>
        <w:jc w:val="both"/>
      </w:pPr>
      <w:r>
        <w:rPr>
          <w:rFonts w:ascii="Times New Roman"/>
          <w:b w:val="false"/>
          <w:i w:val="false"/>
          <w:color w:val="000000"/>
          <w:sz w:val="28"/>
        </w:rPr>
        <w:t>
      дополнить перечнем государственных учреждений – территориальных органов Департамента по городу Алматы Комитета государственных доходов Министерства финансов Республики Казахстан:</w:t>
      </w:r>
    </w:p>
    <w:bookmarkEnd w:id="3891"/>
    <w:bookmarkStart w:name="z5254" w:id="3892"/>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3892"/>
    <w:bookmarkStart w:name="z5255" w:id="3893"/>
    <w:p>
      <w:pPr>
        <w:spacing w:after="0"/>
        <w:ind w:left="0"/>
        <w:jc w:val="both"/>
      </w:pPr>
      <w:r>
        <w:rPr>
          <w:rFonts w:ascii="Times New Roman"/>
          <w:b w:val="false"/>
          <w:i w:val="false"/>
          <w:color w:val="000000"/>
          <w:sz w:val="28"/>
        </w:rPr>
        <w:t>
      1.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3893"/>
    <w:bookmarkStart w:name="z5256" w:id="3894"/>
    <w:p>
      <w:pPr>
        <w:spacing w:after="0"/>
        <w:ind w:left="0"/>
        <w:jc w:val="both"/>
      </w:pPr>
      <w:r>
        <w:rPr>
          <w:rFonts w:ascii="Times New Roman"/>
          <w:b w:val="false"/>
          <w:i w:val="false"/>
          <w:color w:val="000000"/>
          <w:sz w:val="28"/>
        </w:rPr>
        <w:t>
      2. 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3894"/>
    <w:bookmarkStart w:name="z5257" w:id="3895"/>
    <w:p>
      <w:pPr>
        <w:spacing w:after="0"/>
        <w:ind w:left="0"/>
        <w:jc w:val="both"/>
      </w:pPr>
      <w:r>
        <w:rPr>
          <w:rFonts w:ascii="Times New Roman"/>
          <w:b w:val="false"/>
          <w:i w:val="false"/>
          <w:color w:val="000000"/>
          <w:sz w:val="28"/>
        </w:rPr>
        <w:t>
      3. Управление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3895"/>
    <w:bookmarkStart w:name="z5258" w:id="3896"/>
    <w:p>
      <w:pPr>
        <w:spacing w:after="0"/>
        <w:ind w:left="0"/>
        <w:jc w:val="both"/>
      </w:pPr>
      <w:r>
        <w:rPr>
          <w:rFonts w:ascii="Times New Roman"/>
          <w:b w:val="false"/>
          <w:i w:val="false"/>
          <w:color w:val="000000"/>
          <w:sz w:val="28"/>
        </w:rPr>
        <w:t>
      4. Управление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3896"/>
    <w:bookmarkStart w:name="z5259" w:id="3897"/>
    <w:p>
      <w:pPr>
        <w:spacing w:after="0"/>
        <w:ind w:left="0"/>
        <w:jc w:val="both"/>
      </w:pPr>
      <w:r>
        <w:rPr>
          <w:rFonts w:ascii="Times New Roman"/>
          <w:b w:val="false"/>
          <w:i w:val="false"/>
          <w:color w:val="000000"/>
          <w:sz w:val="28"/>
        </w:rPr>
        <w:t>
      5. Управление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3897"/>
    <w:bookmarkStart w:name="z5260" w:id="3898"/>
    <w:p>
      <w:pPr>
        <w:spacing w:after="0"/>
        <w:ind w:left="0"/>
        <w:jc w:val="both"/>
      </w:pPr>
      <w:r>
        <w:rPr>
          <w:rFonts w:ascii="Times New Roman"/>
          <w:b w:val="false"/>
          <w:i w:val="false"/>
          <w:color w:val="000000"/>
          <w:sz w:val="28"/>
        </w:rPr>
        <w:t>
      6.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3898"/>
    <w:bookmarkStart w:name="z5261" w:id="3899"/>
    <w:p>
      <w:pPr>
        <w:spacing w:after="0"/>
        <w:ind w:left="0"/>
        <w:jc w:val="both"/>
      </w:pPr>
      <w:r>
        <w:rPr>
          <w:rFonts w:ascii="Times New Roman"/>
          <w:b w:val="false"/>
          <w:i w:val="false"/>
          <w:color w:val="000000"/>
          <w:sz w:val="28"/>
        </w:rPr>
        <w:t>
      7. Управление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3899"/>
    <w:bookmarkStart w:name="z5262" w:id="3900"/>
    <w:p>
      <w:pPr>
        <w:spacing w:after="0"/>
        <w:ind w:left="0"/>
        <w:jc w:val="both"/>
      </w:pPr>
      <w:r>
        <w:rPr>
          <w:rFonts w:ascii="Times New Roman"/>
          <w:b w:val="false"/>
          <w:i w:val="false"/>
          <w:color w:val="000000"/>
          <w:sz w:val="28"/>
        </w:rPr>
        <w:t>
      8. Управление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bookmarkEnd w:id="3900"/>
    <w:bookmarkStart w:name="z5263" w:id="3901"/>
    <w:p>
      <w:pPr>
        <w:spacing w:after="0"/>
        <w:ind w:left="0"/>
        <w:jc w:val="both"/>
      </w:pPr>
      <w:r>
        <w:rPr>
          <w:rFonts w:ascii="Times New Roman"/>
          <w:b w:val="false"/>
          <w:i w:val="false"/>
          <w:color w:val="000000"/>
          <w:sz w:val="28"/>
        </w:rPr>
        <w:t>
      9. Управление государственных доходов "Парк информационных технологий" Департамента государственных доходов по городу Алматы Комитета государственных доходов Министерства финансов Республики Казахстан.";</w:t>
      </w:r>
    </w:p>
    <w:bookmarkEnd w:id="3901"/>
    <w:bookmarkStart w:name="z5264" w:id="3902"/>
    <w:p>
      <w:pPr>
        <w:spacing w:after="0"/>
        <w:ind w:left="0"/>
        <w:jc w:val="both"/>
      </w:pPr>
      <w:r>
        <w:rPr>
          <w:rFonts w:ascii="Times New Roman"/>
          <w:b w:val="false"/>
          <w:i w:val="false"/>
          <w:color w:val="000000"/>
          <w:sz w:val="28"/>
        </w:rPr>
        <w:t>
      в Положении об Управлении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3902"/>
    <w:bookmarkStart w:name="z5265" w:id="3903"/>
    <w:p>
      <w:pPr>
        <w:spacing w:after="0"/>
        <w:ind w:left="0"/>
        <w:jc w:val="both"/>
      </w:pPr>
      <w:r>
        <w:rPr>
          <w:rFonts w:ascii="Times New Roman"/>
          <w:b w:val="false"/>
          <w:i w:val="false"/>
          <w:color w:val="000000"/>
          <w:sz w:val="28"/>
        </w:rPr>
        <w:t>
      пункт 1 изложить в следующей редакции:</w:t>
      </w:r>
    </w:p>
    <w:bookmarkEnd w:id="3903"/>
    <w:bookmarkStart w:name="z5266" w:id="3904"/>
    <w:p>
      <w:pPr>
        <w:spacing w:after="0"/>
        <w:ind w:left="0"/>
        <w:jc w:val="both"/>
      </w:pPr>
      <w:r>
        <w:rPr>
          <w:rFonts w:ascii="Times New Roman"/>
          <w:b w:val="false"/>
          <w:i w:val="false"/>
          <w:color w:val="000000"/>
          <w:sz w:val="28"/>
        </w:rPr>
        <w:t>
      "1.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904"/>
    <w:bookmarkStart w:name="z5267" w:id="3905"/>
    <w:p>
      <w:pPr>
        <w:spacing w:after="0"/>
        <w:ind w:left="0"/>
        <w:jc w:val="both"/>
      </w:pPr>
      <w:r>
        <w:rPr>
          <w:rFonts w:ascii="Times New Roman"/>
          <w:b w:val="false"/>
          <w:i w:val="false"/>
          <w:color w:val="000000"/>
          <w:sz w:val="28"/>
        </w:rPr>
        <w:t>
      подпункт 4) пункта 13 изложить в следующей редакции:</w:t>
      </w:r>
    </w:p>
    <w:bookmarkEnd w:id="3905"/>
    <w:bookmarkStart w:name="z5268" w:id="390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906"/>
    <w:bookmarkStart w:name="z5269" w:id="3907"/>
    <w:p>
      <w:pPr>
        <w:spacing w:after="0"/>
        <w:ind w:left="0"/>
        <w:jc w:val="both"/>
      </w:pPr>
      <w:r>
        <w:rPr>
          <w:rFonts w:ascii="Times New Roman"/>
          <w:b w:val="false"/>
          <w:i w:val="false"/>
          <w:color w:val="000000"/>
          <w:sz w:val="28"/>
        </w:rPr>
        <w:t>
      в пункте 14:</w:t>
      </w:r>
    </w:p>
    <w:bookmarkEnd w:id="3907"/>
    <w:bookmarkStart w:name="z5270" w:id="3908"/>
    <w:p>
      <w:pPr>
        <w:spacing w:after="0"/>
        <w:ind w:left="0"/>
        <w:jc w:val="both"/>
      </w:pPr>
      <w:r>
        <w:rPr>
          <w:rFonts w:ascii="Times New Roman"/>
          <w:b w:val="false"/>
          <w:i w:val="false"/>
          <w:color w:val="000000"/>
          <w:sz w:val="28"/>
        </w:rPr>
        <w:t>
      подпункты 1) и 2) изложить в следующей редакции:</w:t>
      </w:r>
    </w:p>
    <w:bookmarkEnd w:id="3908"/>
    <w:bookmarkStart w:name="z5271" w:id="390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909"/>
    <w:bookmarkStart w:name="z5272" w:id="391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910"/>
    <w:bookmarkStart w:name="z5273" w:id="3911"/>
    <w:p>
      <w:pPr>
        <w:spacing w:after="0"/>
        <w:ind w:left="0"/>
        <w:jc w:val="both"/>
      </w:pPr>
      <w:r>
        <w:rPr>
          <w:rFonts w:ascii="Times New Roman"/>
          <w:b w:val="false"/>
          <w:i w:val="false"/>
          <w:color w:val="000000"/>
          <w:sz w:val="28"/>
        </w:rPr>
        <w:t>
      подпункт 5) исключить;</w:t>
      </w:r>
    </w:p>
    <w:bookmarkEnd w:id="3911"/>
    <w:bookmarkStart w:name="z5274" w:id="3912"/>
    <w:p>
      <w:pPr>
        <w:spacing w:after="0"/>
        <w:ind w:left="0"/>
        <w:jc w:val="both"/>
      </w:pPr>
      <w:r>
        <w:rPr>
          <w:rFonts w:ascii="Times New Roman"/>
          <w:b w:val="false"/>
          <w:i w:val="false"/>
          <w:color w:val="000000"/>
          <w:sz w:val="28"/>
        </w:rPr>
        <w:t>
      подпункт 8) изложить в следующей редакции:</w:t>
      </w:r>
    </w:p>
    <w:bookmarkEnd w:id="3912"/>
    <w:bookmarkStart w:name="z5275" w:id="391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913"/>
    <w:bookmarkStart w:name="z5276" w:id="3914"/>
    <w:p>
      <w:pPr>
        <w:spacing w:after="0"/>
        <w:ind w:left="0"/>
        <w:jc w:val="both"/>
      </w:pPr>
      <w:r>
        <w:rPr>
          <w:rFonts w:ascii="Times New Roman"/>
          <w:b w:val="false"/>
          <w:i w:val="false"/>
          <w:color w:val="000000"/>
          <w:sz w:val="28"/>
        </w:rPr>
        <w:t>
      подпункты 16) и 17) изложить в следующей редакции:</w:t>
      </w:r>
    </w:p>
    <w:bookmarkEnd w:id="3914"/>
    <w:bookmarkStart w:name="z5277" w:id="391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915"/>
    <w:bookmarkStart w:name="z5278" w:id="391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916"/>
    <w:bookmarkStart w:name="z5279" w:id="3917"/>
    <w:p>
      <w:pPr>
        <w:spacing w:after="0"/>
        <w:ind w:left="0"/>
        <w:jc w:val="both"/>
      </w:pPr>
      <w:r>
        <w:rPr>
          <w:rFonts w:ascii="Times New Roman"/>
          <w:b w:val="false"/>
          <w:i w:val="false"/>
          <w:color w:val="000000"/>
          <w:sz w:val="28"/>
        </w:rPr>
        <w:t>
      дополнить подпунктами 18) и 19) следующего содержания:</w:t>
      </w:r>
    </w:p>
    <w:bookmarkEnd w:id="3917"/>
    <w:bookmarkStart w:name="z5280" w:id="391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918"/>
    <w:bookmarkStart w:name="z5281" w:id="391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919"/>
    <w:bookmarkStart w:name="z5282" w:id="3920"/>
    <w:p>
      <w:pPr>
        <w:spacing w:after="0"/>
        <w:ind w:left="0"/>
        <w:jc w:val="both"/>
      </w:pPr>
      <w:r>
        <w:rPr>
          <w:rFonts w:ascii="Times New Roman"/>
          <w:b w:val="false"/>
          <w:i w:val="false"/>
          <w:color w:val="000000"/>
          <w:sz w:val="28"/>
        </w:rPr>
        <w:t>
      в Положении об Управлении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3920"/>
    <w:bookmarkStart w:name="z5283" w:id="3921"/>
    <w:p>
      <w:pPr>
        <w:spacing w:after="0"/>
        <w:ind w:left="0"/>
        <w:jc w:val="both"/>
      </w:pPr>
      <w:r>
        <w:rPr>
          <w:rFonts w:ascii="Times New Roman"/>
          <w:b w:val="false"/>
          <w:i w:val="false"/>
          <w:color w:val="000000"/>
          <w:sz w:val="28"/>
        </w:rPr>
        <w:t>
      пункт 1 изложить в следующей редакции:</w:t>
      </w:r>
    </w:p>
    <w:bookmarkEnd w:id="3921"/>
    <w:bookmarkStart w:name="z5284" w:id="3922"/>
    <w:p>
      <w:pPr>
        <w:spacing w:after="0"/>
        <w:ind w:left="0"/>
        <w:jc w:val="both"/>
      </w:pPr>
      <w:r>
        <w:rPr>
          <w:rFonts w:ascii="Times New Roman"/>
          <w:b w:val="false"/>
          <w:i w:val="false"/>
          <w:color w:val="000000"/>
          <w:sz w:val="28"/>
        </w:rPr>
        <w:t>
      "1. 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922"/>
    <w:bookmarkStart w:name="z5285" w:id="3923"/>
    <w:p>
      <w:pPr>
        <w:spacing w:after="0"/>
        <w:ind w:left="0"/>
        <w:jc w:val="both"/>
      </w:pPr>
      <w:r>
        <w:rPr>
          <w:rFonts w:ascii="Times New Roman"/>
          <w:b w:val="false"/>
          <w:i w:val="false"/>
          <w:color w:val="000000"/>
          <w:sz w:val="28"/>
        </w:rPr>
        <w:t>
      подпункт 4) пункта 13 изложить в следующей редакции:</w:t>
      </w:r>
    </w:p>
    <w:bookmarkEnd w:id="3923"/>
    <w:bookmarkStart w:name="z5286" w:id="392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924"/>
    <w:bookmarkStart w:name="z5287" w:id="3925"/>
    <w:p>
      <w:pPr>
        <w:spacing w:after="0"/>
        <w:ind w:left="0"/>
        <w:jc w:val="both"/>
      </w:pPr>
      <w:r>
        <w:rPr>
          <w:rFonts w:ascii="Times New Roman"/>
          <w:b w:val="false"/>
          <w:i w:val="false"/>
          <w:color w:val="000000"/>
          <w:sz w:val="28"/>
        </w:rPr>
        <w:t>
      в пункте 14:</w:t>
      </w:r>
    </w:p>
    <w:bookmarkEnd w:id="3925"/>
    <w:bookmarkStart w:name="z5288" w:id="3926"/>
    <w:p>
      <w:pPr>
        <w:spacing w:after="0"/>
        <w:ind w:left="0"/>
        <w:jc w:val="both"/>
      </w:pPr>
      <w:r>
        <w:rPr>
          <w:rFonts w:ascii="Times New Roman"/>
          <w:b w:val="false"/>
          <w:i w:val="false"/>
          <w:color w:val="000000"/>
          <w:sz w:val="28"/>
        </w:rPr>
        <w:t>
      подпункты 1) и 2) изложить в следующей редакции:</w:t>
      </w:r>
    </w:p>
    <w:bookmarkEnd w:id="3926"/>
    <w:bookmarkStart w:name="z5289" w:id="392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927"/>
    <w:bookmarkStart w:name="z5290" w:id="392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928"/>
    <w:bookmarkStart w:name="z5291" w:id="3929"/>
    <w:p>
      <w:pPr>
        <w:spacing w:after="0"/>
        <w:ind w:left="0"/>
        <w:jc w:val="both"/>
      </w:pPr>
      <w:r>
        <w:rPr>
          <w:rFonts w:ascii="Times New Roman"/>
          <w:b w:val="false"/>
          <w:i w:val="false"/>
          <w:color w:val="000000"/>
          <w:sz w:val="28"/>
        </w:rPr>
        <w:t>
      подпункт 5) исключить;</w:t>
      </w:r>
    </w:p>
    <w:bookmarkEnd w:id="3929"/>
    <w:bookmarkStart w:name="z5292" w:id="3930"/>
    <w:p>
      <w:pPr>
        <w:spacing w:after="0"/>
        <w:ind w:left="0"/>
        <w:jc w:val="both"/>
      </w:pPr>
      <w:r>
        <w:rPr>
          <w:rFonts w:ascii="Times New Roman"/>
          <w:b w:val="false"/>
          <w:i w:val="false"/>
          <w:color w:val="000000"/>
          <w:sz w:val="28"/>
        </w:rPr>
        <w:t>
      подпункт 8) изложить в следующей редакции:</w:t>
      </w:r>
    </w:p>
    <w:bookmarkEnd w:id="3930"/>
    <w:bookmarkStart w:name="z5293" w:id="393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931"/>
    <w:bookmarkStart w:name="z5294" w:id="3932"/>
    <w:p>
      <w:pPr>
        <w:spacing w:after="0"/>
        <w:ind w:left="0"/>
        <w:jc w:val="both"/>
      </w:pPr>
      <w:r>
        <w:rPr>
          <w:rFonts w:ascii="Times New Roman"/>
          <w:b w:val="false"/>
          <w:i w:val="false"/>
          <w:color w:val="000000"/>
          <w:sz w:val="28"/>
        </w:rPr>
        <w:t>
      подпункты 16) и 17) изложить в следующей редакции:</w:t>
      </w:r>
    </w:p>
    <w:bookmarkEnd w:id="3932"/>
    <w:bookmarkStart w:name="z5295" w:id="393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933"/>
    <w:bookmarkStart w:name="z5296" w:id="393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934"/>
    <w:bookmarkStart w:name="z5297" w:id="3935"/>
    <w:p>
      <w:pPr>
        <w:spacing w:after="0"/>
        <w:ind w:left="0"/>
        <w:jc w:val="both"/>
      </w:pPr>
      <w:r>
        <w:rPr>
          <w:rFonts w:ascii="Times New Roman"/>
          <w:b w:val="false"/>
          <w:i w:val="false"/>
          <w:color w:val="000000"/>
          <w:sz w:val="28"/>
        </w:rPr>
        <w:t>
      дополнить подпунктами 18) и 19) следующего содержания:</w:t>
      </w:r>
    </w:p>
    <w:bookmarkEnd w:id="3935"/>
    <w:bookmarkStart w:name="z5298" w:id="393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936"/>
    <w:bookmarkStart w:name="z5299" w:id="393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937"/>
    <w:bookmarkStart w:name="z5300" w:id="3938"/>
    <w:p>
      <w:pPr>
        <w:spacing w:after="0"/>
        <w:ind w:left="0"/>
        <w:jc w:val="both"/>
      </w:pPr>
      <w:r>
        <w:rPr>
          <w:rFonts w:ascii="Times New Roman"/>
          <w:b w:val="false"/>
          <w:i w:val="false"/>
          <w:color w:val="000000"/>
          <w:sz w:val="28"/>
        </w:rPr>
        <w:t>
      в Положении об Управлении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3938"/>
    <w:bookmarkStart w:name="z5301" w:id="3939"/>
    <w:p>
      <w:pPr>
        <w:spacing w:after="0"/>
        <w:ind w:left="0"/>
        <w:jc w:val="both"/>
      </w:pPr>
      <w:r>
        <w:rPr>
          <w:rFonts w:ascii="Times New Roman"/>
          <w:b w:val="false"/>
          <w:i w:val="false"/>
          <w:color w:val="000000"/>
          <w:sz w:val="28"/>
        </w:rPr>
        <w:t>
      пункт 1 изложить в следующей редакции:</w:t>
      </w:r>
    </w:p>
    <w:bookmarkEnd w:id="3939"/>
    <w:bookmarkStart w:name="z5302" w:id="3940"/>
    <w:p>
      <w:pPr>
        <w:spacing w:after="0"/>
        <w:ind w:left="0"/>
        <w:jc w:val="both"/>
      </w:pPr>
      <w:r>
        <w:rPr>
          <w:rFonts w:ascii="Times New Roman"/>
          <w:b w:val="false"/>
          <w:i w:val="false"/>
          <w:color w:val="000000"/>
          <w:sz w:val="28"/>
        </w:rPr>
        <w:t>
      "1. Управление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940"/>
    <w:bookmarkStart w:name="z5303" w:id="3941"/>
    <w:p>
      <w:pPr>
        <w:spacing w:after="0"/>
        <w:ind w:left="0"/>
        <w:jc w:val="both"/>
      </w:pPr>
      <w:r>
        <w:rPr>
          <w:rFonts w:ascii="Times New Roman"/>
          <w:b w:val="false"/>
          <w:i w:val="false"/>
          <w:color w:val="000000"/>
          <w:sz w:val="28"/>
        </w:rPr>
        <w:t>
      подпункт 4) пункта 13 изложить в следующей редакции:</w:t>
      </w:r>
    </w:p>
    <w:bookmarkEnd w:id="3941"/>
    <w:bookmarkStart w:name="z5304" w:id="394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942"/>
    <w:bookmarkStart w:name="z5305" w:id="3943"/>
    <w:p>
      <w:pPr>
        <w:spacing w:after="0"/>
        <w:ind w:left="0"/>
        <w:jc w:val="both"/>
      </w:pPr>
      <w:r>
        <w:rPr>
          <w:rFonts w:ascii="Times New Roman"/>
          <w:b w:val="false"/>
          <w:i w:val="false"/>
          <w:color w:val="000000"/>
          <w:sz w:val="28"/>
        </w:rPr>
        <w:t>
      в пункте 14:</w:t>
      </w:r>
    </w:p>
    <w:bookmarkEnd w:id="3943"/>
    <w:bookmarkStart w:name="z5306" w:id="3944"/>
    <w:p>
      <w:pPr>
        <w:spacing w:after="0"/>
        <w:ind w:left="0"/>
        <w:jc w:val="both"/>
      </w:pPr>
      <w:r>
        <w:rPr>
          <w:rFonts w:ascii="Times New Roman"/>
          <w:b w:val="false"/>
          <w:i w:val="false"/>
          <w:color w:val="000000"/>
          <w:sz w:val="28"/>
        </w:rPr>
        <w:t>
      подпункты 1) и 2) изложить в следующей редакции:</w:t>
      </w:r>
    </w:p>
    <w:bookmarkEnd w:id="3944"/>
    <w:bookmarkStart w:name="z5307" w:id="394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945"/>
    <w:bookmarkStart w:name="z5308" w:id="394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946"/>
    <w:bookmarkStart w:name="z5309" w:id="3947"/>
    <w:p>
      <w:pPr>
        <w:spacing w:after="0"/>
        <w:ind w:left="0"/>
        <w:jc w:val="both"/>
      </w:pPr>
      <w:r>
        <w:rPr>
          <w:rFonts w:ascii="Times New Roman"/>
          <w:b w:val="false"/>
          <w:i w:val="false"/>
          <w:color w:val="000000"/>
          <w:sz w:val="28"/>
        </w:rPr>
        <w:t>
      подпункт 5) исключить;</w:t>
      </w:r>
    </w:p>
    <w:bookmarkEnd w:id="3947"/>
    <w:bookmarkStart w:name="z5310" w:id="3948"/>
    <w:p>
      <w:pPr>
        <w:spacing w:after="0"/>
        <w:ind w:left="0"/>
        <w:jc w:val="both"/>
      </w:pPr>
      <w:r>
        <w:rPr>
          <w:rFonts w:ascii="Times New Roman"/>
          <w:b w:val="false"/>
          <w:i w:val="false"/>
          <w:color w:val="000000"/>
          <w:sz w:val="28"/>
        </w:rPr>
        <w:t>
      подпункт 8) изложить в следующей редакции:</w:t>
      </w:r>
    </w:p>
    <w:bookmarkEnd w:id="3948"/>
    <w:bookmarkStart w:name="z5311" w:id="394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949"/>
    <w:bookmarkStart w:name="z5312" w:id="3950"/>
    <w:p>
      <w:pPr>
        <w:spacing w:after="0"/>
        <w:ind w:left="0"/>
        <w:jc w:val="both"/>
      </w:pPr>
      <w:r>
        <w:rPr>
          <w:rFonts w:ascii="Times New Roman"/>
          <w:b w:val="false"/>
          <w:i w:val="false"/>
          <w:color w:val="000000"/>
          <w:sz w:val="28"/>
        </w:rPr>
        <w:t>
      подпункты 16) и 17) изложить в следующей редакции:</w:t>
      </w:r>
    </w:p>
    <w:bookmarkEnd w:id="3950"/>
    <w:bookmarkStart w:name="z5313" w:id="395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951"/>
    <w:bookmarkStart w:name="z5314" w:id="395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952"/>
    <w:bookmarkStart w:name="z5315" w:id="3953"/>
    <w:p>
      <w:pPr>
        <w:spacing w:after="0"/>
        <w:ind w:left="0"/>
        <w:jc w:val="both"/>
      </w:pPr>
      <w:r>
        <w:rPr>
          <w:rFonts w:ascii="Times New Roman"/>
          <w:b w:val="false"/>
          <w:i w:val="false"/>
          <w:color w:val="000000"/>
          <w:sz w:val="28"/>
        </w:rPr>
        <w:t>
      дополнить подпунктами 18) и 19) следующего содержания:</w:t>
      </w:r>
    </w:p>
    <w:bookmarkEnd w:id="3953"/>
    <w:bookmarkStart w:name="z5316" w:id="395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954"/>
    <w:bookmarkStart w:name="z5317" w:id="395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955"/>
    <w:bookmarkStart w:name="z5318" w:id="3956"/>
    <w:p>
      <w:pPr>
        <w:spacing w:after="0"/>
        <w:ind w:left="0"/>
        <w:jc w:val="both"/>
      </w:pPr>
      <w:r>
        <w:rPr>
          <w:rFonts w:ascii="Times New Roman"/>
          <w:b w:val="false"/>
          <w:i w:val="false"/>
          <w:color w:val="000000"/>
          <w:sz w:val="28"/>
        </w:rPr>
        <w:t>
      в Положении об Управлении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3956"/>
    <w:bookmarkStart w:name="z5319" w:id="3957"/>
    <w:p>
      <w:pPr>
        <w:spacing w:after="0"/>
        <w:ind w:left="0"/>
        <w:jc w:val="both"/>
      </w:pPr>
      <w:r>
        <w:rPr>
          <w:rFonts w:ascii="Times New Roman"/>
          <w:b w:val="false"/>
          <w:i w:val="false"/>
          <w:color w:val="000000"/>
          <w:sz w:val="28"/>
        </w:rPr>
        <w:t>
      пункт 1 изложить в следующей редакции:</w:t>
      </w:r>
    </w:p>
    <w:bookmarkEnd w:id="3957"/>
    <w:bookmarkStart w:name="z5320" w:id="3958"/>
    <w:p>
      <w:pPr>
        <w:spacing w:after="0"/>
        <w:ind w:left="0"/>
        <w:jc w:val="both"/>
      </w:pPr>
      <w:r>
        <w:rPr>
          <w:rFonts w:ascii="Times New Roman"/>
          <w:b w:val="false"/>
          <w:i w:val="false"/>
          <w:color w:val="000000"/>
          <w:sz w:val="28"/>
        </w:rPr>
        <w:t>
      "1. Управление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958"/>
    <w:bookmarkStart w:name="z5321" w:id="3959"/>
    <w:p>
      <w:pPr>
        <w:spacing w:after="0"/>
        <w:ind w:left="0"/>
        <w:jc w:val="both"/>
      </w:pPr>
      <w:r>
        <w:rPr>
          <w:rFonts w:ascii="Times New Roman"/>
          <w:b w:val="false"/>
          <w:i w:val="false"/>
          <w:color w:val="000000"/>
          <w:sz w:val="28"/>
        </w:rPr>
        <w:t>
      подпункт 4) пункта 13 изложить в следующей редакции:</w:t>
      </w:r>
    </w:p>
    <w:bookmarkEnd w:id="3959"/>
    <w:bookmarkStart w:name="z5322" w:id="396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960"/>
    <w:bookmarkStart w:name="z5323" w:id="3961"/>
    <w:p>
      <w:pPr>
        <w:spacing w:after="0"/>
        <w:ind w:left="0"/>
        <w:jc w:val="both"/>
      </w:pPr>
      <w:r>
        <w:rPr>
          <w:rFonts w:ascii="Times New Roman"/>
          <w:b w:val="false"/>
          <w:i w:val="false"/>
          <w:color w:val="000000"/>
          <w:sz w:val="28"/>
        </w:rPr>
        <w:t>
      в пункте 14:</w:t>
      </w:r>
    </w:p>
    <w:bookmarkEnd w:id="3961"/>
    <w:bookmarkStart w:name="z5324" w:id="3962"/>
    <w:p>
      <w:pPr>
        <w:spacing w:after="0"/>
        <w:ind w:left="0"/>
        <w:jc w:val="both"/>
      </w:pPr>
      <w:r>
        <w:rPr>
          <w:rFonts w:ascii="Times New Roman"/>
          <w:b w:val="false"/>
          <w:i w:val="false"/>
          <w:color w:val="000000"/>
          <w:sz w:val="28"/>
        </w:rPr>
        <w:t>
      подпункты 1) и 2) изложить в следующей редакции:</w:t>
      </w:r>
    </w:p>
    <w:bookmarkEnd w:id="3962"/>
    <w:bookmarkStart w:name="z5325" w:id="396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963"/>
    <w:bookmarkStart w:name="z5326" w:id="396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964"/>
    <w:bookmarkStart w:name="z5327" w:id="3965"/>
    <w:p>
      <w:pPr>
        <w:spacing w:after="0"/>
        <w:ind w:left="0"/>
        <w:jc w:val="both"/>
      </w:pPr>
      <w:r>
        <w:rPr>
          <w:rFonts w:ascii="Times New Roman"/>
          <w:b w:val="false"/>
          <w:i w:val="false"/>
          <w:color w:val="000000"/>
          <w:sz w:val="28"/>
        </w:rPr>
        <w:t>
      подпункт 5) исключить;</w:t>
      </w:r>
    </w:p>
    <w:bookmarkEnd w:id="3965"/>
    <w:bookmarkStart w:name="z5328" w:id="3966"/>
    <w:p>
      <w:pPr>
        <w:spacing w:after="0"/>
        <w:ind w:left="0"/>
        <w:jc w:val="both"/>
      </w:pPr>
      <w:r>
        <w:rPr>
          <w:rFonts w:ascii="Times New Roman"/>
          <w:b w:val="false"/>
          <w:i w:val="false"/>
          <w:color w:val="000000"/>
          <w:sz w:val="28"/>
        </w:rPr>
        <w:t>
      подпункт 8) изложить в следующей редакции:</w:t>
      </w:r>
    </w:p>
    <w:bookmarkEnd w:id="3966"/>
    <w:bookmarkStart w:name="z5329" w:id="396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967"/>
    <w:bookmarkStart w:name="z5330" w:id="3968"/>
    <w:p>
      <w:pPr>
        <w:spacing w:after="0"/>
        <w:ind w:left="0"/>
        <w:jc w:val="both"/>
      </w:pPr>
      <w:r>
        <w:rPr>
          <w:rFonts w:ascii="Times New Roman"/>
          <w:b w:val="false"/>
          <w:i w:val="false"/>
          <w:color w:val="000000"/>
          <w:sz w:val="28"/>
        </w:rPr>
        <w:t>
      подпункты 16) и 17) изложить в следующей редакции:</w:t>
      </w:r>
    </w:p>
    <w:bookmarkEnd w:id="3968"/>
    <w:bookmarkStart w:name="z5331" w:id="396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969"/>
    <w:bookmarkStart w:name="z5332" w:id="397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970"/>
    <w:bookmarkStart w:name="z5333" w:id="3971"/>
    <w:p>
      <w:pPr>
        <w:spacing w:after="0"/>
        <w:ind w:left="0"/>
        <w:jc w:val="both"/>
      </w:pPr>
      <w:r>
        <w:rPr>
          <w:rFonts w:ascii="Times New Roman"/>
          <w:b w:val="false"/>
          <w:i w:val="false"/>
          <w:color w:val="000000"/>
          <w:sz w:val="28"/>
        </w:rPr>
        <w:t>
      дополнить подпунктами 18) и 19) следующего содержания:</w:t>
      </w:r>
    </w:p>
    <w:bookmarkEnd w:id="3971"/>
    <w:bookmarkStart w:name="z5334" w:id="397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972"/>
    <w:bookmarkStart w:name="z5335" w:id="397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973"/>
    <w:bookmarkStart w:name="z5336" w:id="3974"/>
    <w:p>
      <w:pPr>
        <w:spacing w:after="0"/>
        <w:ind w:left="0"/>
        <w:jc w:val="both"/>
      </w:pPr>
      <w:r>
        <w:rPr>
          <w:rFonts w:ascii="Times New Roman"/>
          <w:b w:val="false"/>
          <w:i w:val="false"/>
          <w:color w:val="000000"/>
          <w:sz w:val="28"/>
        </w:rPr>
        <w:t>
      в Положении об Управлении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3974"/>
    <w:bookmarkStart w:name="z5337" w:id="3975"/>
    <w:p>
      <w:pPr>
        <w:spacing w:after="0"/>
        <w:ind w:left="0"/>
        <w:jc w:val="both"/>
      </w:pPr>
      <w:r>
        <w:rPr>
          <w:rFonts w:ascii="Times New Roman"/>
          <w:b w:val="false"/>
          <w:i w:val="false"/>
          <w:color w:val="000000"/>
          <w:sz w:val="28"/>
        </w:rPr>
        <w:t>
      пункт 1 изложить в следующей редакции:</w:t>
      </w:r>
    </w:p>
    <w:bookmarkEnd w:id="3975"/>
    <w:bookmarkStart w:name="z5338" w:id="3976"/>
    <w:p>
      <w:pPr>
        <w:spacing w:after="0"/>
        <w:ind w:left="0"/>
        <w:jc w:val="both"/>
      </w:pPr>
      <w:r>
        <w:rPr>
          <w:rFonts w:ascii="Times New Roman"/>
          <w:b w:val="false"/>
          <w:i w:val="false"/>
          <w:color w:val="000000"/>
          <w:sz w:val="28"/>
        </w:rPr>
        <w:t>
      "1. Управление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976"/>
    <w:bookmarkStart w:name="z5339" w:id="3977"/>
    <w:p>
      <w:pPr>
        <w:spacing w:after="0"/>
        <w:ind w:left="0"/>
        <w:jc w:val="both"/>
      </w:pPr>
      <w:r>
        <w:rPr>
          <w:rFonts w:ascii="Times New Roman"/>
          <w:b w:val="false"/>
          <w:i w:val="false"/>
          <w:color w:val="000000"/>
          <w:sz w:val="28"/>
        </w:rPr>
        <w:t>
      подпункт 4) пункта 13 изложить в следующей редакции:</w:t>
      </w:r>
    </w:p>
    <w:bookmarkEnd w:id="3977"/>
    <w:bookmarkStart w:name="z5340" w:id="397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978"/>
    <w:bookmarkStart w:name="z5341" w:id="3979"/>
    <w:p>
      <w:pPr>
        <w:spacing w:after="0"/>
        <w:ind w:left="0"/>
        <w:jc w:val="both"/>
      </w:pPr>
      <w:r>
        <w:rPr>
          <w:rFonts w:ascii="Times New Roman"/>
          <w:b w:val="false"/>
          <w:i w:val="false"/>
          <w:color w:val="000000"/>
          <w:sz w:val="28"/>
        </w:rPr>
        <w:t>
      в пункте 14:</w:t>
      </w:r>
    </w:p>
    <w:bookmarkEnd w:id="3979"/>
    <w:bookmarkStart w:name="z5342" w:id="3980"/>
    <w:p>
      <w:pPr>
        <w:spacing w:after="0"/>
        <w:ind w:left="0"/>
        <w:jc w:val="both"/>
      </w:pPr>
      <w:r>
        <w:rPr>
          <w:rFonts w:ascii="Times New Roman"/>
          <w:b w:val="false"/>
          <w:i w:val="false"/>
          <w:color w:val="000000"/>
          <w:sz w:val="28"/>
        </w:rPr>
        <w:t>
      подпункты 1) и 2) изложить в следующей редакции:</w:t>
      </w:r>
    </w:p>
    <w:bookmarkEnd w:id="3980"/>
    <w:bookmarkStart w:name="z5343" w:id="398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981"/>
    <w:bookmarkStart w:name="z5344" w:id="398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3982"/>
    <w:bookmarkStart w:name="z5345" w:id="3983"/>
    <w:p>
      <w:pPr>
        <w:spacing w:after="0"/>
        <w:ind w:left="0"/>
        <w:jc w:val="both"/>
      </w:pPr>
      <w:r>
        <w:rPr>
          <w:rFonts w:ascii="Times New Roman"/>
          <w:b w:val="false"/>
          <w:i w:val="false"/>
          <w:color w:val="000000"/>
          <w:sz w:val="28"/>
        </w:rPr>
        <w:t>
      подпункт 5) исключить;</w:t>
      </w:r>
    </w:p>
    <w:bookmarkEnd w:id="3983"/>
    <w:bookmarkStart w:name="z5346" w:id="3984"/>
    <w:p>
      <w:pPr>
        <w:spacing w:after="0"/>
        <w:ind w:left="0"/>
        <w:jc w:val="both"/>
      </w:pPr>
      <w:r>
        <w:rPr>
          <w:rFonts w:ascii="Times New Roman"/>
          <w:b w:val="false"/>
          <w:i w:val="false"/>
          <w:color w:val="000000"/>
          <w:sz w:val="28"/>
        </w:rPr>
        <w:t>
      подпункт 8) изложить в следующей редакции:</w:t>
      </w:r>
    </w:p>
    <w:bookmarkEnd w:id="3984"/>
    <w:bookmarkStart w:name="z5347" w:id="3985"/>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3985"/>
    <w:bookmarkStart w:name="z5348" w:id="3986"/>
    <w:p>
      <w:pPr>
        <w:spacing w:after="0"/>
        <w:ind w:left="0"/>
        <w:jc w:val="both"/>
      </w:pPr>
      <w:r>
        <w:rPr>
          <w:rFonts w:ascii="Times New Roman"/>
          <w:b w:val="false"/>
          <w:i w:val="false"/>
          <w:color w:val="000000"/>
          <w:sz w:val="28"/>
        </w:rPr>
        <w:t>
      подпункты 16) и 17) изложить в следующей редакции:</w:t>
      </w:r>
    </w:p>
    <w:bookmarkEnd w:id="3986"/>
    <w:bookmarkStart w:name="z5349" w:id="3987"/>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3987"/>
    <w:bookmarkStart w:name="z5350" w:id="3988"/>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3988"/>
    <w:bookmarkStart w:name="z5351" w:id="3989"/>
    <w:p>
      <w:pPr>
        <w:spacing w:after="0"/>
        <w:ind w:left="0"/>
        <w:jc w:val="both"/>
      </w:pPr>
      <w:r>
        <w:rPr>
          <w:rFonts w:ascii="Times New Roman"/>
          <w:b w:val="false"/>
          <w:i w:val="false"/>
          <w:color w:val="000000"/>
          <w:sz w:val="28"/>
        </w:rPr>
        <w:t>
      дополнить подпунктами 18) и 19) следующего содержания:</w:t>
      </w:r>
    </w:p>
    <w:bookmarkEnd w:id="3989"/>
    <w:bookmarkStart w:name="z5352" w:id="3990"/>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3990"/>
    <w:bookmarkStart w:name="z5353" w:id="3991"/>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3991"/>
    <w:bookmarkStart w:name="z5354" w:id="3992"/>
    <w:p>
      <w:pPr>
        <w:spacing w:after="0"/>
        <w:ind w:left="0"/>
        <w:jc w:val="both"/>
      </w:pPr>
      <w:r>
        <w:rPr>
          <w:rFonts w:ascii="Times New Roman"/>
          <w:b w:val="false"/>
          <w:i w:val="false"/>
          <w:color w:val="000000"/>
          <w:sz w:val="28"/>
        </w:rPr>
        <w:t>
      в Положении об Управлении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3992"/>
    <w:bookmarkStart w:name="z5355" w:id="3993"/>
    <w:p>
      <w:pPr>
        <w:spacing w:after="0"/>
        <w:ind w:left="0"/>
        <w:jc w:val="both"/>
      </w:pPr>
      <w:r>
        <w:rPr>
          <w:rFonts w:ascii="Times New Roman"/>
          <w:b w:val="false"/>
          <w:i w:val="false"/>
          <w:color w:val="000000"/>
          <w:sz w:val="28"/>
        </w:rPr>
        <w:t>
      пункт 1 изложить в следующей редакции:</w:t>
      </w:r>
    </w:p>
    <w:bookmarkEnd w:id="3993"/>
    <w:bookmarkStart w:name="z5356" w:id="3994"/>
    <w:p>
      <w:pPr>
        <w:spacing w:after="0"/>
        <w:ind w:left="0"/>
        <w:jc w:val="both"/>
      </w:pPr>
      <w:r>
        <w:rPr>
          <w:rFonts w:ascii="Times New Roman"/>
          <w:b w:val="false"/>
          <w:i w:val="false"/>
          <w:color w:val="000000"/>
          <w:sz w:val="28"/>
        </w:rPr>
        <w:t>
      "1.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3994"/>
    <w:bookmarkStart w:name="z5357" w:id="3995"/>
    <w:p>
      <w:pPr>
        <w:spacing w:after="0"/>
        <w:ind w:left="0"/>
        <w:jc w:val="both"/>
      </w:pPr>
      <w:r>
        <w:rPr>
          <w:rFonts w:ascii="Times New Roman"/>
          <w:b w:val="false"/>
          <w:i w:val="false"/>
          <w:color w:val="000000"/>
          <w:sz w:val="28"/>
        </w:rPr>
        <w:t>
      подпункт 4) пункта 13 изложить в следующей редакции:</w:t>
      </w:r>
    </w:p>
    <w:bookmarkEnd w:id="3995"/>
    <w:bookmarkStart w:name="z5358" w:id="399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3996"/>
    <w:bookmarkStart w:name="z5359" w:id="3997"/>
    <w:p>
      <w:pPr>
        <w:spacing w:after="0"/>
        <w:ind w:left="0"/>
        <w:jc w:val="both"/>
      </w:pPr>
      <w:r>
        <w:rPr>
          <w:rFonts w:ascii="Times New Roman"/>
          <w:b w:val="false"/>
          <w:i w:val="false"/>
          <w:color w:val="000000"/>
          <w:sz w:val="28"/>
        </w:rPr>
        <w:t>
      в пункте 14:</w:t>
      </w:r>
    </w:p>
    <w:bookmarkEnd w:id="3997"/>
    <w:bookmarkStart w:name="z5360" w:id="3998"/>
    <w:p>
      <w:pPr>
        <w:spacing w:after="0"/>
        <w:ind w:left="0"/>
        <w:jc w:val="both"/>
      </w:pPr>
      <w:r>
        <w:rPr>
          <w:rFonts w:ascii="Times New Roman"/>
          <w:b w:val="false"/>
          <w:i w:val="false"/>
          <w:color w:val="000000"/>
          <w:sz w:val="28"/>
        </w:rPr>
        <w:t>
      подпункты 1) и 2) изложить в следующей редакции:</w:t>
      </w:r>
    </w:p>
    <w:bookmarkEnd w:id="3998"/>
    <w:bookmarkStart w:name="z5361" w:id="399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3999"/>
    <w:bookmarkStart w:name="z5362" w:id="400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000"/>
    <w:bookmarkStart w:name="z5363" w:id="4001"/>
    <w:p>
      <w:pPr>
        <w:spacing w:after="0"/>
        <w:ind w:left="0"/>
        <w:jc w:val="both"/>
      </w:pPr>
      <w:r>
        <w:rPr>
          <w:rFonts w:ascii="Times New Roman"/>
          <w:b w:val="false"/>
          <w:i w:val="false"/>
          <w:color w:val="000000"/>
          <w:sz w:val="28"/>
        </w:rPr>
        <w:t>
      подпункт 5) исключить;</w:t>
      </w:r>
    </w:p>
    <w:bookmarkEnd w:id="4001"/>
    <w:bookmarkStart w:name="z5364" w:id="4002"/>
    <w:p>
      <w:pPr>
        <w:spacing w:after="0"/>
        <w:ind w:left="0"/>
        <w:jc w:val="both"/>
      </w:pPr>
      <w:r>
        <w:rPr>
          <w:rFonts w:ascii="Times New Roman"/>
          <w:b w:val="false"/>
          <w:i w:val="false"/>
          <w:color w:val="000000"/>
          <w:sz w:val="28"/>
        </w:rPr>
        <w:t>
      подпункт 8) изложить в следующей редакции:</w:t>
      </w:r>
    </w:p>
    <w:bookmarkEnd w:id="4002"/>
    <w:bookmarkStart w:name="z5365" w:id="4003"/>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003"/>
    <w:bookmarkStart w:name="z5366" w:id="4004"/>
    <w:p>
      <w:pPr>
        <w:spacing w:after="0"/>
        <w:ind w:left="0"/>
        <w:jc w:val="both"/>
      </w:pPr>
      <w:r>
        <w:rPr>
          <w:rFonts w:ascii="Times New Roman"/>
          <w:b w:val="false"/>
          <w:i w:val="false"/>
          <w:color w:val="000000"/>
          <w:sz w:val="28"/>
        </w:rPr>
        <w:t>
      подпункты 16) и 17) изложить в следующей редакции:</w:t>
      </w:r>
    </w:p>
    <w:bookmarkEnd w:id="4004"/>
    <w:bookmarkStart w:name="z5367" w:id="4005"/>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005"/>
    <w:bookmarkStart w:name="z5368" w:id="4006"/>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006"/>
    <w:bookmarkStart w:name="z5369" w:id="4007"/>
    <w:p>
      <w:pPr>
        <w:spacing w:after="0"/>
        <w:ind w:left="0"/>
        <w:jc w:val="both"/>
      </w:pPr>
      <w:r>
        <w:rPr>
          <w:rFonts w:ascii="Times New Roman"/>
          <w:b w:val="false"/>
          <w:i w:val="false"/>
          <w:color w:val="000000"/>
          <w:sz w:val="28"/>
        </w:rPr>
        <w:t>
      дополнить подпунктами 18) и 19) следующего содержания:</w:t>
      </w:r>
    </w:p>
    <w:bookmarkEnd w:id="4007"/>
    <w:bookmarkStart w:name="z5370" w:id="4008"/>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008"/>
    <w:bookmarkStart w:name="z5371" w:id="4009"/>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009"/>
    <w:bookmarkStart w:name="z5372" w:id="4010"/>
    <w:p>
      <w:pPr>
        <w:spacing w:after="0"/>
        <w:ind w:left="0"/>
        <w:jc w:val="both"/>
      </w:pPr>
      <w:r>
        <w:rPr>
          <w:rFonts w:ascii="Times New Roman"/>
          <w:b w:val="false"/>
          <w:i w:val="false"/>
          <w:color w:val="000000"/>
          <w:sz w:val="28"/>
        </w:rPr>
        <w:t>
      в Положении об Управлении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4010"/>
    <w:bookmarkStart w:name="z5373" w:id="4011"/>
    <w:p>
      <w:pPr>
        <w:spacing w:after="0"/>
        <w:ind w:left="0"/>
        <w:jc w:val="both"/>
      </w:pPr>
      <w:r>
        <w:rPr>
          <w:rFonts w:ascii="Times New Roman"/>
          <w:b w:val="false"/>
          <w:i w:val="false"/>
          <w:color w:val="000000"/>
          <w:sz w:val="28"/>
        </w:rPr>
        <w:t>
      пункт 1 изложить в следующей редакции:</w:t>
      </w:r>
    </w:p>
    <w:bookmarkEnd w:id="4011"/>
    <w:bookmarkStart w:name="z5374" w:id="4012"/>
    <w:p>
      <w:pPr>
        <w:spacing w:after="0"/>
        <w:ind w:left="0"/>
        <w:jc w:val="both"/>
      </w:pPr>
      <w:r>
        <w:rPr>
          <w:rFonts w:ascii="Times New Roman"/>
          <w:b w:val="false"/>
          <w:i w:val="false"/>
          <w:color w:val="000000"/>
          <w:sz w:val="28"/>
        </w:rPr>
        <w:t>
      "1. Управление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012"/>
    <w:bookmarkStart w:name="z5375" w:id="4013"/>
    <w:p>
      <w:pPr>
        <w:spacing w:after="0"/>
        <w:ind w:left="0"/>
        <w:jc w:val="both"/>
      </w:pPr>
      <w:r>
        <w:rPr>
          <w:rFonts w:ascii="Times New Roman"/>
          <w:b w:val="false"/>
          <w:i w:val="false"/>
          <w:color w:val="000000"/>
          <w:sz w:val="28"/>
        </w:rPr>
        <w:t>
      подпункт 4) пункта 13 изложить в следующей редакции:</w:t>
      </w:r>
    </w:p>
    <w:bookmarkEnd w:id="4013"/>
    <w:bookmarkStart w:name="z5376" w:id="401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014"/>
    <w:bookmarkStart w:name="z5377" w:id="4015"/>
    <w:p>
      <w:pPr>
        <w:spacing w:after="0"/>
        <w:ind w:left="0"/>
        <w:jc w:val="both"/>
      </w:pPr>
      <w:r>
        <w:rPr>
          <w:rFonts w:ascii="Times New Roman"/>
          <w:b w:val="false"/>
          <w:i w:val="false"/>
          <w:color w:val="000000"/>
          <w:sz w:val="28"/>
        </w:rPr>
        <w:t>
      в пункте 14:</w:t>
      </w:r>
    </w:p>
    <w:bookmarkEnd w:id="4015"/>
    <w:bookmarkStart w:name="z5378" w:id="4016"/>
    <w:p>
      <w:pPr>
        <w:spacing w:after="0"/>
        <w:ind w:left="0"/>
        <w:jc w:val="both"/>
      </w:pPr>
      <w:r>
        <w:rPr>
          <w:rFonts w:ascii="Times New Roman"/>
          <w:b w:val="false"/>
          <w:i w:val="false"/>
          <w:color w:val="000000"/>
          <w:sz w:val="28"/>
        </w:rPr>
        <w:t>
      подпункты 1) и 2) изложить в следующей редакции:</w:t>
      </w:r>
    </w:p>
    <w:bookmarkEnd w:id="4016"/>
    <w:bookmarkStart w:name="z5379" w:id="401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017"/>
    <w:bookmarkStart w:name="z5380" w:id="401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018"/>
    <w:bookmarkStart w:name="z5381" w:id="4019"/>
    <w:p>
      <w:pPr>
        <w:spacing w:after="0"/>
        <w:ind w:left="0"/>
        <w:jc w:val="both"/>
      </w:pPr>
      <w:r>
        <w:rPr>
          <w:rFonts w:ascii="Times New Roman"/>
          <w:b w:val="false"/>
          <w:i w:val="false"/>
          <w:color w:val="000000"/>
          <w:sz w:val="28"/>
        </w:rPr>
        <w:t>
      подпункт 5) исключить;</w:t>
      </w:r>
    </w:p>
    <w:bookmarkEnd w:id="4019"/>
    <w:bookmarkStart w:name="z5382" w:id="4020"/>
    <w:p>
      <w:pPr>
        <w:spacing w:after="0"/>
        <w:ind w:left="0"/>
        <w:jc w:val="both"/>
      </w:pPr>
      <w:r>
        <w:rPr>
          <w:rFonts w:ascii="Times New Roman"/>
          <w:b w:val="false"/>
          <w:i w:val="false"/>
          <w:color w:val="000000"/>
          <w:sz w:val="28"/>
        </w:rPr>
        <w:t>
      подпункт 8) изложить в следующей редакции:</w:t>
      </w:r>
    </w:p>
    <w:bookmarkEnd w:id="4020"/>
    <w:bookmarkStart w:name="z5383" w:id="4021"/>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021"/>
    <w:bookmarkStart w:name="z5384" w:id="4022"/>
    <w:p>
      <w:pPr>
        <w:spacing w:after="0"/>
        <w:ind w:left="0"/>
        <w:jc w:val="both"/>
      </w:pPr>
      <w:r>
        <w:rPr>
          <w:rFonts w:ascii="Times New Roman"/>
          <w:b w:val="false"/>
          <w:i w:val="false"/>
          <w:color w:val="000000"/>
          <w:sz w:val="28"/>
        </w:rPr>
        <w:t>
      подпункты 16) и 17) изложить в следующей редакции:</w:t>
      </w:r>
    </w:p>
    <w:bookmarkEnd w:id="4022"/>
    <w:bookmarkStart w:name="z5385" w:id="4023"/>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023"/>
    <w:bookmarkStart w:name="z5386" w:id="4024"/>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024"/>
    <w:bookmarkStart w:name="z5387" w:id="4025"/>
    <w:p>
      <w:pPr>
        <w:spacing w:after="0"/>
        <w:ind w:left="0"/>
        <w:jc w:val="both"/>
      </w:pPr>
      <w:r>
        <w:rPr>
          <w:rFonts w:ascii="Times New Roman"/>
          <w:b w:val="false"/>
          <w:i w:val="false"/>
          <w:color w:val="000000"/>
          <w:sz w:val="28"/>
        </w:rPr>
        <w:t>
      дополнить подпунктами 18) и 19) следующего содержания:</w:t>
      </w:r>
    </w:p>
    <w:bookmarkEnd w:id="4025"/>
    <w:bookmarkStart w:name="z5388" w:id="4026"/>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026"/>
    <w:bookmarkStart w:name="z5389" w:id="4027"/>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027"/>
    <w:bookmarkStart w:name="z5390" w:id="4028"/>
    <w:p>
      <w:pPr>
        <w:spacing w:after="0"/>
        <w:ind w:left="0"/>
        <w:jc w:val="both"/>
      </w:pPr>
      <w:r>
        <w:rPr>
          <w:rFonts w:ascii="Times New Roman"/>
          <w:b w:val="false"/>
          <w:i w:val="false"/>
          <w:color w:val="000000"/>
          <w:sz w:val="28"/>
        </w:rPr>
        <w:t>
      в Положении об Управлении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4028"/>
    <w:bookmarkStart w:name="z5391" w:id="4029"/>
    <w:p>
      <w:pPr>
        <w:spacing w:after="0"/>
        <w:ind w:left="0"/>
        <w:jc w:val="both"/>
      </w:pPr>
      <w:r>
        <w:rPr>
          <w:rFonts w:ascii="Times New Roman"/>
          <w:b w:val="false"/>
          <w:i w:val="false"/>
          <w:color w:val="000000"/>
          <w:sz w:val="28"/>
        </w:rPr>
        <w:t>
      пункт 1 изложить в следующей редакции:</w:t>
      </w:r>
    </w:p>
    <w:bookmarkEnd w:id="4029"/>
    <w:bookmarkStart w:name="z5392" w:id="4030"/>
    <w:p>
      <w:pPr>
        <w:spacing w:after="0"/>
        <w:ind w:left="0"/>
        <w:jc w:val="both"/>
      </w:pPr>
      <w:r>
        <w:rPr>
          <w:rFonts w:ascii="Times New Roman"/>
          <w:b w:val="false"/>
          <w:i w:val="false"/>
          <w:color w:val="000000"/>
          <w:sz w:val="28"/>
        </w:rPr>
        <w:t>
      "1. Управление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030"/>
    <w:bookmarkStart w:name="z5393" w:id="4031"/>
    <w:p>
      <w:pPr>
        <w:spacing w:after="0"/>
        <w:ind w:left="0"/>
        <w:jc w:val="both"/>
      </w:pPr>
      <w:r>
        <w:rPr>
          <w:rFonts w:ascii="Times New Roman"/>
          <w:b w:val="false"/>
          <w:i w:val="false"/>
          <w:color w:val="000000"/>
          <w:sz w:val="28"/>
        </w:rPr>
        <w:t>
      подпункт 4) пункта 13 изложить в следующей редакции:</w:t>
      </w:r>
    </w:p>
    <w:bookmarkEnd w:id="4031"/>
    <w:bookmarkStart w:name="z5394" w:id="403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032"/>
    <w:bookmarkStart w:name="z5395" w:id="4033"/>
    <w:p>
      <w:pPr>
        <w:spacing w:after="0"/>
        <w:ind w:left="0"/>
        <w:jc w:val="both"/>
      </w:pPr>
      <w:r>
        <w:rPr>
          <w:rFonts w:ascii="Times New Roman"/>
          <w:b w:val="false"/>
          <w:i w:val="false"/>
          <w:color w:val="000000"/>
          <w:sz w:val="28"/>
        </w:rPr>
        <w:t>
      в пункте 14:</w:t>
      </w:r>
    </w:p>
    <w:bookmarkEnd w:id="4033"/>
    <w:bookmarkStart w:name="z5396" w:id="4034"/>
    <w:p>
      <w:pPr>
        <w:spacing w:after="0"/>
        <w:ind w:left="0"/>
        <w:jc w:val="both"/>
      </w:pPr>
      <w:r>
        <w:rPr>
          <w:rFonts w:ascii="Times New Roman"/>
          <w:b w:val="false"/>
          <w:i w:val="false"/>
          <w:color w:val="000000"/>
          <w:sz w:val="28"/>
        </w:rPr>
        <w:t>
      подпункты 1) и 2) изложить в следующей редакции:</w:t>
      </w:r>
    </w:p>
    <w:bookmarkEnd w:id="4034"/>
    <w:bookmarkStart w:name="z5397" w:id="403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035"/>
    <w:bookmarkStart w:name="z5398" w:id="403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036"/>
    <w:bookmarkStart w:name="z5399" w:id="4037"/>
    <w:p>
      <w:pPr>
        <w:spacing w:after="0"/>
        <w:ind w:left="0"/>
        <w:jc w:val="both"/>
      </w:pPr>
      <w:r>
        <w:rPr>
          <w:rFonts w:ascii="Times New Roman"/>
          <w:b w:val="false"/>
          <w:i w:val="false"/>
          <w:color w:val="000000"/>
          <w:sz w:val="28"/>
        </w:rPr>
        <w:t>
      подпункт 5) исключить;</w:t>
      </w:r>
    </w:p>
    <w:bookmarkEnd w:id="4037"/>
    <w:bookmarkStart w:name="z5400" w:id="4038"/>
    <w:p>
      <w:pPr>
        <w:spacing w:after="0"/>
        <w:ind w:left="0"/>
        <w:jc w:val="both"/>
      </w:pPr>
      <w:r>
        <w:rPr>
          <w:rFonts w:ascii="Times New Roman"/>
          <w:b w:val="false"/>
          <w:i w:val="false"/>
          <w:color w:val="000000"/>
          <w:sz w:val="28"/>
        </w:rPr>
        <w:t>
      подпункт 8) изложить в следующей редакции:</w:t>
      </w:r>
    </w:p>
    <w:bookmarkEnd w:id="4038"/>
    <w:bookmarkStart w:name="z5401" w:id="4039"/>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039"/>
    <w:bookmarkStart w:name="z5402" w:id="4040"/>
    <w:p>
      <w:pPr>
        <w:spacing w:after="0"/>
        <w:ind w:left="0"/>
        <w:jc w:val="both"/>
      </w:pPr>
      <w:r>
        <w:rPr>
          <w:rFonts w:ascii="Times New Roman"/>
          <w:b w:val="false"/>
          <w:i w:val="false"/>
          <w:color w:val="000000"/>
          <w:sz w:val="28"/>
        </w:rPr>
        <w:t>
      подпункты 16) и 17) изложить в следующей редакции:</w:t>
      </w:r>
    </w:p>
    <w:bookmarkEnd w:id="4040"/>
    <w:bookmarkStart w:name="z5403" w:id="4041"/>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041"/>
    <w:bookmarkStart w:name="z5404" w:id="4042"/>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042"/>
    <w:bookmarkStart w:name="z5405" w:id="4043"/>
    <w:p>
      <w:pPr>
        <w:spacing w:after="0"/>
        <w:ind w:left="0"/>
        <w:jc w:val="both"/>
      </w:pPr>
      <w:r>
        <w:rPr>
          <w:rFonts w:ascii="Times New Roman"/>
          <w:b w:val="false"/>
          <w:i w:val="false"/>
          <w:color w:val="000000"/>
          <w:sz w:val="28"/>
        </w:rPr>
        <w:t>
      дополнить подпунктами 18) и 19) следующего содержания:</w:t>
      </w:r>
    </w:p>
    <w:bookmarkEnd w:id="4043"/>
    <w:bookmarkStart w:name="z5406" w:id="4044"/>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044"/>
    <w:bookmarkStart w:name="z5407" w:id="4045"/>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045"/>
    <w:bookmarkStart w:name="z5408" w:id="4046"/>
    <w:p>
      <w:pPr>
        <w:spacing w:after="0"/>
        <w:ind w:left="0"/>
        <w:jc w:val="both"/>
      </w:pPr>
      <w:r>
        <w:rPr>
          <w:rFonts w:ascii="Times New Roman"/>
          <w:b w:val="false"/>
          <w:i w:val="false"/>
          <w:color w:val="000000"/>
          <w:sz w:val="28"/>
        </w:rPr>
        <w:t>
      в Положении об Управлении государственных доходов "Парк информационных технологий"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bookmarkEnd w:id="4046"/>
    <w:bookmarkStart w:name="z5409" w:id="4047"/>
    <w:p>
      <w:pPr>
        <w:spacing w:after="0"/>
        <w:ind w:left="0"/>
        <w:jc w:val="both"/>
      </w:pPr>
      <w:r>
        <w:rPr>
          <w:rFonts w:ascii="Times New Roman"/>
          <w:b w:val="false"/>
          <w:i w:val="false"/>
          <w:color w:val="000000"/>
          <w:sz w:val="28"/>
        </w:rPr>
        <w:t>
      пункт 1 изложить в следующей редакции:</w:t>
      </w:r>
    </w:p>
    <w:bookmarkEnd w:id="4047"/>
    <w:bookmarkStart w:name="z5410" w:id="4048"/>
    <w:p>
      <w:pPr>
        <w:spacing w:after="0"/>
        <w:ind w:left="0"/>
        <w:jc w:val="both"/>
      </w:pPr>
      <w:r>
        <w:rPr>
          <w:rFonts w:ascii="Times New Roman"/>
          <w:b w:val="false"/>
          <w:i w:val="false"/>
          <w:color w:val="000000"/>
          <w:sz w:val="28"/>
        </w:rPr>
        <w:t>
      "1. Управление государственных доходов "Парк информационных технологий"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048"/>
    <w:bookmarkStart w:name="z5411" w:id="4049"/>
    <w:p>
      <w:pPr>
        <w:spacing w:after="0"/>
        <w:ind w:left="0"/>
        <w:jc w:val="both"/>
      </w:pPr>
      <w:r>
        <w:rPr>
          <w:rFonts w:ascii="Times New Roman"/>
          <w:b w:val="false"/>
          <w:i w:val="false"/>
          <w:color w:val="000000"/>
          <w:sz w:val="28"/>
        </w:rPr>
        <w:t>
      подпункт 4) пункта 13 изложить в следующей редакции:</w:t>
      </w:r>
    </w:p>
    <w:bookmarkEnd w:id="4049"/>
    <w:bookmarkStart w:name="z5412" w:id="405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050"/>
    <w:bookmarkStart w:name="z5413" w:id="4051"/>
    <w:p>
      <w:pPr>
        <w:spacing w:after="0"/>
        <w:ind w:left="0"/>
        <w:jc w:val="both"/>
      </w:pPr>
      <w:r>
        <w:rPr>
          <w:rFonts w:ascii="Times New Roman"/>
          <w:b w:val="false"/>
          <w:i w:val="false"/>
          <w:color w:val="000000"/>
          <w:sz w:val="28"/>
        </w:rPr>
        <w:t>
      в пункте 14:</w:t>
      </w:r>
    </w:p>
    <w:bookmarkEnd w:id="4051"/>
    <w:bookmarkStart w:name="z5414" w:id="4052"/>
    <w:p>
      <w:pPr>
        <w:spacing w:after="0"/>
        <w:ind w:left="0"/>
        <w:jc w:val="both"/>
      </w:pPr>
      <w:r>
        <w:rPr>
          <w:rFonts w:ascii="Times New Roman"/>
          <w:b w:val="false"/>
          <w:i w:val="false"/>
          <w:color w:val="000000"/>
          <w:sz w:val="28"/>
        </w:rPr>
        <w:t>
      подпункты 1) и 2) изложить в следующей редакции:</w:t>
      </w:r>
    </w:p>
    <w:bookmarkEnd w:id="4052"/>
    <w:bookmarkStart w:name="z5415" w:id="405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053"/>
    <w:bookmarkStart w:name="z5416" w:id="405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054"/>
    <w:bookmarkStart w:name="z5417" w:id="4055"/>
    <w:p>
      <w:pPr>
        <w:spacing w:after="0"/>
        <w:ind w:left="0"/>
        <w:jc w:val="both"/>
      </w:pPr>
      <w:r>
        <w:rPr>
          <w:rFonts w:ascii="Times New Roman"/>
          <w:b w:val="false"/>
          <w:i w:val="false"/>
          <w:color w:val="000000"/>
          <w:sz w:val="28"/>
        </w:rPr>
        <w:t>
      подпункт 5) исключить;</w:t>
      </w:r>
    </w:p>
    <w:bookmarkEnd w:id="4055"/>
    <w:bookmarkStart w:name="z5418" w:id="4056"/>
    <w:p>
      <w:pPr>
        <w:spacing w:after="0"/>
        <w:ind w:left="0"/>
        <w:jc w:val="both"/>
      </w:pPr>
      <w:r>
        <w:rPr>
          <w:rFonts w:ascii="Times New Roman"/>
          <w:b w:val="false"/>
          <w:i w:val="false"/>
          <w:color w:val="000000"/>
          <w:sz w:val="28"/>
        </w:rPr>
        <w:t>
      подпункт 8) изложить в следующей редакции:</w:t>
      </w:r>
    </w:p>
    <w:bookmarkEnd w:id="4056"/>
    <w:bookmarkStart w:name="z5419" w:id="4057"/>
    <w:p>
      <w:pPr>
        <w:spacing w:after="0"/>
        <w:ind w:left="0"/>
        <w:jc w:val="both"/>
      </w:pPr>
      <w:r>
        <w:rPr>
          <w:rFonts w:ascii="Times New Roman"/>
          <w:b w:val="false"/>
          <w:i w:val="false"/>
          <w:color w:val="000000"/>
          <w:sz w:val="28"/>
        </w:rPr>
        <w:t>
      "8)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057"/>
    <w:bookmarkStart w:name="z5420" w:id="4058"/>
    <w:p>
      <w:pPr>
        <w:spacing w:after="0"/>
        <w:ind w:left="0"/>
        <w:jc w:val="both"/>
      </w:pPr>
      <w:r>
        <w:rPr>
          <w:rFonts w:ascii="Times New Roman"/>
          <w:b w:val="false"/>
          <w:i w:val="false"/>
          <w:color w:val="000000"/>
          <w:sz w:val="28"/>
        </w:rPr>
        <w:t>
      подпункты 16) и 17) изложить в следующей редакции:</w:t>
      </w:r>
    </w:p>
    <w:bookmarkEnd w:id="4058"/>
    <w:bookmarkStart w:name="z5421" w:id="4059"/>
    <w:p>
      <w:pPr>
        <w:spacing w:after="0"/>
        <w:ind w:left="0"/>
        <w:jc w:val="both"/>
      </w:pPr>
      <w:r>
        <w:rPr>
          <w:rFonts w:ascii="Times New Roman"/>
          <w:b w:val="false"/>
          <w:i w:val="false"/>
          <w:color w:val="000000"/>
          <w:sz w:val="28"/>
        </w:rPr>
        <w:t>
      "16)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059"/>
    <w:bookmarkStart w:name="z5422" w:id="4060"/>
    <w:p>
      <w:pPr>
        <w:spacing w:after="0"/>
        <w:ind w:left="0"/>
        <w:jc w:val="both"/>
      </w:pPr>
      <w:r>
        <w:rPr>
          <w:rFonts w:ascii="Times New Roman"/>
          <w:b w:val="false"/>
          <w:i w:val="false"/>
          <w:color w:val="000000"/>
          <w:sz w:val="28"/>
        </w:rPr>
        <w:t>
      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060"/>
    <w:bookmarkStart w:name="z5423" w:id="4061"/>
    <w:p>
      <w:pPr>
        <w:spacing w:after="0"/>
        <w:ind w:left="0"/>
        <w:jc w:val="both"/>
      </w:pPr>
      <w:r>
        <w:rPr>
          <w:rFonts w:ascii="Times New Roman"/>
          <w:b w:val="false"/>
          <w:i w:val="false"/>
          <w:color w:val="000000"/>
          <w:sz w:val="28"/>
        </w:rPr>
        <w:t>
      дополнить подпунктами 18) и 19) следующего содержания:</w:t>
      </w:r>
    </w:p>
    <w:bookmarkEnd w:id="4061"/>
    <w:bookmarkStart w:name="z5424" w:id="4062"/>
    <w:p>
      <w:pPr>
        <w:spacing w:after="0"/>
        <w:ind w:left="0"/>
        <w:jc w:val="both"/>
      </w:pPr>
      <w:r>
        <w:rPr>
          <w:rFonts w:ascii="Times New Roman"/>
          <w:b w:val="false"/>
          <w:i w:val="false"/>
          <w:color w:val="000000"/>
          <w:sz w:val="28"/>
        </w:rPr>
        <w:t>
      "18)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062"/>
    <w:bookmarkStart w:name="z5425" w:id="4063"/>
    <w:p>
      <w:pPr>
        <w:spacing w:after="0"/>
        <w:ind w:left="0"/>
        <w:jc w:val="both"/>
      </w:pPr>
      <w:r>
        <w:rPr>
          <w:rFonts w:ascii="Times New Roman"/>
          <w:b w:val="false"/>
          <w:i w:val="false"/>
          <w:color w:val="000000"/>
          <w:sz w:val="28"/>
        </w:rPr>
        <w:t>
      19) осуществление иных функций, предусмотренных законодательством Республики Казахстан.";</w:t>
      </w:r>
    </w:p>
    <w:bookmarkEnd w:id="4063"/>
    <w:bookmarkStart w:name="z5426" w:id="4064"/>
    <w:p>
      <w:pPr>
        <w:spacing w:after="0"/>
        <w:ind w:left="0"/>
        <w:jc w:val="both"/>
      </w:pPr>
      <w:r>
        <w:rPr>
          <w:rFonts w:ascii="Times New Roman"/>
          <w:b w:val="false"/>
          <w:i w:val="false"/>
          <w:color w:val="000000"/>
          <w:sz w:val="28"/>
        </w:rPr>
        <w:t>
      дополнить приложениями 237, 238, 239, 240, 241, 242 и 243 в редакции согласно приложениям к настоящему приказу;</w:t>
      </w:r>
    </w:p>
    <w:bookmarkEnd w:id="4064"/>
    <w:bookmarkStart w:name="z5427" w:id="4065"/>
    <w:p>
      <w:pPr>
        <w:spacing w:after="0"/>
        <w:ind w:left="0"/>
        <w:jc w:val="both"/>
      </w:pPr>
      <w:r>
        <w:rPr>
          <w:rFonts w:ascii="Times New Roman"/>
          <w:b w:val="false"/>
          <w:i w:val="false"/>
          <w:color w:val="000000"/>
          <w:sz w:val="28"/>
        </w:rPr>
        <w:t>
      2) исполняющего обязанности Председателя Комитета государственных доходов Министерства финансов Республики Казахстан от 21 октября 2016 года № 595 "Об утверждении положений государственных учреждений Комитета государственных доходов Министерства финансов Республики Казахстан" следующие изменения:</w:t>
      </w:r>
    </w:p>
    <w:bookmarkEnd w:id="4065"/>
    <w:bookmarkStart w:name="z5428" w:id="40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Кинологическом центре Комитета государственных доходов Министерства финансов Республики Казахстан, утвержденном указанным приказом:</w:t>
      </w:r>
    </w:p>
    <w:bookmarkEnd w:id="40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430" w:id="4067"/>
    <w:p>
      <w:pPr>
        <w:spacing w:after="0"/>
        <w:ind w:left="0"/>
        <w:jc w:val="both"/>
      </w:pPr>
      <w:r>
        <w:rPr>
          <w:rFonts w:ascii="Times New Roman"/>
          <w:b w:val="false"/>
          <w:i w:val="false"/>
          <w:color w:val="000000"/>
          <w:sz w:val="28"/>
        </w:rPr>
        <w:t>
      "1. Кинологический центр Комитета государственных доходов Министерства финансов Республики Казахстан (далее – Кинологический центр) является специализированным государственным учреждением Комитета государственных доходов Министерства финансов Республики Казахстан (далее – Комитет), уполномоченным на выполнение функций по реализации программы специального образования по подготовке специалистов – кинологов, разведения и выращивания, специальной дрессировки племенных и служебных собак различных пород для органов государственных доходов, специальных и правоохранительных органов Республики Казахстан.";</w:t>
      </w:r>
    </w:p>
    <w:bookmarkEnd w:id="4067"/>
    <w:bookmarkStart w:name="z5431" w:id="406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4068"/>
    <w:bookmarkStart w:name="z5432" w:id="4069"/>
    <w:p>
      <w:pPr>
        <w:spacing w:after="0"/>
        <w:ind w:left="0"/>
        <w:jc w:val="both"/>
      </w:pPr>
      <w:r>
        <w:rPr>
          <w:rFonts w:ascii="Times New Roman"/>
          <w:b w:val="false"/>
          <w:i w:val="false"/>
          <w:color w:val="000000"/>
          <w:sz w:val="28"/>
        </w:rPr>
        <w:t>
      "1) оказание помощи территориальным органам государственных доходов, специализированным и правоохранительным органам в раскрытии преступлений и правонарушений, входящих в компетенцию органов государственных доходов;";</w:t>
      </w:r>
    </w:p>
    <w:bookmarkEnd w:id="4069"/>
    <w:bookmarkStart w:name="z5433" w:id="40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Центральной таможенной лабораторий Комитета государственных доходов Министерства финансов Республики Казахстан, утвержденном указанным приказом:</w:t>
      </w:r>
    </w:p>
    <w:bookmarkEnd w:id="40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435" w:id="4071"/>
    <w:p>
      <w:pPr>
        <w:spacing w:after="0"/>
        <w:ind w:left="0"/>
        <w:jc w:val="both"/>
      </w:pPr>
      <w:r>
        <w:rPr>
          <w:rFonts w:ascii="Times New Roman"/>
          <w:b w:val="false"/>
          <w:i w:val="false"/>
          <w:color w:val="000000"/>
          <w:sz w:val="28"/>
        </w:rPr>
        <w:t>
      "1. Центральная таможенная лаборатория Комитета государственных доходов Министерства финансов Республики Казахстан (далее – Центральная таможенная лаборатория) является специализированным государственным учреждением Комитета государственных доходов Министерства финансов Республики Казахстан (далее – Комитет), уполномоченным на выполнение функций по проведению таможенной экспертизы и иных функций в соответствии с законодательством Евразийского экономического союза и Республики Казахстан.";</w:t>
      </w:r>
    </w:p>
    <w:bookmarkEnd w:id="4071"/>
    <w:bookmarkStart w:name="z5436" w:id="40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Учебно–методическом центре Комитета государственных доходов Министерства финансов Республики Казахстан, утвержденном указанным приказом:</w:t>
      </w:r>
    </w:p>
    <w:bookmarkEnd w:id="40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438" w:id="4073"/>
    <w:p>
      <w:pPr>
        <w:spacing w:after="0"/>
        <w:ind w:left="0"/>
        <w:jc w:val="both"/>
      </w:pPr>
      <w:r>
        <w:rPr>
          <w:rFonts w:ascii="Times New Roman"/>
          <w:b w:val="false"/>
          <w:i w:val="false"/>
          <w:color w:val="000000"/>
          <w:sz w:val="28"/>
        </w:rPr>
        <w:t>
      "1. Учебно-методический центр Комитета государственных доходов Министерства финансов Республики Казахстан" (далее – Учебно-методический центр) является специализированным государственным учреждением Комитета государственных доходов Министерства финансов Республики Казахстан (далее – Комитет), в форме государственного учреждения, создаваемого и упраздняемого Правительством Республики Казахстан, уполномоченным на выполнение функции по подготовке, переподготовке и повышению квалификации работников и сотрудников органов государственных доходов.".</w:t>
      </w:r>
    </w:p>
    <w:bookmarkEnd w:id="4073"/>
    <w:bookmarkStart w:name="z5439" w:id="4074"/>
    <w:p>
      <w:pPr>
        <w:spacing w:after="0"/>
        <w:ind w:left="0"/>
        <w:jc w:val="both"/>
      </w:pPr>
      <w:r>
        <w:rPr>
          <w:rFonts w:ascii="Times New Roman"/>
          <w:b w:val="false"/>
          <w:i w:val="false"/>
          <w:color w:val="000000"/>
          <w:sz w:val="28"/>
        </w:rPr>
        <w:t>
      2. Юридическому управлению Комитета государственных доходов Министерства финансов Республики Казахстан (Абдрахманов О.А.) в установленном законодательстве порядке обеспечить:</w:t>
      </w:r>
    </w:p>
    <w:bookmarkEnd w:id="4074"/>
    <w:bookmarkStart w:name="z5440" w:id="4075"/>
    <w:p>
      <w:pPr>
        <w:spacing w:after="0"/>
        <w:ind w:left="0"/>
        <w:jc w:val="both"/>
      </w:pPr>
      <w:r>
        <w:rPr>
          <w:rFonts w:ascii="Times New Roman"/>
          <w:b w:val="false"/>
          <w:i w:val="false"/>
          <w:color w:val="000000"/>
          <w:sz w:val="28"/>
        </w:rPr>
        <w:t>
      1) направление копии приказа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075"/>
    <w:bookmarkStart w:name="z5441" w:id="4076"/>
    <w:p>
      <w:pPr>
        <w:spacing w:after="0"/>
        <w:ind w:left="0"/>
        <w:jc w:val="both"/>
      </w:pPr>
      <w:r>
        <w:rPr>
          <w:rFonts w:ascii="Times New Roman"/>
          <w:b w:val="false"/>
          <w:i w:val="false"/>
          <w:color w:val="000000"/>
          <w:sz w:val="28"/>
        </w:rPr>
        <w:t>
      2) размещение настоящего приказа на интернет-ресурсе Комитета государственных доходов Министерства финансов Республики Казахстан (далее – Комитет).</w:t>
      </w:r>
    </w:p>
    <w:bookmarkEnd w:id="4076"/>
    <w:bookmarkStart w:name="z5442" w:id="4077"/>
    <w:p>
      <w:pPr>
        <w:spacing w:after="0"/>
        <w:ind w:left="0"/>
        <w:jc w:val="both"/>
      </w:pPr>
      <w:r>
        <w:rPr>
          <w:rFonts w:ascii="Times New Roman"/>
          <w:b w:val="false"/>
          <w:i w:val="false"/>
          <w:color w:val="000000"/>
          <w:sz w:val="28"/>
        </w:rPr>
        <w:t>
      3. Руководителям территориальных органов государственных доходов и специальных государственных учреждений в установленном законодательством порядке принять меры, необходимые для реализации настоящего приказа.</w:t>
      </w:r>
    </w:p>
    <w:bookmarkEnd w:id="4077"/>
    <w:bookmarkStart w:name="z5443" w:id="4078"/>
    <w:p>
      <w:pPr>
        <w:spacing w:after="0"/>
        <w:ind w:left="0"/>
        <w:jc w:val="both"/>
      </w:pPr>
      <w:r>
        <w:rPr>
          <w:rFonts w:ascii="Times New Roman"/>
          <w:b w:val="false"/>
          <w:i w:val="false"/>
          <w:color w:val="000000"/>
          <w:sz w:val="28"/>
        </w:rPr>
        <w:t>
      4. Организационно-финансовому управлению Департамента развития и модернизации Комитета (Сеитов Г.К.) настоящий приказ довести до сведения территориальных органов государственных доходов и специальных государственных учреждений.</w:t>
      </w:r>
    </w:p>
    <w:bookmarkEnd w:id="4078"/>
    <w:bookmarkStart w:name="z5444" w:id="4079"/>
    <w:p>
      <w:pPr>
        <w:spacing w:after="0"/>
        <w:ind w:left="0"/>
        <w:jc w:val="both"/>
      </w:pPr>
      <w:r>
        <w:rPr>
          <w:rFonts w:ascii="Times New Roman"/>
          <w:b w:val="false"/>
          <w:i w:val="false"/>
          <w:color w:val="000000"/>
          <w:sz w:val="28"/>
        </w:rPr>
        <w:t>
      5. Настоящий приказ вводится в действие со дня его подписания.</w:t>
      </w:r>
    </w:p>
    <w:bookmarkEnd w:id="407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Председателя Комитета</w:t>
            </w:r>
            <w:r>
              <w:br/>
            </w:r>
            <w:r>
              <w:rPr>
                <w:rFonts w:ascii="Times New Roman"/>
                <w:b w:val="false"/>
                <w:i/>
                <w:color w:val="000000"/>
                <w:sz w:val="20"/>
              </w:rPr>
              <w:t>государственных доходов</w:t>
            </w:r>
            <w:r>
              <w:br/>
            </w:r>
            <w:r>
              <w:rPr>
                <w:rFonts w:ascii="Times New Roman"/>
                <w:b w:val="false"/>
                <w:i/>
                <w:color w:val="000000"/>
                <w:sz w:val="20"/>
              </w:rPr>
              <w:t>Министерства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Жангарашев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5448" w:id="4080"/>
    <w:p>
      <w:pPr>
        <w:spacing w:after="0"/>
        <w:ind w:left="0"/>
        <w:jc w:val="left"/>
      </w:pPr>
      <w:r>
        <w:rPr>
          <w:rFonts w:ascii="Times New Roman"/>
          <w:b/>
          <w:i w:val="false"/>
          <w:color w:val="000000"/>
        </w:rPr>
        <w:t xml:space="preserve"> Положение об Управлении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4080"/>
    <w:bookmarkStart w:name="z5449" w:id="4081"/>
    <w:p>
      <w:pPr>
        <w:spacing w:after="0"/>
        <w:ind w:left="0"/>
        <w:jc w:val="left"/>
      </w:pPr>
      <w:r>
        <w:rPr>
          <w:rFonts w:ascii="Times New Roman"/>
          <w:b/>
          <w:i w:val="false"/>
          <w:color w:val="000000"/>
        </w:rPr>
        <w:t xml:space="preserve"> 1. Общие положения</w:t>
      </w:r>
    </w:p>
    <w:bookmarkEnd w:id="4081"/>
    <w:bookmarkStart w:name="z5450" w:id="4082"/>
    <w:p>
      <w:pPr>
        <w:spacing w:after="0"/>
        <w:ind w:left="0"/>
        <w:jc w:val="both"/>
      </w:pPr>
      <w:r>
        <w:rPr>
          <w:rFonts w:ascii="Times New Roman"/>
          <w:b w:val="false"/>
          <w:i w:val="false"/>
          <w:color w:val="000000"/>
          <w:sz w:val="28"/>
        </w:rPr>
        <w:t>
      1. Управление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082"/>
    <w:bookmarkStart w:name="z5451" w:id="4083"/>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083"/>
    <w:bookmarkStart w:name="z5452" w:id="4084"/>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084"/>
    <w:bookmarkStart w:name="z5453" w:id="4085"/>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085"/>
    <w:bookmarkStart w:name="z5454" w:id="4086"/>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086"/>
    <w:bookmarkStart w:name="z5455" w:id="4087"/>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4087"/>
    <w:bookmarkStart w:name="z5456" w:id="4088"/>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088"/>
    <w:bookmarkStart w:name="z5457" w:id="4089"/>
    <w:p>
      <w:pPr>
        <w:spacing w:after="0"/>
        <w:ind w:left="0"/>
        <w:jc w:val="both"/>
      </w:pPr>
      <w:r>
        <w:rPr>
          <w:rFonts w:ascii="Times New Roman"/>
          <w:b w:val="false"/>
          <w:i w:val="false"/>
          <w:color w:val="000000"/>
          <w:sz w:val="28"/>
        </w:rPr>
        <w:t>
      8. Юридический адрес Управления: почтовый индекс 020700, Республика Казахстан, Акмолинская область, район Биржан сал, город Степняк, улица Аблай хана, 10А.</w:t>
      </w:r>
    </w:p>
    <w:bookmarkEnd w:id="4089"/>
    <w:bookmarkStart w:name="z5458" w:id="409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w:t>
      </w:r>
    </w:p>
    <w:bookmarkEnd w:id="4090"/>
    <w:bookmarkStart w:name="z5459" w:id="4091"/>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091"/>
    <w:bookmarkStart w:name="z5460" w:id="4092"/>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092"/>
    <w:bookmarkStart w:name="z5461" w:id="4093"/>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093"/>
    <w:bookmarkStart w:name="z5462" w:id="4094"/>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094"/>
    <w:bookmarkStart w:name="z5463" w:id="4095"/>
    <w:p>
      <w:pPr>
        <w:spacing w:after="0"/>
        <w:ind w:left="0"/>
        <w:jc w:val="left"/>
      </w:pPr>
      <w:r>
        <w:rPr>
          <w:rFonts w:ascii="Times New Roman"/>
          <w:b/>
          <w:i w:val="false"/>
          <w:color w:val="000000"/>
        </w:rPr>
        <w:t xml:space="preserve"> 2. Задачи, функции, права и обязанности Управления</w:t>
      </w:r>
    </w:p>
    <w:bookmarkEnd w:id="4095"/>
    <w:bookmarkStart w:name="z5464" w:id="4096"/>
    <w:p>
      <w:pPr>
        <w:spacing w:after="0"/>
        <w:ind w:left="0"/>
        <w:jc w:val="both"/>
      </w:pPr>
      <w:r>
        <w:rPr>
          <w:rFonts w:ascii="Times New Roman"/>
          <w:b w:val="false"/>
          <w:i w:val="false"/>
          <w:color w:val="000000"/>
          <w:sz w:val="28"/>
        </w:rPr>
        <w:t>
      13. Задачи Управления:</w:t>
      </w:r>
    </w:p>
    <w:bookmarkEnd w:id="4096"/>
    <w:bookmarkStart w:name="z5465" w:id="4097"/>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097"/>
    <w:bookmarkStart w:name="z5466" w:id="4098"/>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4098"/>
    <w:bookmarkStart w:name="z5467" w:id="4099"/>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4099"/>
    <w:bookmarkStart w:name="z5468" w:id="410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100"/>
    <w:bookmarkStart w:name="z5469" w:id="4101"/>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4101"/>
    <w:bookmarkStart w:name="z5470" w:id="4102"/>
    <w:p>
      <w:pPr>
        <w:spacing w:after="0"/>
        <w:ind w:left="0"/>
        <w:jc w:val="both"/>
      </w:pPr>
      <w:r>
        <w:rPr>
          <w:rFonts w:ascii="Times New Roman"/>
          <w:b w:val="false"/>
          <w:i w:val="false"/>
          <w:color w:val="000000"/>
          <w:sz w:val="28"/>
        </w:rPr>
        <w:t>
      14. Функции Управления:</w:t>
      </w:r>
    </w:p>
    <w:bookmarkEnd w:id="4102"/>
    <w:bookmarkStart w:name="z5471" w:id="410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103"/>
    <w:bookmarkStart w:name="z5472" w:id="410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104"/>
    <w:bookmarkStart w:name="z5473" w:id="4105"/>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4105"/>
    <w:bookmarkStart w:name="z5474" w:id="4106"/>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4106"/>
    <w:bookmarkStart w:name="z5475" w:id="4107"/>
    <w:p>
      <w:pPr>
        <w:spacing w:after="0"/>
        <w:ind w:left="0"/>
        <w:jc w:val="both"/>
      </w:pPr>
      <w:r>
        <w:rPr>
          <w:rFonts w:ascii="Times New Roman"/>
          <w:b w:val="false"/>
          <w:i w:val="false"/>
          <w:color w:val="000000"/>
          <w:sz w:val="28"/>
        </w:rPr>
        <w:t>
      5) осуществление налогового администрирования;</w:t>
      </w:r>
    </w:p>
    <w:bookmarkEnd w:id="4107"/>
    <w:bookmarkStart w:name="z5476" w:id="4108"/>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4108"/>
    <w:bookmarkStart w:name="z5477" w:id="4109"/>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109"/>
    <w:bookmarkStart w:name="z5478" w:id="4110"/>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4110"/>
    <w:bookmarkStart w:name="z5479" w:id="4111"/>
    <w:p>
      <w:pPr>
        <w:spacing w:after="0"/>
        <w:ind w:left="0"/>
        <w:jc w:val="both"/>
      </w:pPr>
      <w:r>
        <w:rPr>
          <w:rFonts w:ascii="Times New Roman"/>
          <w:b w:val="false"/>
          <w:i w:val="false"/>
          <w:color w:val="000000"/>
          <w:sz w:val="28"/>
        </w:rPr>
        <w:t>
      9) использование системы управления рисками;</w:t>
      </w:r>
    </w:p>
    <w:bookmarkEnd w:id="4111"/>
    <w:bookmarkStart w:name="z5480" w:id="4112"/>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112"/>
    <w:bookmarkStart w:name="z5481" w:id="4113"/>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113"/>
    <w:bookmarkStart w:name="z5482" w:id="4114"/>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4114"/>
    <w:bookmarkStart w:name="z5483" w:id="4115"/>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115"/>
    <w:bookmarkStart w:name="z5484" w:id="4116"/>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116"/>
    <w:bookmarkStart w:name="z5485" w:id="4117"/>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117"/>
    <w:bookmarkStart w:name="z5486" w:id="4118"/>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118"/>
    <w:bookmarkStart w:name="z5487" w:id="4119"/>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119"/>
    <w:bookmarkStart w:name="z5488" w:id="4120"/>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4120"/>
    <w:bookmarkStart w:name="z5489" w:id="4121"/>
    <w:p>
      <w:pPr>
        <w:spacing w:after="0"/>
        <w:ind w:left="0"/>
        <w:jc w:val="both"/>
      </w:pPr>
      <w:r>
        <w:rPr>
          <w:rFonts w:ascii="Times New Roman"/>
          <w:b w:val="false"/>
          <w:i w:val="false"/>
          <w:color w:val="000000"/>
          <w:sz w:val="28"/>
        </w:rPr>
        <w:t>
      15. Права и обязанности Управления:</w:t>
      </w:r>
    </w:p>
    <w:bookmarkEnd w:id="4121"/>
    <w:bookmarkStart w:name="z5490" w:id="4122"/>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122"/>
    <w:bookmarkStart w:name="z5491" w:id="4123"/>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4123"/>
    <w:bookmarkStart w:name="z5492" w:id="4124"/>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4124"/>
    <w:bookmarkStart w:name="z5493" w:id="4125"/>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125"/>
    <w:bookmarkStart w:name="z5494" w:id="4126"/>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4126"/>
    <w:bookmarkStart w:name="z5495" w:id="4127"/>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4127"/>
    <w:bookmarkStart w:name="z5496" w:id="4128"/>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4128"/>
    <w:bookmarkStart w:name="z5497" w:id="4129"/>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4129"/>
    <w:bookmarkStart w:name="z5498" w:id="4130"/>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4130"/>
    <w:bookmarkStart w:name="z5499" w:id="4131"/>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4131"/>
    <w:bookmarkStart w:name="z5500" w:id="4132"/>
    <w:p>
      <w:pPr>
        <w:spacing w:after="0"/>
        <w:ind w:left="0"/>
        <w:jc w:val="left"/>
      </w:pPr>
      <w:r>
        <w:rPr>
          <w:rFonts w:ascii="Times New Roman"/>
          <w:b/>
          <w:i w:val="false"/>
          <w:color w:val="000000"/>
        </w:rPr>
        <w:t xml:space="preserve"> 3. Организация деятельности Управления</w:t>
      </w:r>
    </w:p>
    <w:bookmarkEnd w:id="4132"/>
    <w:bookmarkStart w:name="z5501" w:id="4133"/>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4133"/>
    <w:bookmarkStart w:name="z5502" w:id="4134"/>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4134"/>
    <w:bookmarkStart w:name="z5503" w:id="4135"/>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135"/>
    <w:bookmarkStart w:name="z5504" w:id="4136"/>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4136"/>
    <w:bookmarkStart w:name="z5505" w:id="4137"/>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4137"/>
    <w:bookmarkStart w:name="z5506" w:id="4138"/>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4138"/>
    <w:bookmarkStart w:name="z5507" w:id="4139"/>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4139"/>
    <w:bookmarkStart w:name="z5508" w:id="4140"/>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140"/>
    <w:bookmarkStart w:name="z5509" w:id="4141"/>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4141"/>
    <w:bookmarkStart w:name="z5510" w:id="4142"/>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4142"/>
    <w:bookmarkStart w:name="z5511" w:id="4143"/>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143"/>
    <w:bookmarkStart w:name="z5512" w:id="4144"/>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4144"/>
    <w:bookmarkStart w:name="z5513" w:id="4145"/>
    <w:p>
      <w:pPr>
        <w:spacing w:after="0"/>
        <w:ind w:left="0"/>
        <w:jc w:val="both"/>
      </w:pPr>
      <w:r>
        <w:rPr>
          <w:rFonts w:ascii="Times New Roman"/>
          <w:b w:val="false"/>
          <w:i w:val="false"/>
          <w:color w:val="000000"/>
          <w:sz w:val="28"/>
        </w:rPr>
        <w:t>
      9) в пределах компетенции подписывает акты Управления;</w:t>
      </w:r>
    </w:p>
    <w:bookmarkEnd w:id="4145"/>
    <w:bookmarkStart w:name="z5514" w:id="4146"/>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4146"/>
    <w:bookmarkStart w:name="z5515" w:id="4147"/>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4147"/>
    <w:bookmarkStart w:name="z5516" w:id="4148"/>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4148"/>
    <w:bookmarkStart w:name="z5517" w:id="4149"/>
    <w:p>
      <w:pPr>
        <w:spacing w:after="0"/>
        <w:ind w:left="0"/>
        <w:jc w:val="left"/>
      </w:pPr>
      <w:r>
        <w:rPr>
          <w:rFonts w:ascii="Times New Roman"/>
          <w:b/>
          <w:i w:val="false"/>
          <w:color w:val="000000"/>
        </w:rPr>
        <w:t xml:space="preserve"> 4. Имущество Управления</w:t>
      </w:r>
    </w:p>
    <w:bookmarkEnd w:id="4149"/>
    <w:bookmarkStart w:name="z5518" w:id="4150"/>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4150"/>
    <w:bookmarkStart w:name="z5519" w:id="4151"/>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151"/>
    <w:bookmarkStart w:name="z5520" w:id="4152"/>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4152"/>
    <w:bookmarkStart w:name="z5521" w:id="4153"/>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153"/>
    <w:bookmarkStart w:name="z5522" w:id="4154"/>
    <w:p>
      <w:pPr>
        <w:spacing w:after="0"/>
        <w:ind w:left="0"/>
        <w:jc w:val="left"/>
      </w:pPr>
      <w:r>
        <w:rPr>
          <w:rFonts w:ascii="Times New Roman"/>
          <w:b/>
          <w:i w:val="false"/>
          <w:color w:val="000000"/>
        </w:rPr>
        <w:t xml:space="preserve"> 5. Реорганизация и ликвидация Управления</w:t>
      </w:r>
    </w:p>
    <w:bookmarkEnd w:id="4154"/>
    <w:bookmarkStart w:name="z5523" w:id="4155"/>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4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5526" w:id="4156"/>
    <w:p>
      <w:pPr>
        <w:spacing w:after="0"/>
        <w:ind w:left="0"/>
        <w:jc w:val="left"/>
      </w:pPr>
      <w:r>
        <w:rPr>
          <w:rFonts w:ascii="Times New Roman"/>
          <w:b/>
          <w:i w:val="false"/>
          <w:color w:val="000000"/>
        </w:rPr>
        <w:t xml:space="preserve"> Положение об Управлении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Республики Казахстан</w:t>
      </w:r>
    </w:p>
    <w:bookmarkEnd w:id="4156"/>
    <w:bookmarkStart w:name="z5527" w:id="4157"/>
    <w:p>
      <w:pPr>
        <w:spacing w:after="0"/>
        <w:ind w:left="0"/>
        <w:jc w:val="left"/>
      </w:pPr>
      <w:r>
        <w:rPr>
          <w:rFonts w:ascii="Times New Roman"/>
          <w:b/>
          <w:i w:val="false"/>
          <w:color w:val="000000"/>
        </w:rPr>
        <w:t xml:space="preserve"> 1. Общие положения</w:t>
      </w:r>
    </w:p>
    <w:bookmarkEnd w:id="4157"/>
    <w:bookmarkStart w:name="z5528" w:id="4158"/>
    <w:p>
      <w:pPr>
        <w:spacing w:after="0"/>
        <w:ind w:left="0"/>
        <w:jc w:val="both"/>
      </w:pPr>
      <w:r>
        <w:rPr>
          <w:rFonts w:ascii="Times New Roman"/>
          <w:b w:val="false"/>
          <w:i w:val="false"/>
          <w:color w:val="000000"/>
          <w:sz w:val="28"/>
        </w:rPr>
        <w:t>
      1. Управление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158"/>
    <w:bookmarkStart w:name="z5529" w:id="4159"/>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159"/>
    <w:bookmarkStart w:name="z5530" w:id="4160"/>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160"/>
    <w:bookmarkStart w:name="z5531" w:id="4161"/>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161"/>
    <w:bookmarkStart w:name="z5532" w:id="4162"/>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162"/>
    <w:bookmarkStart w:name="z5533" w:id="4163"/>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4163"/>
    <w:bookmarkStart w:name="z5534" w:id="4164"/>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164"/>
    <w:bookmarkStart w:name="z5535" w:id="4165"/>
    <w:p>
      <w:pPr>
        <w:spacing w:after="0"/>
        <w:ind w:left="0"/>
        <w:jc w:val="both"/>
      </w:pPr>
      <w:r>
        <w:rPr>
          <w:rFonts w:ascii="Times New Roman"/>
          <w:b w:val="false"/>
          <w:i w:val="false"/>
          <w:color w:val="000000"/>
          <w:sz w:val="28"/>
        </w:rPr>
        <w:t>
      8. Юридический адрес Управления: почтовый индекс 041400, Республика Казахстан, Алматинская область, Кегенский район, село Кеген, улица Б.Момышулы, 19А.</w:t>
      </w:r>
    </w:p>
    <w:bookmarkEnd w:id="4165"/>
    <w:bookmarkStart w:name="z5536" w:id="416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bookmarkEnd w:id="4166"/>
    <w:bookmarkStart w:name="z5537" w:id="4167"/>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167"/>
    <w:bookmarkStart w:name="z5538" w:id="4168"/>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168"/>
    <w:bookmarkStart w:name="z5539" w:id="4169"/>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169"/>
    <w:bookmarkStart w:name="z5540" w:id="4170"/>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170"/>
    <w:bookmarkStart w:name="z5541" w:id="4171"/>
    <w:p>
      <w:pPr>
        <w:spacing w:after="0"/>
        <w:ind w:left="0"/>
        <w:jc w:val="left"/>
      </w:pPr>
      <w:r>
        <w:rPr>
          <w:rFonts w:ascii="Times New Roman"/>
          <w:b/>
          <w:i w:val="false"/>
          <w:color w:val="000000"/>
        </w:rPr>
        <w:t xml:space="preserve"> 2. Задачи, функции, права и обязанности Управления</w:t>
      </w:r>
    </w:p>
    <w:bookmarkEnd w:id="4171"/>
    <w:bookmarkStart w:name="z5542" w:id="4172"/>
    <w:p>
      <w:pPr>
        <w:spacing w:after="0"/>
        <w:ind w:left="0"/>
        <w:jc w:val="both"/>
      </w:pPr>
      <w:r>
        <w:rPr>
          <w:rFonts w:ascii="Times New Roman"/>
          <w:b w:val="false"/>
          <w:i w:val="false"/>
          <w:color w:val="000000"/>
          <w:sz w:val="28"/>
        </w:rPr>
        <w:t>
      13. Задачи Управления:</w:t>
      </w:r>
    </w:p>
    <w:bookmarkEnd w:id="4172"/>
    <w:bookmarkStart w:name="z5543" w:id="4173"/>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173"/>
    <w:bookmarkStart w:name="z5544" w:id="4174"/>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4174"/>
    <w:bookmarkStart w:name="z5545" w:id="4175"/>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4175"/>
    <w:bookmarkStart w:name="z5546" w:id="417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176"/>
    <w:bookmarkStart w:name="z5547" w:id="4177"/>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4177"/>
    <w:bookmarkStart w:name="z5548" w:id="4178"/>
    <w:p>
      <w:pPr>
        <w:spacing w:after="0"/>
        <w:ind w:left="0"/>
        <w:jc w:val="both"/>
      </w:pPr>
      <w:r>
        <w:rPr>
          <w:rFonts w:ascii="Times New Roman"/>
          <w:b w:val="false"/>
          <w:i w:val="false"/>
          <w:color w:val="000000"/>
          <w:sz w:val="28"/>
        </w:rPr>
        <w:t>
      14. Функции Управления:</w:t>
      </w:r>
    </w:p>
    <w:bookmarkEnd w:id="4178"/>
    <w:bookmarkStart w:name="z5549" w:id="417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179"/>
    <w:bookmarkStart w:name="z5550" w:id="418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180"/>
    <w:bookmarkStart w:name="z5551" w:id="4181"/>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4181"/>
    <w:bookmarkStart w:name="z5552" w:id="4182"/>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4182"/>
    <w:bookmarkStart w:name="z5553" w:id="4183"/>
    <w:p>
      <w:pPr>
        <w:spacing w:after="0"/>
        <w:ind w:left="0"/>
        <w:jc w:val="both"/>
      </w:pPr>
      <w:r>
        <w:rPr>
          <w:rFonts w:ascii="Times New Roman"/>
          <w:b w:val="false"/>
          <w:i w:val="false"/>
          <w:color w:val="000000"/>
          <w:sz w:val="28"/>
        </w:rPr>
        <w:t>
      5) осуществление налогового администрирования;</w:t>
      </w:r>
    </w:p>
    <w:bookmarkEnd w:id="4183"/>
    <w:bookmarkStart w:name="z5554" w:id="4184"/>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4184"/>
    <w:bookmarkStart w:name="z5555" w:id="4185"/>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185"/>
    <w:bookmarkStart w:name="z5556" w:id="4186"/>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4186"/>
    <w:bookmarkStart w:name="z5557" w:id="4187"/>
    <w:p>
      <w:pPr>
        <w:spacing w:after="0"/>
        <w:ind w:left="0"/>
        <w:jc w:val="both"/>
      </w:pPr>
      <w:r>
        <w:rPr>
          <w:rFonts w:ascii="Times New Roman"/>
          <w:b w:val="false"/>
          <w:i w:val="false"/>
          <w:color w:val="000000"/>
          <w:sz w:val="28"/>
        </w:rPr>
        <w:t>
      9) использование системы управления рисками;</w:t>
      </w:r>
    </w:p>
    <w:bookmarkEnd w:id="4187"/>
    <w:bookmarkStart w:name="z5558" w:id="4188"/>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188"/>
    <w:bookmarkStart w:name="z5559" w:id="4189"/>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189"/>
    <w:bookmarkStart w:name="z5560" w:id="4190"/>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4190"/>
    <w:bookmarkStart w:name="z5561" w:id="4191"/>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191"/>
    <w:bookmarkStart w:name="z5562" w:id="4192"/>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192"/>
    <w:bookmarkStart w:name="z5563" w:id="4193"/>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193"/>
    <w:bookmarkStart w:name="z5564" w:id="4194"/>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194"/>
    <w:bookmarkStart w:name="z5565" w:id="4195"/>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195"/>
    <w:bookmarkStart w:name="z5566" w:id="4196"/>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4196"/>
    <w:bookmarkStart w:name="z5567" w:id="4197"/>
    <w:p>
      <w:pPr>
        <w:spacing w:after="0"/>
        <w:ind w:left="0"/>
        <w:jc w:val="both"/>
      </w:pPr>
      <w:r>
        <w:rPr>
          <w:rFonts w:ascii="Times New Roman"/>
          <w:b w:val="false"/>
          <w:i w:val="false"/>
          <w:color w:val="000000"/>
          <w:sz w:val="28"/>
        </w:rPr>
        <w:t>
      15. Права и обязанности Управления:</w:t>
      </w:r>
    </w:p>
    <w:bookmarkEnd w:id="4197"/>
    <w:bookmarkStart w:name="z5568" w:id="4198"/>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198"/>
    <w:bookmarkStart w:name="z5569" w:id="4199"/>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4199"/>
    <w:bookmarkStart w:name="z5570" w:id="4200"/>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4200"/>
    <w:bookmarkStart w:name="z5571" w:id="4201"/>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201"/>
    <w:bookmarkStart w:name="z5572" w:id="4202"/>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4202"/>
    <w:bookmarkStart w:name="z5573" w:id="4203"/>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4203"/>
    <w:bookmarkStart w:name="z5574" w:id="4204"/>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4204"/>
    <w:bookmarkStart w:name="z5575" w:id="4205"/>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4205"/>
    <w:bookmarkStart w:name="z5576" w:id="4206"/>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4206"/>
    <w:bookmarkStart w:name="z5577" w:id="4207"/>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4207"/>
    <w:bookmarkStart w:name="z5578" w:id="4208"/>
    <w:p>
      <w:pPr>
        <w:spacing w:after="0"/>
        <w:ind w:left="0"/>
        <w:jc w:val="left"/>
      </w:pPr>
      <w:r>
        <w:rPr>
          <w:rFonts w:ascii="Times New Roman"/>
          <w:b/>
          <w:i w:val="false"/>
          <w:color w:val="000000"/>
        </w:rPr>
        <w:t xml:space="preserve"> 3. Организация деятельности Управления</w:t>
      </w:r>
    </w:p>
    <w:bookmarkEnd w:id="4208"/>
    <w:bookmarkStart w:name="z5579" w:id="4209"/>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4209"/>
    <w:bookmarkStart w:name="z5580" w:id="4210"/>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4210"/>
    <w:bookmarkStart w:name="z5581" w:id="4211"/>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211"/>
    <w:bookmarkStart w:name="z5582" w:id="4212"/>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4212"/>
    <w:bookmarkStart w:name="z5583" w:id="4213"/>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4213"/>
    <w:bookmarkStart w:name="z5584" w:id="4214"/>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4214"/>
    <w:bookmarkStart w:name="z5585" w:id="4215"/>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4215"/>
    <w:bookmarkStart w:name="z5586" w:id="4216"/>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216"/>
    <w:bookmarkStart w:name="z5587" w:id="4217"/>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4217"/>
    <w:bookmarkStart w:name="z5588" w:id="4218"/>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4218"/>
    <w:bookmarkStart w:name="z5589" w:id="4219"/>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219"/>
    <w:bookmarkStart w:name="z5590" w:id="4220"/>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4220"/>
    <w:bookmarkStart w:name="z5591" w:id="4221"/>
    <w:p>
      <w:pPr>
        <w:spacing w:after="0"/>
        <w:ind w:left="0"/>
        <w:jc w:val="both"/>
      </w:pPr>
      <w:r>
        <w:rPr>
          <w:rFonts w:ascii="Times New Roman"/>
          <w:b w:val="false"/>
          <w:i w:val="false"/>
          <w:color w:val="000000"/>
          <w:sz w:val="28"/>
        </w:rPr>
        <w:t>
      9) в пределах компетенции подписывает акты Управления;</w:t>
      </w:r>
    </w:p>
    <w:bookmarkEnd w:id="4221"/>
    <w:bookmarkStart w:name="z5592" w:id="4222"/>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4222"/>
    <w:bookmarkStart w:name="z5593" w:id="4223"/>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4223"/>
    <w:bookmarkStart w:name="z5594" w:id="4224"/>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4224"/>
    <w:bookmarkStart w:name="z5595" w:id="4225"/>
    <w:p>
      <w:pPr>
        <w:spacing w:after="0"/>
        <w:ind w:left="0"/>
        <w:jc w:val="left"/>
      </w:pPr>
      <w:r>
        <w:rPr>
          <w:rFonts w:ascii="Times New Roman"/>
          <w:b/>
          <w:i w:val="false"/>
          <w:color w:val="000000"/>
        </w:rPr>
        <w:t xml:space="preserve"> 4. Имущество Управления</w:t>
      </w:r>
    </w:p>
    <w:bookmarkEnd w:id="4225"/>
    <w:bookmarkStart w:name="z5596" w:id="4226"/>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4226"/>
    <w:bookmarkStart w:name="z5597" w:id="4227"/>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227"/>
    <w:bookmarkStart w:name="z5598" w:id="4228"/>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4228"/>
    <w:bookmarkStart w:name="z5599" w:id="4229"/>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229"/>
    <w:bookmarkStart w:name="z5600" w:id="4230"/>
    <w:p>
      <w:pPr>
        <w:spacing w:after="0"/>
        <w:ind w:left="0"/>
        <w:jc w:val="left"/>
      </w:pPr>
      <w:r>
        <w:rPr>
          <w:rFonts w:ascii="Times New Roman"/>
          <w:b/>
          <w:i w:val="false"/>
          <w:color w:val="000000"/>
        </w:rPr>
        <w:t xml:space="preserve"> 5. Реорганизация и ликвидация Управления</w:t>
      </w:r>
    </w:p>
    <w:bookmarkEnd w:id="4230"/>
    <w:bookmarkStart w:name="z5601" w:id="4231"/>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4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200</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5604" w:id="4232"/>
    <w:p>
      <w:pPr>
        <w:spacing w:after="0"/>
        <w:ind w:left="0"/>
        <w:jc w:val="left"/>
      </w:pPr>
      <w:r>
        <w:rPr>
          <w:rFonts w:ascii="Times New Roman"/>
          <w:b/>
          <w:i w:val="false"/>
          <w:color w:val="000000"/>
        </w:rPr>
        <w:t xml:space="preserve"> Положение о Департаменте государственных доходов по Туркестанской области Комитета государственных доходов Министерства финансов Республики Казахстан</w:t>
      </w:r>
    </w:p>
    <w:bookmarkEnd w:id="4232"/>
    <w:bookmarkStart w:name="z5605" w:id="4233"/>
    <w:p>
      <w:pPr>
        <w:spacing w:after="0"/>
        <w:ind w:left="0"/>
        <w:jc w:val="left"/>
      </w:pPr>
      <w:r>
        <w:rPr>
          <w:rFonts w:ascii="Times New Roman"/>
          <w:b/>
          <w:i w:val="false"/>
          <w:color w:val="000000"/>
        </w:rPr>
        <w:t xml:space="preserve"> 1. Общие положения</w:t>
      </w:r>
    </w:p>
    <w:bookmarkEnd w:id="4233"/>
    <w:bookmarkStart w:name="z5606" w:id="4234"/>
    <w:p>
      <w:pPr>
        <w:spacing w:after="0"/>
        <w:ind w:left="0"/>
        <w:jc w:val="both"/>
      </w:pPr>
      <w:r>
        <w:rPr>
          <w:rFonts w:ascii="Times New Roman"/>
          <w:b w:val="false"/>
          <w:i w:val="false"/>
          <w:color w:val="000000"/>
          <w:sz w:val="28"/>
        </w:rPr>
        <w:t>
      1. Департамент государственных доходов по Туркестанской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4234"/>
    <w:bookmarkStart w:name="z5607" w:id="4235"/>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235"/>
    <w:bookmarkStart w:name="z5608" w:id="423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236"/>
    <w:bookmarkStart w:name="z5609" w:id="4237"/>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4237"/>
    <w:bookmarkStart w:name="z5610" w:id="4238"/>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238"/>
    <w:bookmarkStart w:name="z5611" w:id="4239"/>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4239"/>
    <w:bookmarkStart w:name="z5612" w:id="4240"/>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240"/>
    <w:bookmarkStart w:name="z5613" w:id="4241"/>
    <w:p>
      <w:pPr>
        <w:spacing w:after="0"/>
        <w:ind w:left="0"/>
        <w:jc w:val="both"/>
      </w:pPr>
      <w:r>
        <w:rPr>
          <w:rFonts w:ascii="Times New Roman"/>
          <w:b w:val="false"/>
          <w:i w:val="false"/>
          <w:color w:val="000000"/>
          <w:sz w:val="28"/>
        </w:rPr>
        <w:t>
      8. Юридический адрес Департамента: почтовый индекс 160012, Республика Казахстан, город Шымкент, улица Б. Момышулы, 27.</w:t>
      </w:r>
    </w:p>
    <w:bookmarkEnd w:id="4241"/>
    <w:bookmarkStart w:name="z5614" w:id="424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Туркестанской области Комитета государственных доходов Министерства финансов Республики Казахстан".</w:t>
      </w:r>
    </w:p>
    <w:bookmarkEnd w:id="4242"/>
    <w:bookmarkStart w:name="z5615" w:id="4243"/>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4243"/>
    <w:bookmarkStart w:name="z5616" w:id="4244"/>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4244"/>
    <w:bookmarkStart w:name="z5617" w:id="4245"/>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4245"/>
    <w:bookmarkStart w:name="z5618" w:id="4246"/>
    <w:p>
      <w:pPr>
        <w:spacing w:after="0"/>
        <w:ind w:left="0"/>
        <w:jc w:val="both"/>
      </w:pPr>
      <w:r>
        <w:rPr>
          <w:rFonts w:ascii="Times New Roman"/>
          <w:b w:val="false"/>
          <w:i w:val="false"/>
          <w:color w:val="000000"/>
          <w:sz w:val="28"/>
        </w:rPr>
        <w:t>
      13.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246"/>
    <w:bookmarkStart w:name="z5619" w:id="4247"/>
    <w:p>
      <w:pPr>
        <w:spacing w:after="0"/>
        <w:ind w:left="0"/>
        <w:jc w:val="left"/>
      </w:pPr>
      <w:r>
        <w:rPr>
          <w:rFonts w:ascii="Times New Roman"/>
          <w:b/>
          <w:i w:val="false"/>
          <w:color w:val="000000"/>
        </w:rPr>
        <w:t xml:space="preserve"> 2. Задачи, функции, права и обязанности Департамента</w:t>
      </w:r>
    </w:p>
    <w:bookmarkEnd w:id="4247"/>
    <w:bookmarkStart w:name="z5620" w:id="4248"/>
    <w:p>
      <w:pPr>
        <w:spacing w:after="0"/>
        <w:ind w:left="0"/>
        <w:jc w:val="both"/>
      </w:pPr>
      <w:r>
        <w:rPr>
          <w:rFonts w:ascii="Times New Roman"/>
          <w:b w:val="false"/>
          <w:i w:val="false"/>
          <w:color w:val="000000"/>
          <w:sz w:val="28"/>
        </w:rPr>
        <w:t>
      14. Задачи Департамента:</w:t>
      </w:r>
    </w:p>
    <w:bookmarkEnd w:id="4248"/>
    <w:bookmarkStart w:name="z5621" w:id="4249"/>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249"/>
    <w:bookmarkStart w:name="z5622" w:id="4250"/>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4250"/>
    <w:bookmarkStart w:name="z5623" w:id="4251"/>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4251"/>
    <w:bookmarkStart w:name="z5624" w:id="4252"/>
    <w:p>
      <w:pPr>
        <w:spacing w:after="0"/>
        <w:ind w:left="0"/>
        <w:jc w:val="both"/>
      </w:pPr>
      <w:r>
        <w:rPr>
          <w:rFonts w:ascii="Times New Roman"/>
          <w:b w:val="false"/>
          <w:i w:val="false"/>
          <w:color w:val="000000"/>
          <w:sz w:val="28"/>
        </w:rPr>
        <w:t>
      4) реализация налоговой, таможенной политики Республики Казахстан;</w:t>
      </w:r>
    </w:p>
    <w:bookmarkEnd w:id="4252"/>
    <w:bookmarkStart w:name="z5625" w:id="4253"/>
    <w:p>
      <w:pPr>
        <w:spacing w:after="0"/>
        <w:ind w:left="0"/>
        <w:jc w:val="both"/>
      </w:pPr>
      <w:r>
        <w:rPr>
          <w:rFonts w:ascii="Times New Roman"/>
          <w:b w:val="false"/>
          <w:i w:val="false"/>
          <w:color w:val="000000"/>
          <w:sz w:val="28"/>
        </w:rPr>
        <w:t>
      5) обеспечение соблюдения налогового законодательства Республики Казахстан;</w:t>
      </w:r>
    </w:p>
    <w:bookmarkEnd w:id="4253"/>
    <w:bookmarkStart w:name="z5626" w:id="4254"/>
    <w:p>
      <w:pPr>
        <w:spacing w:after="0"/>
        <w:ind w:left="0"/>
        <w:jc w:val="both"/>
      </w:pPr>
      <w:r>
        <w:rPr>
          <w:rFonts w:ascii="Times New Roman"/>
          <w:b w:val="false"/>
          <w:i w:val="false"/>
          <w:color w:val="000000"/>
          <w:sz w:val="28"/>
        </w:rPr>
        <w:t>
      6) обеспечение в пределах своей компетенции мер по защите национальной безопасности государств - членов Евразийского экономического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Евразийского экономического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w:t>
      </w:r>
    </w:p>
    <w:bookmarkEnd w:id="4254"/>
    <w:bookmarkStart w:name="z5627" w:id="4255"/>
    <w:p>
      <w:pPr>
        <w:spacing w:after="0"/>
        <w:ind w:left="0"/>
        <w:jc w:val="both"/>
      </w:pPr>
      <w:r>
        <w:rPr>
          <w:rFonts w:ascii="Times New Roman"/>
          <w:b w:val="false"/>
          <w:i w:val="false"/>
          <w:color w:val="000000"/>
          <w:sz w:val="28"/>
        </w:rPr>
        <w:t>
      7) в пределах своей компетенции обеспечение соблюдения и исполнения международных актов, таможенного законодательства Евразийского экономического союза, налогового, таможенного и иного законодательства Республики Казахстан;</w:t>
      </w:r>
    </w:p>
    <w:bookmarkEnd w:id="4255"/>
    <w:bookmarkStart w:name="z5628" w:id="4256"/>
    <w:p>
      <w:pPr>
        <w:spacing w:after="0"/>
        <w:ind w:left="0"/>
        <w:jc w:val="both"/>
      </w:pPr>
      <w:r>
        <w:rPr>
          <w:rFonts w:ascii="Times New Roman"/>
          <w:b w:val="false"/>
          <w:i w:val="false"/>
          <w:color w:val="000000"/>
          <w:sz w:val="28"/>
        </w:rPr>
        <w:t xml:space="preserve">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 </w:t>
      </w:r>
    </w:p>
    <w:bookmarkEnd w:id="4256"/>
    <w:bookmarkStart w:name="z5629" w:id="4257"/>
    <w:p>
      <w:pPr>
        <w:spacing w:after="0"/>
        <w:ind w:left="0"/>
        <w:jc w:val="both"/>
      </w:pPr>
      <w:r>
        <w:rPr>
          <w:rFonts w:ascii="Times New Roman"/>
          <w:b w:val="false"/>
          <w:i w:val="false"/>
          <w:color w:val="000000"/>
          <w:sz w:val="28"/>
        </w:rPr>
        <w:t>
      9)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w:t>
      </w:r>
    </w:p>
    <w:bookmarkEnd w:id="4257"/>
    <w:bookmarkStart w:name="z5630" w:id="4258"/>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4258"/>
    <w:bookmarkStart w:name="z5631" w:id="4259"/>
    <w:p>
      <w:pPr>
        <w:spacing w:after="0"/>
        <w:ind w:left="0"/>
        <w:jc w:val="both"/>
      </w:pPr>
      <w:r>
        <w:rPr>
          <w:rFonts w:ascii="Times New Roman"/>
          <w:b w:val="false"/>
          <w:i w:val="false"/>
          <w:color w:val="000000"/>
          <w:sz w:val="28"/>
        </w:rPr>
        <w:t>
      11) совершение таможенных операций и проведение таможенного контроля в рамках оказания взаимной административной помощи;</w:t>
      </w:r>
    </w:p>
    <w:bookmarkEnd w:id="4259"/>
    <w:bookmarkStart w:name="z5632" w:id="4260"/>
    <w:p>
      <w:pPr>
        <w:spacing w:after="0"/>
        <w:ind w:left="0"/>
        <w:jc w:val="both"/>
      </w:pPr>
      <w:r>
        <w:rPr>
          <w:rFonts w:ascii="Times New Roman"/>
          <w:b w:val="false"/>
          <w:i w:val="false"/>
          <w:color w:val="000000"/>
          <w:sz w:val="28"/>
        </w:rPr>
        <w:t>
      12) осуществление таможенного контроля после выпуска товаров;</w:t>
      </w:r>
    </w:p>
    <w:bookmarkEnd w:id="4260"/>
    <w:bookmarkStart w:name="z5633" w:id="4261"/>
    <w:p>
      <w:pPr>
        <w:spacing w:after="0"/>
        <w:ind w:left="0"/>
        <w:jc w:val="both"/>
      </w:pPr>
      <w:r>
        <w:rPr>
          <w:rFonts w:ascii="Times New Roman"/>
          <w:b w:val="false"/>
          <w:i w:val="false"/>
          <w:color w:val="000000"/>
          <w:sz w:val="28"/>
        </w:rPr>
        <w:t>
      13) осуществление государственного контроля в области применения трансфертных цен;</w:t>
      </w:r>
    </w:p>
    <w:bookmarkEnd w:id="4261"/>
    <w:bookmarkStart w:name="z5634" w:id="4262"/>
    <w:p>
      <w:pPr>
        <w:spacing w:after="0"/>
        <w:ind w:left="0"/>
        <w:jc w:val="both"/>
      </w:pPr>
      <w:r>
        <w:rPr>
          <w:rFonts w:ascii="Times New Roman"/>
          <w:b w:val="false"/>
          <w:i w:val="false"/>
          <w:color w:val="000000"/>
          <w:sz w:val="28"/>
        </w:rPr>
        <w:t>
      14)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4262"/>
    <w:bookmarkStart w:name="z5635" w:id="4263"/>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4263"/>
    <w:bookmarkStart w:name="z5636" w:id="4264"/>
    <w:p>
      <w:pPr>
        <w:spacing w:after="0"/>
        <w:ind w:left="0"/>
        <w:jc w:val="both"/>
      </w:pPr>
      <w:r>
        <w:rPr>
          <w:rFonts w:ascii="Times New Roman"/>
          <w:b w:val="false"/>
          <w:i w:val="false"/>
          <w:color w:val="000000"/>
          <w:sz w:val="28"/>
        </w:rPr>
        <w:t>
      16) предупреждение, выявление, пресечение, раскрытие и расследование экономических и финансовых уголовных правонарушений в соответствии с компетенцией, установленной законодательством Республики Казахстан;</w:t>
      </w:r>
    </w:p>
    <w:bookmarkEnd w:id="4264"/>
    <w:bookmarkStart w:name="z5637" w:id="4265"/>
    <w:p>
      <w:pPr>
        <w:spacing w:after="0"/>
        <w:ind w:left="0"/>
        <w:jc w:val="both"/>
      </w:pPr>
      <w:r>
        <w:rPr>
          <w:rFonts w:ascii="Times New Roman"/>
          <w:b w:val="false"/>
          <w:i w:val="false"/>
          <w:color w:val="000000"/>
          <w:sz w:val="28"/>
        </w:rPr>
        <w:t>
      17)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4265"/>
    <w:bookmarkStart w:name="z5638" w:id="4266"/>
    <w:p>
      <w:pPr>
        <w:spacing w:after="0"/>
        <w:ind w:left="0"/>
        <w:jc w:val="both"/>
      </w:pPr>
      <w:r>
        <w:rPr>
          <w:rFonts w:ascii="Times New Roman"/>
          <w:b w:val="false"/>
          <w:i w:val="false"/>
          <w:color w:val="000000"/>
          <w:sz w:val="28"/>
        </w:rPr>
        <w:t>
      18) проведение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лабораторной экспертизы;</w:t>
      </w:r>
    </w:p>
    <w:bookmarkEnd w:id="4266"/>
    <w:bookmarkStart w:name="z5639" w:id="4267"/>
    <w:p>
      <w:pPr>
        <w:spacing w:after="0"/>
        <w:ind w:left="0"/>
        <w:jc w:val="both"/>
      </w:pPr>
      <w:r>
        <w:rPr>
          <w:rFonts w:ascii="Times New Roman"/>
          <w:b w:val="false"/>
          <w:i w:val="false"/>
          <w:color w:val="000000"/>
          <w:sz w:val="28"/>
        </w:rPr>
        <w:t>
      19) проведение транспортного и санитарно-карантинного контроля в автомобильных пунктах пропуска через таможенную границу Евразийского экономического союза;</w:t>
      </w:r>
    </w:p>
    <w:bookmarkEnd w:id="4267"/>
    <w:bookmarkStart w:name="z5640" w:id="4268"/>
    <w:p>
      <w:pPr>
        <w:spacing w:after="0"/>
        <w:ind w:left="0"/>
        <w:jc w:val="both"/>
      </w:pPr>
      <w:r>
        <w:rPr>
          <w:rFonts w:ascii="Times New Roman"/>
          <w:b w:val="false"/>
          <w:i w:val="false"/>
          <w:color w:val="000000"/>
          <w:sz w:val="28"/>
        </w:rPr>
        <w:t>
      20) проведение радиационного контроля в пунктах пропуска через таможенную границу Евразийского экономического союза;</w:t>
      </w:r>
    </w:p>
    <w:bookmarkEnd w:id="4268"/>
    <w:bookmarkStart w:name="z5641" w:id="4269"/>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экономических и финансовых уголовных правонарушений в пределах, предусмотренных законодательством Республики Казахстан;</w:t>
      </w:r>
    </w:p>
    <w:bookmarkEnd w:id="4269"/>
    <w:bookmarkStart w:name="z5642" w:id="4270"/>
    <w:p>
      <w:pPr>
        <w:spacing w:after="0"/>
        <w:ind w:left="0"/>
        <w:jc w:val="both"/>
      </w:pPr>
      <w:r>
        <w:rPr>
          <w:rFonts w:ascii="Times New Roman"/>
          <w:b w:val="false"/>
          <w:i w:val="false"/>
          <w:color w:val="000000"/>
          <w:sz w:val="28"/>
        </w:rPr>
        <w:t>
      22) выполнение иных задач, предусмотренных законодательством Республики Казахстан.</w:t>
      </w:r>
    </w:p>
    <w:bookmarkEnd w:id="4270"/>
    <w:bookmarkStart w:name="z5643" w:id="4271"/>
    <w:p>
      <w:pPr>
        <w:spacing w:after="0"/>
        <w:ind w:left="0"/>
        <w:jc w:val="both"/>
      </w:pPr>
      <w:r>
        <w:rPr>
          <w:rFonts w:ascii="Times New Roman"/>
          <w:b w:val="false"/>
          <w:i w:val="false"/>
          <w:color w:val="000000"/>
          <w:sz w:val="28"/>
        </w:rPr>
        <w:t>
      15. Функции Департамента:</w:t>
      </w:r>
    </w:p>
    <w:bookmarkEnd w:id="4271"/>
    <w:bookmarkStart w:name="z5644" w:id="4272"/>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4272"/>
    <w:bookmarkStart w:name="z5645" w:id="427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4273"/>
    <w:bookmarkStart w:name="z5646" w:id="4274"/>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4274"/>
    <w:bookmarkStart w:name="z5647" w:id="4275"/>
    <w:p>
      <w:pPr>
        <w:spacing w:after="0"/>
        <w:ind w:left="0"/>
        <w:jc w:val="both"/>
      </w:pPr>
      <w:r>
        <w:rPr>
          <w:rFonts w:ascii="Times New Roman"/>
          <w:b w:val="false"/>
          <w:i w:val="false"/>
          <w:color w:val="000000"/>
          <w:sz w:val="28"/>
        </w:rPr>
        <w:t>
      4) обеспечение выполнения международных обязательств Республики Казахстан в пределах компетенции Департамента;</w:t>
      </w:r>
    </w:p>
    <w:bookmarkEnd w:id="4275"/>
    <w:bookmarkStart w:name="z5648" w:id="4276"/>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Евразийского экономического союза, налогового, таможенного и иного законодательства Республики Казахстан;</w:t>
      </w:r>
    </w:p>
    <w:bookmarkEnd w:id="4276"/>
    <w:bookmarkStart w:name="z5649" w:id="4277"/>
    <w:p>
      <w:pPr>
        <w:spacing w:after="0"/>
        <w:ind w:left="0"/>
        <w:jc w:val="both"/>
      </w:pPr>
      <w:r>
        <w:rPr>
          <w:rFonts w:ascii="Times New Roman"/>
          <w:b w:val="false"/>
          <w:i w:val="false"/>
          <w:color w:val="000000"/>
          <w:sz w:val="28"/>
        </w:rPr>
        <w:t>
      6) осуществление налогового и таможенного администрирования;</w:t>
      </w:r>
    </w:p>
    <w:bookmarkEnd w:id="4277"/>
    <w:bookmarkStart w:name="z5650" w:id="4278"/>
    <w:p>
      <w:pPr>
        <w:spacing w:after="0"/>
        <w:ind w:left="0"/>
        <w:jc w:val="both"/>
      </w:pPr>
      <w:r>
        <w:rPr>
          <w:rFonts w:ascii="Times New Roman"/>
          <w:b w:val="false"/>
          <w:i w:val="false"/>
          <w:color w:val="000000"/>
          <w:sz w:val="28"/>
        </w:rPr>
        <w:t>
      7)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Евразийского экономического союза и Республики Казахстан;</w:t>
      </w:r>
    </w:p>
    <w:bookmarkEnd w:id="4278"/>
    <w:bookmarkStart w:name="z5651" w:id="4279"/>
    <w:p>
      <w:pPr>
        <w:spacing w:after="0"/>
        <w:ind w:left="0"/>
        <w:jc w:val="both"/>
      </w:pPr>
      <w:r>
        <w:rPr>
          <w:rFonts w:ascii="Times New Roman"/>
          <w:b w:val="false"/>
          <w:i w:val="false"/>
          <w:color w:val="000000"/>
          <w:sz w:val="28"/>
        </w:rPr>
        <w:t>
      8) участие в модернизации и ре-инжиниринге бизнес-процессов налогового и таможенного администрирования;</w:t>
      </w:r>
    </w:p>
    <w:bookmarkEnd w:id="4279"/>
    <w:bookmarkStart w:name="z5652" w:id="4280"/>
    <w:p>
      <w:pPr>
        <w:spacing w:after="0"/>
        <w:ind w:left="0"/>
        <w:jc w:val="both"/>
      </w:pPr>
      <w:r>
        <w:rPr>
          <w:rFonts w:ascii="Times New Roman"/>
          <w:b w:val="false"/>
          <w:i w:val="false"/>
          <w:color w:val="000000"/>
          <w:sz w:val="28"/>
        </w:rPr>
        <w:t>
      9) обеспечение своевременного рассмотрения и представления ответов или совершения иных действий, вытекающих из поступающих запросов и предложений в сфере таможенного дела;</w:t>
      </w:r>
    </w:p>
    <w:bookmarkEnd w:id="4280"/>
    <w:bookmarkStart w:name="z5653" w:id="4281"/>
    <w:p>
      <w:pPr>
        <w:spacing w:after="0"/>
        <w:ind w:left="0"/>
        <w:jc w:val="both"/>
      </w:pPr>
      <w:r>
        <w:rPr>
          <w:rFonts w:ascii="Times New Roman"/>
          <w:b w:val="false"/>
          <w:i w:val="false"/>
          <w:color w:val="000000"/>
          <w:sz w:val="28"/>
        </w:rPr>
        <w:t>
      10) рассмотрение договора поручительства в качестве обеспечения исполнения обязанности по уплате таможенных пошлин, налогов и принятие по ним решений;</w:t>
      </w:r>
    </w:p>
    <w:bookmarkEnd w:id="4281"/>
    <w:bookmarkStart w:name="z5654" w:id="4282"/>
    <w:p>
      <w:pPr>
        <w:spacing w:after="0"/>
        <w:ind w:left="0"/>
        <w:jc w:val="both"/>
      </w:pPr>
      <w:r>
        <w:rPr>
          <w:rFonts w:ascii="Times New Roman"/>
          <w:b w:val="false"/>
          <w:i w:val="false"/>
          <w:color w:val="000000"/>
          <w:sz w:val="28"/>
        </w:rPr>
        <w:t>
      11)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282"/>
    <w:bookmarkStart w:name="z5655" w:id="4283"/>
    <w:p>
      <w:pPr>
        <w:spacing w:after="0"/>
        <w:ind w:left="0"/>
        <w:jc w:val="both"/>
      </w:pPr>
      <w:r>
        <w:rPr>
          <w:rFonts w:ascii="Times New Roman"/>
          <w:b w:val="false"/>
          <w:i w:val="false"/>
          <w:color w:val="000000"/>
          <w:sz w:val="28"/>
        </w:rPr>
        <w:t>
      12) оказание государственных услуг в соответствии со стандартами и регламентами оказания государственных услуг;</w:t>
      </w:r>
    </w:p>
    <w:bookmarkEnd w:id="4283"/>
    <w:bookmarkStart w:name="z5656" w:id="4284"/>
    <w:p>
      <w:pPr>
        <w:spacing w:after="0"/>
        <w:ind w:left="0"/>
        <w:jc w:val="both"/>
      </w:pPr>
      <w:r>
        <w:rPr>
          <w:rFonts w:ascii="Times New Roman"/>
          <w:b w:val="false"/>
          <w:i w:val="false"/>
          <w:color w:val="000000"/>
          <w:sz w:val="28"/>
        </w:rPr>
        <w:t>
      13)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w:t>
      </w:r>
    </w:p>
    <w:bookmarkEnd w:id="4284"/>
    <w:bookmarkStart w:name="z5657" w:id="4285"/>
    <w:p>
      <w:pPr>
        <w:spacing w:after="0"/>
        <w:ind w:left="0"/>
        <w:jc w:val="both"/>
      </w:pPr>
      <w:r>
        <w:rPr>
          <w:rFonts w:ascii="Times New Roman"/>
          <w:b w:val="false"/>
          <w:i w:val="false"/>
          <w:color w:val="000000"/>
          <w:sz w:val="28"/>
        </w:rPr>
        <w:t>
      14) использование системы управления рисками;</w:t>
      </w:r>
    </w:p>
    <w:bookmarkEnd w:id="4285"/>
    <w:bookmarkStart w:name="z5658" w:id="4286"/>
    <w:p>
      <w:pPr>
        <w:spacing w:after="0"/>
        <w:ind w:left="0"/>
        <w:jc w:val="both"/>
      </w:pPr>
      <w:r>
        <w:rPr>
          <w:rFonts w:ascii="Times New Roman"/>
          <w:b w:val="false"/>
          <w:i w:val="false"/>
          <w:color w:val="000000"/>
          <w:sz w:val="28"/>
        </w:rPr>
        <w:t>
      15)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Евразийского экономического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w:t>
      </w:r>
    </w:p>
    <w:bookmarkEnd w:id="4286"/>
    <w:bookmarkStart w:name="z5659" w:id="4287"/>
    <w:p>
      <w:pPr>
        <w:spacing w:after="0"/>
        <w:ind w:left="0"/>
        <w:jc w:val="both"/>
      </w:pPr>
      <w:r>
        <w:rPr>
          <w:rFonts w:ascii="Times New Roman"/>
          <w:b w:val="false"/>
          <w:i w:val="false"/>
          <w:color w:val="000000"/>
          <w:sz w:val="28"/>
        </w:rPr>
        <w:t>
      16) осуществление внеплановых проверок в порядке, предусмотренном законодательством Республики Казахстан;</w:t>
      </w:r>
    </w:p>
    <w:bookmarkEnd w:id="4287"/>
    <w:bookmarkStart w:name="z5660" w:id="4288"/>
    <w:p>
      <w:pPr>
        <w:spacing w:after="0"/>
        <w:ind w:left="0"/>
        <w:jc w:val="both"/>
      </w:pPr>
      <w:r>
        <w:rPr>
          <w:rFonts w:ascii="Times New Roman"/>
          <w:b w:val="false"/>
          <w:i w:val="false"/>
          <w:color w:val="000000"/>
          <w:sz w:val="28"/>
        </w:rPr>
        <w:t>
      17)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4288"/>
    <w:bookmarkStart w:name="z5661" w:id="4289"/>
    <w:p>
      <w:pPr>
        <w:spacing w:after="0"/>
        <w:ind w:left="0"/>
        <w:jc w:val="both"/>
      </w:pPr>
      <w:r>
        <w:rPr>
          <w:rFonts w:ascii="Times New Roman"/>
          <w:b w:val="false"/>
          <w:i w:val="false"/>
          <w:color w:val="000000"/>
          <w:sz w:val="28"/>
        </w:rPr>
        <w:t>
      18)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289"/>
    <w:bookmarkStart w:name="z5662" w:id="4290"/>
    <w:p>
      <w:pPr>
        <w:spacing w:after="0"/>
        <w:ind w:left="0"/>
        <w:jc w:val="both"/>
      </w:pPr>
      <w:r>
        <w:rPr>
          <w:rFonts w:ascii="Times New Roman"/>
          <w:b w:val="false"/>
          <w:i w:val="false"/>
          <w:color w:val="000000"/>
          <w:sz w:val="28"/>
        </w:rPr>
        <w:t>
      19)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290"/>
    <w:bookmarkStart w:name="z5663" w:id="4291"/>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4291"/>
    <w:bookmarkStart w:name="z5664" w:id="4292"/>
    <w:p>
      <w:pPr>
        <w:spacing w:after="0"/>
        <w:ind w:left="0"/>
        <w:jc w:val="both"/>
      </w:pPr>
      <w:r>
        <w:rPr>
          <w:rFonts w:ascii="Times New Roman"/>
          <w:b w:val="false"/>
          <w:i w:val="false"/>
          <w:color w:val="000000"/>
          <w:sz w:val="28"/>
        </w:rPr>
        <w:t>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w:t>
      </w:r>
    </w:p>
    <w:bookmarkEnd w:id="4292"/>
    <w:bookmarkStart w:name="z5665" w:id="4293"/>
    <w:p>
      <w:pPr>
        <w:spacing w:after="0"/>
        <w:ind w:left="0"/>
        <w:jc w:val="both"/>
      </w:pPr>
      <w:r>
        <w:rPr>
          <w:rFonts w:ascii="Times New Roman"/>
          <w:b w:val="false"/>
          <w:i w:val="false"/>
          <w:color w:val="000000"/>
          <w:sz w:val="28"/>
        </w:rPr>
        <w:t>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bookmarkEnd w:id="4293"/>
    <w:bookmarkStart w:name="z5666" w:id="4294"/>
    <w:p>
      <w:pPr>
        <w:spacing w:after="0"/>
        <w:ind w:left="0"/>
        <w:jc w:val="both"/>
      </w:pPr>
      <w:r>
        <w:rPr>
          <w:rFonts w:ascii="Times New Roman"/>
          <w:b w:val="false"/>
          <w:i w:val="false"/>
          <w:color w:val="000000"/>
          <w:sz w:val="28"/>
        </w:rPr>
        <w:t>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294"/>
    <w:bookmarkStart w:name="z5667" w:id="4295"/>
    <w:p>
      <w:pPr>
        <w:spacing w:after="0"/>
        <w:ind w:left="0"/>
        <w:jc w:val="both"/>
      </w:pPr>
      <w:r>
        <w:rPr>
          <w:rFonts w:ascii="Times New Roman"/>
          <w:b w:val="false"/>
          <w:i w:val="false"/>
          <w:color w:val="000000"/>
          <w:sz w:val="28"/>
        </w:rPr>
        <w:t>
      24)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4295"/>
    <w:bookmarkStart w:name="z5668" w:id="4296"/>
    <w:p>
      <w:pPr>
        <w:spacing w:after="0"/>
        <w:ind w:left="0"/>
        <w:jc w:val="both"/>
      </w:pPr>
      <w:r>
        <w:rPr>
          <w:rFonts w:ascii="Times New Roman"/>
          <w:b w:val="false"/>
          <w:i w:val="false"/>
          <w:color w:val="000000"/>
          <w:sz w:val="28"/>
        </w:rPr>
        <w:t>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296"/>
    <w:bookmarkStart w:name="z5669" w:id="4297"/>
    <w:p>
      <w:pPr>
        <w:spacing w:after="0"/>
        <w:ind w:left="0"/>
        <w:jc w:val="both"/>
      </w:pPr>
      <w:r>
        <w:rPr>
          <w:rFonts w:ascii="Times New Roman"/>
          <w:b w:val="false"/>
          <w:i w:val="false"/>
          <w:color w:val="000000"/>
          <w:sz w:val="28"/>
        </w:rPr>
        <w:t>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w:t>
      </w:r>
    </w:p>
    <w:bookmarkEnd w:id="4297"/>
    <w:bookmarkStart w:name="z5670" w:id="4298"/>
    <w:p>
      <w:pPr>
        <w:spacing w:after="0"/>
        <w:ind w:left="0"/>
        <w:jc w:val="both"/>
      </w:pPr>
      <w:r>
        <w:rPr>
          <w:rFonts w:ascii="Times New Roman"/>
          <w:b w:val="false"/>
          <w:i w:val="false"/>
          <w:color w:val="000000"/>
          <w:sz w:val="28"/>
        </w:rPr>
        <w:t>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bookmarkEnd w:id="4298"/>
    <w:bookmarkStart w:name="z5671" w:id="4299"/>
    <w:p>
      <w:pPr>
        <w:spacing w:after="0"/>
        <w:ind w:left="0"/>
        <w:jc w:val="both"/>
      </w:pPr>
      <w:r>
        <w:rPr>
          <w:rFonts w:ascii="Times New Roman"/>
          <w:b w:val="false"/>
          <w:i w:val="false"/>
          <w:color w:val="000000"/>
          <w:sz w:val="28"/>
        </w:rPr>
        <w:t>
      28) выдача лицензии на хранение, оптовую и розничную реализацию этилового спирта и алкогольной продукции;</w:t>
      </w:r>
    </w:p>
    <w:bookmarkEnd w:id="4299"/>
    <w:bookmarkStart w:name="z5672" w:id="4300"/>
    <w:p>
      <w:pPr>
        <w:spacing w:after="0"/>
        <w:ind w:left="0"/>
        <w:jc w:val="both"/>
      </w:pPr>
      <w:r>
        <w:rPr>
          <w:rFonts w:ascii="Times New Roman"/>
          <w:b w:val="false"/>
          <w:i w:val="false"/>
          <w:color w:val="000000"/>
          <w:sz w:val="28"/>
        </w:rPr>
        <w:t>
      29) установление путем проведения обследований субъектов на предмет соответствия квалификационным требованиям, предъявляемым к обороту этилового спирта и алкогольной продукции;</w:t>
      </w:r>
    </w:p>
    <w:bookmarkEnd w:id="4300"/>
    <w:bookmarkStart w:name="z5673" w:id="4301"/>
    <w:p>
      <w:pPr>
        <w:spacing w:after="0"/>
        <w:ind w:left="0"/>
        <w:jc w:val="both"/>
      </w:pPr>
      <w:r>
        <w:rPr>
          <w:rFonts w:ascii="Times New Roman"/>
          <w:b w:val="false"/>
          <w:i w:val="false"/>
          <w:color w:val="000000"/>
          <w:sz w:val="28"/>
        </w:rPr>
        <w:t>
      30) ведение учета, отчетности в области оборота этилового спирта, алкогольной продукции;</w:t>
      </w:r>
    </w:p>
    <w:bookmarkEnd w:id="4301"/>
    <w:bookmarkStart w:name="z5674" w:id="4302"/>
    <w:p>
      <w:pPr>
        <w:spacing w:after="0"/>
        <w:ind w:left="0"/>
        <w:jc w:val="both"/>
      </w:pPr>
      <w:r>
        <w:rPr>
          <w:rFonts w:ascii="Times New Roman"/>
          <w:b w:val="false"/>
          <w:i w:val="false"/>
          <w:color w:val="000000"/>
          <w:sz w:val="28"/>
        </w:rPr>
        <w:t>
      31) ведение учета, отчетности в области оборота табачных изделий;</w:t>
      </w:r>
    </w:p>
    <w:bookmarkEnd w:id="4302"/>
    <w:bookmarkStart w:name="z5675" w:id="4303"/>
    <w:p>
      <w:pPr>
        <w:spacing w:after="0"/>
        <w:ind w:left="0"/>
        <w:jc w:val="both"/>
      </w:pPr>
      <w:r>
        <w:rPr>
          <w:rFonts w:ascii="Times New Roman"/>
          <w:b w:val="false"/>
          <w:i w:val="false"/>
          <w:color w:val="000000"/>
          <w:sz w:val="28"/>
        </w:rPr>
        <w:t>
      32) 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биотоплива;</w:t>
      </w:r>
    </w:p>
    <w:bookmarkEnd w:id="4303"/>
    <w:bookmarkStart w:name="z5676" w:id="4304"/>
    <w:p>
      <w:pPr>
        <w:spacing w:after="0"/>
        <w:ind w:left="0"/>
        <w:jc w:val="both"/>
      </w:pPr>
      <w:r>
        <w:rPr>
          <w:rFonts w:ascii="Times New Roman"/>
          <w:b w:val="false"/>
          <w:i w:val="false"/>
          <w:color w:val="000000"/>
          <w:sz w:val="28"/>
        </w:rPr>
        <w:t>
      33) контроль за реализацией этилового спирта производителями алкогольной продукции, фармацевтическими предприятиями и государственными медицинскими учреждениями, а также за организациями, использующими этиловый спирт в технических целях и для производства неалкогольной продукции;</w:t>
      </w:r>
    </w:p>
    <w:bookmarkEnd w:id="4304"/>
    <w:bookmarkStart w:name="z5677" w:id="4305"/>
    <w:p>
      <w:pPr>
        <w:spacing w:after="0"/>
        <w:ind w:left="0"/>
        <w:jc w:val="both"/>
      </w:pPr>
      <w:r>
        <w:rPr>
          <w:rFonts w:ascii="Times New Roman"/>
          <w:b w:val="false"/>
          <w:i w:val="false"/>
          <w:color w:val="000000"/>
          <w:sz w:val="28"/>
        </w:rPr>
        <w:t>
      34) контроль за установленными минимальными объемами выработки этилового спирта и алкогольной продукции;</w:t>
      </w:r>
    </w:p>
    <w:bookmarkEnd w:id="4305"/>
    <w:bookmarkStart w:name="z5678" w:id="4306"/>
    <w:p>
      <w:pPr>
        <w:spacing w:after="0"/>
        <w:ind w:left="0"/>
        <w:jc w:val="both"/>
      </w:pPr>
      <w:r>
        <w:rPr>
          <w:rFonts w:ascii="Times New Roman"/>
          <w:b w:val="false"/>
          <w:i w:val="false"/>
          <w:color w:val="000000"/>
          <w:sz w:val="28"/>
        </w:rPr>
        <w:t>
      35) 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bookmarkEnd w:id="4306"/>
    <w:bookmarkStart w:name="z5679" w:id="4307"/>
    <w:p>
      <w:pPr>
        <w:spacing w:after="0"/>
        <w:ind w:left="0"/>
        <w:jc w:val="both"/>
      </w:pPr>
      <w:r>
        <w:rPr>
          <w:rFonts w:ascii="Times New Roman"/>
          <w:b w:val="false"/>
          <w:i w:val="false"/>
          <w:color w:val="000000"/>
          <w:sz w:val="28"/>
        </w:rPr>
        <w:t>
      36) контроль за оснащением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w:t>
      </w:r>
    </w:p>
    <w:bookmarkEnd w:id="4307"/>
    <w:bookmarkStart w:name="z5680" w:id="4308"/>
    <w:p>
      <w:pPr>
        <w:spacing w:after="0"/>
        <w:ind w:left="0"/>
        <w:jc w:val="both"/>
      </w:pPr>
      <w:r>
        <w:rPr>
          <w:rFonts w:ascii="Times New Roman"/>
          <w:b w:val="false"/>
          <w:i w:val="false"/>
          <w:color w:val="000000"/>
          <w:sz w:val="28"/>
        </w:rPr>
        <w:t>
      37) осуществление контроля над оборотом этилового спирта и алкогольной продукции, нефтепродуктов посредством сопроводительных накладных и деклараций по обороту этилового спирта и алкогольной продукции, отдельных видов нефтепродуктов;</w:t>
      </w:r>
    </w:p>
    <w:bookmarkEnd w:id="4308"/>
    <w:bookmarkStart w:name="z5681" w:id="4309"/>
    <w:p>
      <w:pPr>
        <w:spacing w:after="0"/>
        <w:ind w:left="0"/>
        <w:jc w:val="both"/>
      </w:pPr>
      <w:r>
        <w:rPr>
          <w:rFonts w:ascii="Times New Roman"/>
          <w:b w:val="false"/>
          <w:i w:val="false"/>
          <w:color w:val="000000"/>
          <w:sz w:val="28"/>
        </w:rPr>
        <w:t>
      38)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w:t>
      </w:r>
    </w:p>
    <w:bookmarkEnd w:id="4309"/>
    <w:bookmarkStart w:name="z5682" w:id="4310"/>
    <w:p>
      <w:pPr>
        <w:spacing w:after="0"/>
        <w:ind w:left="0"/>
        <w:jc w:val="both"/>
      </w:pPr>
      <w:r>
        <w:rPr>
          <w:rFonts w:ascii="Times New Roman"/>
          <w:b w:val="false"/>
          <w:i w:val="false"/>
          <w:color w:val="000000"/>
          <w:sz w:val="28"/>
        </w:rPr>
        <w:t>
      39) ведение контроля, учета и анализа балансов объемов оборота табачных изделий;</w:t>
      </w:r>
    </w:p>
    <w:bookmarkEnd w:id="4310"/>
    <w:bookmarkStart w:name="z5683" w:id="4311"/>
    <w:p>
      <w:pPr>
        <w:spacing w:after="0"/>
        <w:ind w:left="0"/>
        <w:jc w:val="both"/>
      </w:pPr>
      <w:r>
        <w:rPr>
          <w:rFonts w:ascii="Times New Roman"/>
          <w:b w:val="false"/>
          <w:i w:val="false"/>
          <w:color w:val="000000"/>
          <w:sz w:val="28"/>
        </w:rPr>
        <w:t>
      40) осуществление контроля за оборотом этилового спирта и алкогольной продукции;</w:t>
      </w:r>
    </w:p>
    <w:bookmarkEnd w:id="4311"/>
    <w:bookmarkStart w:name="z5684" w:id="4312"/>
    <w:p>
      <w:pPr>
        <w:spacing w:after="0"/>
        <w:ind w:left="0"/>
        <w:jc w:val="both"/>
      </w:pPr>
      <w:r>
        <w:rPr>
          <w:rFonts w:ascii="Times New Roman"/>
          <w:b w:val="false"/>
          <w:i w:val="false"/>
          <w:color w:val="000000"/>
          <w:sz w:val="28"/>
        </w:rPr>
        <w:t>
      41) осуществление контроля за оборотом нефтепродуктов и биотоплива;</w:t>
      </w:r>
    </w:p>
    <w:bookmarkEnd w:id="4312"/>
    <w:bookmarkStart w:name="z5685" w:id="4313"/>
    <w:p>
      <w:pPr>
        <w:spacing w:after="0"/>
        <w:ind w:left="0"/>
        <w:jc w:val="both"/>
      </w:pPr>
      <w:r>
        <w:rPr>
          <w:rFonts w:ascii="Times New Roman"/>
          <w:b w:val="false"/>
          <w:i w:val="false"/>
          <w:color w:val="000000"/>
          <w:sz w:val="28"/>
        </w:rPr>
        <w:t>
      42) контроль за соблюдением минимальных цен при реализации алкогольной продукции и табачных изделий;</w:t>
      </w:r>
    </w:p>
    <w:bookmarkEnd w:id="4313"/>
    <w:bookmarkStart w:name="z5686" w:id="4314"/>
    <w:p>
      <w:pPr>
        <w:spacing w:after="0"/>
        <w:ind w:left="0"/>
        <w:jc w:val="both"/>
      </w:pPr>
      <w:r>
        <w:rPr>
          <w:rFonts w:ascii="Times New Roman"/>
          <w:b w:val="false"/>
          <w:i w:val="false"/>
          <w:color w:val="000000"/>
          <w:sz w:val="28"/>
        </w:rPr>
        <w:t>
      43) контроль за перемещением продукции через Государственную границу Республики Казахстан;</w:t>
      </w:r>
    </w:p>
    <w:bookmarkEnd w:id="4314"/>
    <w:bookmarkStart w:name="z5687" w:id="4315"/>
    <w:p>
      <w:pPr>
        <w:spacing w:after="0"/>
        <w:ind w:left="0"/>
        <w:jc w:val="both"/>
      </w:pPr>
      <w:r>
        <w:rPr>
          <w:rFonts w:ascii="Times New Roman"/>
          <w:b w:val="false"/>
          <w:i w:val="false"/>
          <w:color w:val="000000"/>
          <w:sz w:val="28"/>
        </w:rPr>
        <w:t>
      44)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w:t>
      </w:r>
    </w:p>
    <w:bookmarkEnd w:id="4315"/>
    <w:bookmarkStart w:name="z5688" w:id="4316"/>
    <w:p>
      <w:pPr>
        <w:spacing w:after="0"/>
        <w:ind w:left="0"/>
        <w:jc w:val="both"/>
      </w:pPr>
      <w:r>
        <w:rPr>
          <w:rFonts w:ascii="Times New Roman"/>
          <w:b w:val="false"/>
          <w:i w:val="false"/>
          <w:color w:val="000000"/>
          <w:sz w:val="28"/>
        </w:rPr>
        <w:t>
      45) осуществление государственного контроля за проведением реабилитационной процедуры и процедуры банкротства;</w:t>
      </w:r>
    </w:p>
    <w:bookmarkEnd w:id="4316"/>
    <w:bookmarkStart w:name="z5689" w:id="4317"/>
    <w:p>
      <w:pPr>
        <w:spacing w:after="0"/>
        <w:ind w:left="0"/>
        <w:jc w:val="both"/>
      </w:pPr>
      <w:r>
        <w:rPr>
          <w:rFonts w:ascii="Times New Roman"/>
          <w:b w:val="false"/>
          <w:i w:val="false"/>
          <w:color w:val="000000"/>
          <w:sz w:val="28"/>
        </w:rPr>
        <w:t>
      46) выявление признаков ложного и преднамеренного банкротства;</w:t>
      </w:r>
    </w:p>
    <w:bookmarkEnd w:id="4317"/>
    <w:bookmarkStart w:name="z5690" w:id="4318"/>
    <w:p>
      <w:pPr>
        <w:spacing w:after="0"/>
        <w:ind w:left="0"/>
        <w:jc w:val="both"/>
      </w:pPr>
      <w:r>
        <w:rPr>
          <w:rFonts w:ascii="Times New Roman"/>
          <w:b w:val="false"/>
          <w:i w:val="false"/>
          <w:color w:val="000000"/>
          <w:sz w:val="28"/>
        </w:rPr>
        <w:t>
      47)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4318"/>
    <w:bookmarkStart w:name="z5691" w:id="4319"/>
    <w:p>
      <w:pPr>
        <w:spacing w:after="0"/>
        <w:ind w:left="0"/>
        <w:jc w:val="both"/>
      </w:pPr>
      <w:r>
        <w:rPr>
          <w:rFonts w:ascii="Times New Roman"/>
          <w:b w:val="false"/>
          <w:i w:val="false"/>
          <w:color w:val="000000"/>
          <w:sz w:val="28"/>
        </w:rPr>
        <w:t>
      48) осуществление запроса у участника санации подтверждающих документов;</w:t>
      </w:r>
    </w:p>
    <w:bookmarkEnd w:id="4319"/>
    <w:bookmarkStart w:name="z5692" w:id="4320"/>
    <w:p>
      <w:pPr>
        <w:spacing w:after="0"/>
        <w:ind w:left="0"/>
        <w:jc w:val="both"/>
      </w:pPr>
      <w:r>
        <w:rPr>
          <w:rFonts w:ascii="Times New Roman"/>
          <w:b w:val="false"/>
          <w:i w:val="false"/>
          <w:color w:val="000000"/>
          <w:sz w:val="28"/>
        </w:rPr>
        <w:t>
      49)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4320"/>
    <w:bookmarkStart w:name="z5693" w:id="4321"/>
    <w:p>
      <w:pPr>
        <w:spacing w:after="0"/>
        <w:ind w:left="0"/>
        <w:jc w:val="both"/>
      </w:pPr>
      <w:r>
        <w:rPr>
          <w:rFonts w:ascii="Times New Roman"/>
          <w:b w:val="false"/>
          <w:i w:val="false"/>
          <w:color w:val="000000"/>
          <w:sz w:val="28"/>
        </w:rPr>
        <w:t>
      50) рассмотрение жалоб на действия временного администратора, реабилитационного, временного и банкротного управляющих;</w:t>
      </w:r>
    </w:p>
    <w:bookmarkEnd w:id="4321"/>
    <w:bookmarkStart w:name="z5694" w:id="4322"/>
    <w:p>
      <w:pPr>
        <w:spacing w:after="0"/>
        <w:ind w:left="0"/>
        <w:jc w:val="both"/>
      </w:pPr>
      <w:r>
        <w:rPr>
          <w:rFonts w:ascii="Times New Roman"/>
          <w:b w:val="false"/>
          <w:i w:val="false"/>
          <w:color w:val="000000"/>
          <w:sz w:val="28"/>
        </w:rPr>
        <w:t>
      51)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4322"/>
    <w:bookmarkStart w:name="z5695" w:id="4323"/>
    <w:p>
      <w:pPr>
        <w:spacing w:after="0"/>
        <w:ind w:left="0"/>
        <w:jc w:val="both"/>
      </w:pPr>
      <w:r>
        <w:rPr>
          <w:rFonts w:ascii="Times New Roman"/>
          <w:b w:val="false"/>
          <w:i w:val="false"/>
          <w:color w:val="000000"/>
          <w:sz w:val="28"/>
        </w:rPr>
        <w:t>
      52)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bookmarkEnd w:id="4323"/>
    <w:bookmarkStart w:name="z5696" w:id="4324"/>
    <w:p>
      <w:pPr>
        <w:spacing w:after="0"/>
        <w:ind w:left="0"/>
        <w:jc w:val="both"/>
      </w:pPr>
      <w:r>
        <w:rPr>
          <w:rFonts w:ascii="Times New Roman"/>
          <w:b w:val="false"/>
          <w:i w:val="false"/>
          <w:color w:val="000000"/>
          <w:sz w:val="28"/>
        </w:rPr>
        <w:t>
      53) 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w:t>
      </w:r>
    </w:p>
    <w:bookmarkEnd w:id="4324"/>
    <w:bookmarkStart w:name="z5697" w:id="4325"/>
    <w:p>
      <w:pPr>
        <w:spacing w:after="0"/>
        <w:ind w:left="0"/>
        <w:jc w:val="both"/>
      </w:pPr>
      <w:r>
        <w:rPr>
          <w:rFonts w:ascii="Times New Roman"/>
          <w:b w:val="false"/>
          <w:i w:val="false"/>
          <w:color w:val="000000"/>
          <w:sz w:val="28"/>
        </w:rPr>
        <w:t>
      54) осуществление контрольных и надзорных функций за деятельностью местных исполнительных органов по вопросам, относящимся к полномочиям Департамента;</w:t>
      </w:r>
    </w:p>
    <w:bookmarkEnd w:id="4325"/>
    <w:bookmarkStart w:name="z5698" w:id="4326"/>
    <w:p>
      <w:pPr>
        <w:spacing w:after="0"/>
        <w:ind w:left="0"/>
        <w:jc w:val="both"/>
      </w:pPr>
      <w:r>
        <w:rPr>
          <w:rFonts w:ascii="Times New Roman"/>
          <w:b w:val="false"/>
          <w:i w:val="false"/>
          <w:color w:val="000000"/>
          <w:sz w:val="28"/>
        </w:rPr>
        <w:t>
      55) осуществление контроля за соблюдением порядка проведения электронного аукциона по продаже имущества (активов) должника;</w:t>
      </w:r>
    </w:p>
    <w:bookmarkEnd w:id="4326"/>
    <w:bookmarkStart w:name="z5699" w:id="4327"/>
    <w:p>
      <w:pPr>
        <w:spacing w:after="0"/>
        <w:ind w:left="0"/>
        <w:jc w:val="both"/>
      </w:pPr>
      <w:r>
        <w:rPr>
          <w:rFonts w:ascii="Times New Roman"/>
          <w:b w:val="false"/>
          <w:i w:val="false"/>
          <w:color w:val="000000"/>
          <w:sz w:val="28"/>
        </w:rPr>
        <w:t>
      56) назначение реабилитационным или банкротным управляющим кандидатуры, представленной собранием кредиторов;</w:t>
      </w:r>
    </w:p>
    <w:bookmarkEnd w:id="4327"/>
    <w:bookmarkStart w:name="z5700" w:id="4328"/>
    <w:p>
      <w:pPr>
        <w:spacing w:after="0"/>
        <w:ind w:left="0"/>
        <w:jc w:val="both"/>
      </w:pPr>
      <w:r>
        <w:rPr>
          <w:rFonts w:ascii="Times New Roman"/>
          <w:b w:val="false"/>
          <w:i w:val="false"/>
          <w:color w:val="000000"/>
          <w:sz w:val="28"/>
        </w:rPr>
        <w:t>
      57)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4328"/>
    <w:bookmarkStart w:name="z5701" w:id="4329"/>
    <w:p>
      <w:pPr>
        <w:spacing w:after="0"/>
        <w:ind w:left="0"/>
        <w:jc w:val="both"/>
      </w:pPr>
      <w:r>
        <w:rPr>
          <w:rFonts w:ascii="Times New Roman"/>
          <w:b w:val="false"/>
          <w:i w:val="false"/>
          <w:color w:val="000000"/>
          <w:sz w:val="28"/>
        </w:rPr>
        <w:t>
      58)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bookmarkEnd w:id="4329"/>
    <w:bookmarkStart w:name="z5702" w:id="4330"/>
    <w:p>
      <w:pPr>
        <w:spacing w:after="0"/>
        <w:ind w:left="0"/>
        <w:jc w:val="both"/>
      </w:pPr>
      <w:r>
        <w:rPr>
          <w:rFonts w:ascii="Times New Roman"/>
          <w:b w:val="false"/>
          <w:i w:val="false"/>
          <w:color w:val="000000"/>
          <w:sz w:val="28"/>
        </w:rPr>
        <w:t>
      59)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bookmarkEnd w:id="4330"/>
    <w:bookmarkStart w:name="z5703" w:id="4331"/>
    <w:p>
      <w:pPr>
        <w:spacing w:after="0"/>
        <w:ind w:left="0"/>
        <w:jc w:val="both"/>
      </w:pPr>
      <w:r>
        <w:rPr>
          <w:rFonts w:ascii="Times New Roman"/>
          <w:b w:val="false"/>
          <w:i w:val="false"/>
          <w:color w:val="000000"/>
          <w:sz w:val="28"/>
        </w:rPr>
        <w:t>
      60)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4331"/>
    <w:bookmarkStart w:name="z5704" w:id="4332"/>
    <w:p>
      <w:pPr>
        <w:spacing w:after="0"/>
        <w:ind w:left="0"/>
        <w:jc w:val="both"/>
      </w:pPr>
      <w:r>
        <w:rPr>
          <w:rFonts w:ascii="Times New Roman"/>
          <w:b w:val="false"/>
          <w:i w:val="false"/>
          <w:color w:val="000000"/>
          <w:sz w:val="28"/>
        </w:rPr>
        <w:t>
      61)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4332"/>
    <w:bookmarkStart w:name="z5705" w:id="4333"/>
    <w:p>
      <w:pPr>
        <w:spacing w:after="0"/>
        <w:ind w:left="0"/>
        <w:jc w:val="both"/>
      </w:pPr>
      <w:r>
        <w:rPr>
          <w:rFonts w:ascii="Times New Roman"/>
          <w:b w:val="false"/>
          <w:i w:val="false"/>
          <w:color w:val="000000"/>
          <w:sz w:val="28"/>
        </w:rPr>
        <w:t>
      62) представление разъяснений и комментариев по введению, проведению и прекращению процедур реабилитации и банкротства в пределах своей компетенции;</w:t>
      </w:r>
    </w:p>
    <w:bookmarkEnd w:id="4333"/>
    <w:bookmarkStart w:name="z5706" w:id="4334"/>
    <w:p>
      <w:pPr>
        <w:spacing w:after="0"/>
        <w:ind w:left="0"/>
        <w:jc w:val="both"/>
      </w:pPr>
      <w:r>
        <w:rPr>
          <w:rFonts w:ascii="Times New Roman"/>
          <w:b w:val="false"/>
          <w:i w:val="false"/>
          <w:color w:val="000000"/>
          <w:sz w:val="28"/>
        </w:rPr>
        <w:t>
      63)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4334"/>
    <w:bookmarkStart w:name="z5707" w:id="4335"/>
    <w:p>
      <w:pPr>
        <w:spacing w:after="0"/>
        <w:ind w:left="0"/>
        <w:jc w:val="both"/>
      </w:pPr>
      <w:r>
        <w:rPr>
          <w:rFonts w:ascii="Times New Roman"/>
          <w:b w:val="false"/>
          <w:i w:val="false"/>
          <w:color w:val="000000"/>
          <w:sz w:val="28"/>
        </w:rPr>
        <w:t>
      64) отстранение реабилитационного и банкротного управляющих;</w:t>
      </w:r>
    </w:p>
    <w:bookmarkEnd w:id="4335"/>
    <w:bookmarkStart w:name="z5708" w:id="4336"/>
    <w:p>
      <w:pPr>
        <w:spacing w:after="0"/>
        <w:ind w:left="0"/>
        <w:jc w:val="both"/>
      </w:pPr>
      <w:r>
        <w:rPr>
          <w:rFonts w:ascii="Times New Roman"/>
          <w:b w:val="false"/>
          <w:i w:val="false"/>
          <w:color w:val="000000"/>
          <w:sz w:val="28"/>
        </w:rPr>
        <w:t>
      65) размещение на интернет-ресурсе реестра требований кредиторов;</w:t>
      </w:r>
    </w:p>
    <w:bookmarkEnd w:id="4336"/>
    <w:bookmarkStart w:name="z5709" w:id="4337"/>
    <w:p>
      <w:pPr>
        <w:spacing w:after="0"/>
        <w:ind w:left="0"/>
        <w:jc w:val="both"/>
      </w:pPr>
      <w:r>
        <w:rPr>
          <w:rFonts w:ascii="Times New Roman"/>
          <w:b w:val="false"/>
          <w:i w:val="false"/>
          <w:color w:val="000000"/>
          <w:sz w:val="28"/>
        </w:rPr>
        <w:t>
      66) в соответствии с законодательством Республики Казахстан о реабилитации и банкротстве размещение на интернет-ресурсе:</w:t>
      </w:r>
    </w:p>
    <w:bookmarkEnd w:id="4337"/>
    <w:bookmarkStart w:name="z5710" w:id="4338"/>
    <w:p>
      <w:pPr>
        <w:spacing w:after="0"/>
        <w:ind w:left="0"/>
        <w:jc w:val="both"/>
      </w:pPr>
      <w:r>
        <w:rPr>
          <w:rFonts w:ascii="Times New Roman"/>
          <w:b w:val="false"/>
          <w:i w:val="false"/>
          <w:color w:val="000000"/>
          <w:sz w:val="28"/>
        </w:rPr>
        <w:t>
      уведомления о проведении собрания кредиторов;</w:t>
      </w:r>
    </w:p>
    <w:bookmarkEnd w:id="4338"/>
    <w:bookmarkStart w:name="z5711" w:id="4339"/>
    <w:p>
      <w:pPr>
        <w:spacing w:after="0"/>
        <w:ind w:left="0"/>
        <w:jc w:val="both"/>
      </w:pPr>
      <w:r>
        <w:rPr>
          <w:rFonts w:ascii="Times New Roman"/>
          <w:b w:val="false"/>
          <w:i w:val="false"/>
          <w:color w:val="000000"/>
          <w:sz w:val="28"/>
        </w:rPr>
        <w:t>
      объявления о возбуждении дела о банкротстве и порядке заявления требований кредиторами;</w:t>
      </w:r>
    </w:p>
    <w:bookmarkEnd w:id="4339"/>
    <w:bookmarkStart w:name="z5712" w:id="4340"/>
    <w:p>
      <w:pPr>
        <w:spacing w:after="0"/>
        <w:ind w:left="0"/>
        <w:jc w:val="both"/>
      </w:pPr>
      <w:r>
        <w:rPr>
          <w:rFonts w:ascii="Times New Roman"/>
          <w:b w:val="false"/>
          <w:i w:val="false"/>
          <w:color w:val="000000"/>
          <w:sz w:val="28"/>
        </w:rPr>
        <w:t>
      объявления о признании должника банкротом и его ликвидации с возбуждением процедуры банкротства;</w:t>
      </w:r>
    </w:p>
    <w:bookmarkEnd w:id="4340"/>
    <w:bookmarkStart w:name="z5713" w:id="4341"/>
    <w:p>
      <w:pPr>
        <w:spacing w:after="0"/>
        <w:ind w:left="0"/>
        <w:jc w:val="both"/>
      </w:pPr>
      <w:r>
        <w:rPr>
          <w:rFonts w:ascii="Times New Roman"/>
          <w:b w:val="false"/>
          <w:i w:val="false"/>
          <w:color w:val="000000"/>
          <w:sz w:val="28"/>
        </w:rPr>
        <w:t>
      объявления о применении реабилитационной процедуры и порядке заявления требований кредиторами;</w:t>
      </w:r>
    </w:p>
    <w:bookmarkEnd w:id="4341"/>
    <w:bookmarkStart w:name="z5714" w:id="4342"/>
    <w:p>
      <w:pPr>
        <w:spacing w:after="0"/>
        <w:ind w:left="0"/>
        <w:jc w:val="both"/>
      </w:pPr>
      <w:r>
        <w:rPr>
          <w:rFonts w:ascii="Times New Roman"/>
          <w:b w:val="false"/>
          <w:i w:val="false"/>
          <w:color w:val="000000"/>
          <w:sz w:val="28"/>
        </w:rPr>
        <w:t>
      67) проведение по решению суда:</w:t>
      </w:r>
    </w:p>
    <w:bookmarkEnd w:id="4342"/>
    <w:bookmarkStart w:name="z5715" w:id="4343"/>
    <w:p>
      <w:pPr>
        <w:spacing w:after="0"/>
        <w:ind w:left="0"/>
        <w:jc w:val="both"/>
      </w:pPr>
      <w:r>
        <w:rPr>
          <w:rFonts w:ascii="Times New Roman"/>
          <w:b w:val="false"/>
          <w:i w:val="false"/>
          <w:color w:val="000000"/>
          <w:sz w:val="28"/>
        </w:rPr>
        <w:t>
      первого собрания кредиторов в случае, предусмотренном законодательством Республики Казахстан о реабилитации и банкротстве;</w:t>
      </w:r>
    </w:p>
    <w:bookmarkEnd w:id="4343"/>
    <w:bookmarkStart w:name="z5716" w:id="4344"/>
    <w:p>
      <w:pPr>
        <w:spacing w:after="0"/>
        <w:ind w:left="0"/>
        <w:jc w:val="both"/>
      </w:pPr>
      <w:r>
        <w:rPr>
          <w:rFonts w:ascii="Times New Roman"/>
          <w:b w:val="false"/>
          <w:i w:val="false"/>
          <w:color w:val="000000"/>
          <w:sz w:val="28"/>
        </w:rPr>
        <w:t>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4344"/>
    <w:bookmarkStart w:name="z5717" w:id="4345"/>
    <w:p>
      <w:pPr>
        <w:spacing w:after="0"/>
        <w:ind w:left="0"/>
        <w:jc w:val="both"/>
      </w:pPr>
      <w:r>
        <w:rPr>
          <w:rFonts w:ascii="Times New Roman"/>
          <w:b w:val="false"/>
          <w:i w:val="false"/>
          <w:color w:val="000000"/>
          <w:sz w:val="28"/>
        </w:rPr>
        <w:t>
      68) осуществление контроля за соблюдением порядка проведения электронного аукциона по продаже имущества (активов) должника;</w:t>
      </w:r>
    </w:p>
    <w:bookmarkEnd w:id="4345"/>
    <w:bookmarkStart w:name="z5718" w:id="4346"/>
    <w:p>
      <w:pPr>
        <w:spacing w:after="0"/>
        <w:ind w:left="0"/>
        <w:jc w:val="both"/>
      </w:pPr>
      <w:r>
        <w:rPr>
          <w:rFonts w:ascii="Times New Roman"/>
          <w:b w:val="false"/>
          <w:i w:val="false"/>
          <w:color w:val="000000"/>
          <w:sz w:val="28"/>
        </w:rPr>
        <w:t>
      69) осуществление таможенной очистки товаров, перемещаемых через таможенную границу Евразийского экономического союза, в том числе с использованием информационных технологий;</w:t>
      </w:r>
    </w:p>
    <w:bookmarkEnd w:id="4346"/>
    <w:bookmarkStart w:name="z5719" w:id="4347"/>
    <w:p>
      <w:pPr>
        <w:spacing w:after="0"/>
        <w:ind w:left="0"/>
        <w:jc w:val="both"/>
      </w:pPr>
      <w:r>
        <w:rPr>
          <w:rFonts w:ascii="Times New Roman"/>
          <w:b w:val="false"/>
          <w:i w:val="false"/>
          <w:color w:val="000000"/>
          <w:sz w:val="28"/>
        </w:rPr>
        <w:t>
      70) осуществление таможенного декларирования наличных денежных средств и денежных инструментов;</w:t>
      </w:r>
    </w:p>
    <w:bookmarkEnd w:id="4347"/>
    <w:bookmarkStart w:name="z5720" w:id="4348"/>
    <w:p>
      <w:pPr>
        <w:spacing w:after="0"/>
        <w:ind w:left="0"/>
        <w:jc w:val="both"/>
      </w:pPr>
      <w:r>
        <w:rPr>
          <w:rFonts w:ascii="Times New Roman"/>
          <w:b w:val="false"/>
          <w:i w:val="false"/>
          <w:color w:val="000000"/>
          <w:sz w:val="28"/>
        </w:rPr>
        <w:t>
      71) обеспечение соблюдения порядка перемещения физическими лицами через таможенную границу Евразийского экономического союза товаров и транспортных средств для личного пользования;</w:t>
      </w:r>
    </w:p>
    <w:bookmarkEnd w:id="4348"/>
    <w:bookmarkStart w:name="z5721" w:id="4349"/>
    <w:p>
      <w:pPr>
        <w:spacing w:after="0"/>
        <w:ind w:left="0"/>
        <w:jc w:val="both"/>
      </w:pPr>
      <w:r>
        <w:rPr>
          <w:rFonts w:ascii="Times New Roman"/>
          <w:b w:val="false"/>
          <w:i w:val="false"/>
          <w:color w:val="000000"/>
          <w:sz w:val="28"/>
        </w:rPr>
        <w:t>
      72) организация таможенного декларирования и таможенного контроля товаров для личного пользования, пересылаемых в международных почтовых отправлениях;</w:t>
      </w:r>
    </w:p>
    <w:bookmarkEnd w:id="4349"/>
    <w:bookmarkStart w:name="z5722" w:id="4350"/>
    <w:p>
      <w:pPr>
        <w:spacing w:after="0"/>
        <w:ind w:left="0"/>
        <w:jc w:val="both"/>
      </w:pPr>
      <w:r>
        <w:rPr>
          <w:rFonts w:ascii="Times New Roman"/>
          <w:b w:val="false"/>
          <w:i w:val="false"/>
          <w:color w:val="000000"/>
          <w:sz w:val="28"/>
        </w:rPr>
        <w:t>
      73) организация таможенного декларирования и таможенного контроля товаров, перемещаемых через таможенную границу Евразийского экономического союза отдельными категориями иностранных лиц;</w:t>
      </w:r>
    </w:p>
    <w:bookmarkEnd w:id="4350"/>
    <w:bookmarkStart w:name="z5723" w:id="4351"/>
    <w:p>
      <w:pPr>
        <w:spacing w:after="0"/>
        <w:ind w:left="0"/>
        <w:jc w:val="both"/>
      </w:pPr>
      <w:r>
        <w:rPr>
          <w:rFonts w:ascii="Times New Roman"/>
          <w:b w:val="false"/>
          <w:i w:val="false"/>
          <w:color w:val="000000"/>
          <w:sz w:val="28"/>
        </w:rPr>
        <w:t>
      74) осуществление в пределах компетенции контроля за лицами, осуществляющими деятельность в сфере таможенного дела;</w:t>
      </w:r>
    </w:p>
    <w:bookmarkEnd w:id="4351"/>
    <w:bookmarkStart w:name="z5724" w:id="4352"/>
    <w:p>
      <w:pPr>
        <w:spacing w:after="0"/>
        <w:ind w:left="0"/>
        <w:jc w:val="both"/>
      </w:pPr>
      <w:r>
        <w:rPr>
          <w:rFonts w:ascii="Times New Roman"/>
          <w:b w:val="false"/>
          <w:i w:val="false"/>
          <w:color w:val="000000"/>
          <w:sz w:val="28"/>
        </w:rPr>
        <w:t>
      75)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Евразийского экономического союза и Республики Казахстан;</w:t>
      </w:r>
    </w:p>
    <w:bookmarkEnd w:id="4352"/>
    <w:bookmarkStart w:name="z5725" w:id="4353"/>
    <w:p>
      <w:pPr>
        <w:spacing w:after="0"/>
        <w:ind w:left="0"/>
        <w:jc w:val="both"/>
      </w:pPr>
      <w:r>
        <w:rPr>
          <w:rFonts w:ascii="Times New Roman"/>
          <w:b w:val="false"/>
          <w:i w:val="false"/>
          <w:color w:val="000000"/>
          <w:sz w:val="28"/>
        </w:rPr>
        <w:t>
      76) 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w:t>
      </w:r>
    </w:p>
    <w:bookmarkEnd w:id="4353"/>
    <w:bookmarkStart w:name="z5726" w:id="4354"/>
    <w:p>
      <w:pPr>
        <w:spacing w:after="0"/>
        <w:ind w:left="0"/>
        <w:jc w:val="both"/>
      </w:pPr>
      <w:r>
        <w:rPr>
          <w:rFonts w:ascii="Times New Roman"/>
          <w:b w:val="false"/>
          <w:i w:val="false"/>
          <w:color w:val="000000"/>
          <w:sz w:val="28"/>
        </w:rPr>
        <w:t>
      77)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4354"/>
    <w:bookmarkStart w:name="z5727" w:id="4355"/>
    <w:p>
      <w:pPr>
        <w:spacing w:after="0"/>
        <w:ind w:left="0"/>
        <w:jc w:val="both"/>
      </w:pPr>
      <w:r>
        <w:rPr>
          <w:rFonts w:ascii="Times New Roman"/>
          <w:b w:val="false"/>
          <w:i w:val="false"/>
          <w:color w:val="000000"/>
          <w:sz w:val="28"/>
        </w:rPr>
        <w:t>
      78)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w:t>
      </w:r>
    </w:p>
    <w:bookmarkEnd w:id="4355"/>
    <w:bookmarkStart w:name="z5728" w:id="4356"/>
    <w:p>
      <w:pPr>
        <w:spacing w:after="0"/>
        <w:ind w:left="0"/>
        <w:jc w:val="both"/>
      </w:pPr>
      <w:r>
        <w:rPr>
          <w:rFonts w:ascii="Times New Roman"/>
          <w:b w:val="false"/>
          <w:i w:val="false"/>
          <w:color w:val="000000"/>
          <w:sz w:val="28"/>
        </w:rPr>
        <w:t>
      79) обеспечение в пределах компетенции охраны таможенной границы Евразийского экономического союза и контроля за соблюдением режима зоны таможенного контроля;</w:t>
      </w:r>
    </w:p>
    <w:bookmarkEnd w:id="4356"/>
    <w:bookmarkStart w:name="z5729" w:id="4357"/>
    <w:p>
      <w:pPr>
        <w:spacing w:after="0"/>
        <w:ind w:left="0"/>
        <w:jc w:val="both"/>
      </w:pPr>
      <w:r>
        <w:rPr>
          <w:rFonts w:ascii="Times New Roman"/>
          <w:b w:val="false"/>
          <w:i w:val="false"/>
          <w:color w:val="000000"/>
          <w:sz w:val="28"/>
        </w:rPr>
        <w:t>
      80) осуществление контроля за правильностью определения происхождения товаров;</w:t>
      </w:r>
    </w:p>
    <w:bookmarkEnd w:id="4357"/>
    <w:bookmarkStart w:name="z5730" w:id="4358"/>
    <w:p>
      <w:pPr>
        <w:spacing w:after="0"/>
        <w:ind w:left="0"/>
        <w:jc w:val="both"/>
      </w:pPr>
      <w:r>
        <w:rPr>
          <w:rFonts w:ascii="Times New Roman"/>
          <w:b w:val="false"/>
          <w:i w:val="false"/>
          <w:color w:val="000000"/>
          <w:sz w:val="28"/>
        </w:rPr>
        <w:t>
      81) осуществление контроля за правильностью предоставления тарифных преференций;</w:t>
      </w:r>
    </w:p>
    <w:bookmarkEnd w:id="4358"/>
    <w:bookmarkStart w:name="z5731" w:id="4359"/>
    <w:p>
      <w:pPr>
        <w:spacing w:after="0"/>
        <w:ind w:left="0"/>
        <w:jc w:val="both"/>
      </w:pPr>
      <w:r>
        <w:rPr>
          <w:rFonts w:ascii="Times New Roman"/>
          <w:b w:val="false"/>
          <w:i w:val="false"/>
          <w:color w:val="000000"/>
          <w:sz w:val="28"/>
        </w:rPr>
        <w:t>
      82)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4359"/>
    <w:bookmarkStart w:name="z5732" w:id="4360"/>
    <w:p>
      <w:pPr>
        <w:spacing w:after="0"/>
        <w:ind w:left="0"/>
        <w:jc w:val="both"/>
      </w:pPr>
      <w:r>
        <w:rPr>
          <w:rFonts w:ascii="Times New Roman"/>
          <w:b w:val="false"/>
          <w:i w:val="false"/>
          <w:color w:val="000000"/>
          <w:sz w:val="28"/>
        </w:rPr>
        <w:t>
      83)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4360"/>
    <w:bookmarkStart w:name="z5733" w:id="4361"/>
    <w:p>
      <w:pPr>
        <w:spacing w:after="0"/>
        <w:ind w:left="0"/>
        <w:jc w:val="both"/>
      </w:pPr>
      <w:r>
        <w:rPr>
          <w:rFonts w:ascii="Times New Roman"/>
          <w:b w:val="false"/>
          <w:i w:val="false"/>
          <w:color w:val="000000"/>
          <w:sz w:val="28"/>
        </w:rPr>
        <w:t>
      84) принятие предварительных решений по таможенной стоимости товаров;</w:t>
      </w:r>
    </w:p>
    <w:bookmarkEnd w:id="4361"/>
    <w:bookmarkStart w:name="z5734" w:id="4362"/>
    <w:p>
      <w:pPr>
        <w:spacing w:after="0"/>
        <w:ind w:left="0"/>
        <w:jc w:val="both"/>
      </w:pPr>
      <w:r>
        <w:rPr>
          <w:rFonts w:ascii="Times New Roman"/>
          <w:b w:val="false"/>
          <w:i w:val="false"/>
          <w:color w:val="000000"/>
          <w:sz w:val="28"/>
        </w:rPr>
        <w:t>
      85) проведение анализа таможенной стоимости ввозимых на территорию Республики Казахстан товаров;</w:t>
      </w:r>
    </w:p>
    <w:bookmarkEnd w:id="4362"/>
    <w:bookmarkStart w:name="z5735" w:id="4363"/>
    <w:p>
      <w:pPr>
        <w:spacing w:after="0"/>
        <w:ind w:left="0"/>
        <w:jc w:val="both"/>
      </w:pPr>
      <w:r>
        <w:rPr>
          <w:rFonts w:ascii="Times New Roman"/>
          <w:b w:val="false"/>
          <w:i w:val="false"/>
          <w:color w:val="000000"/>
          <w:sz w:val="28"/>
        </w:rPr>
        <w:t>
      86) вынесение заключений по таможенной стоимости, классификации и происхождения товаров в отношении незаконно перемещенных товаров;</w:t>
      </w:r>
    </w:p>
    <w:bookmarkEnd w:id="4363"/>
    <w:bookmarkStart w:name="z5736" w:id="4364"/>
    <w:p>
      <w:pPr>
        <w:spacing w:after="0"/>
        <w:ind w:left="0"/>
        <w:jc w:val="both"/>
      </w:pPr>
      <w:r>
        <w:rPr>
          <w:rFonts w:ascii="Times New Roman"/>
          <w:b w:val="false"/>
          <w:i w:val="false"/>
          <w:color w:val="000000"/>
          <w:sz w:val="28"/>
        </w:rPr>
        <w:t>
      87) участие в разработке профилей рисков по вопросам таможенной стоимости товаров;</w:t>
      </w:r>
    </w:p>
    <w:bookmarkEnd w:id="4364"/>
    <w:bookmarkStart w:name="z5737" w:id="4365"/>
    <w:p>
      <w:pPr>
        <w:spacing w:after="0"/>
        <w:ind w:left="0"/>
        <w:jc w:val="both"/>
      </w:pPr>
      <w:r>
        <w:rPr>
          <w:rFonts w:ascii="Times New Roman"/>
          <w:b w:val="false"/>
          <w:i w:val="false"/>
          <w:color w:val="000000"/>
          <w:sz w:val="28"/>
        </w:rPr>
        <w:t>
      88)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Евразийского экономического союза, а также требований и условий, предъявляемых к завершению указанных таможенных процедур;</w:t>
      </w:r>
    </w:p>
    <w:bookmarkEnd w:id="4365"/>
    <w:bookmarkStart w:name="z5738" w:id="4366"/>
    <w:p>
      <w:pPr>
        <w:spacing w:after="0"/>
        <w:ind w:left="0"/>
        <w:jc w:val="both"/>
      </w:pPr>
      <w:r>
        <w:rPr>
          <w:rFonts w:ascii="Times New Roman"/>
          <w:b w:val="false"/>
          <w:i w:val="false"/>
          <w:color w:val="000000"/>
          <w:sz w:val="28"/>
        </w:rPr>
        <w:t>
      89)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4366"/>
    <w:bookmarkStart w:name="z5739" w:id="4367"/>
    <w:p>
      <w:pPr>
        <w:spacing w:after="0"/>
        <w:ind w:left="0"/>
        <w:jc w:val="both"/>
      </w:pPr>
      <w:r>
        <w:rPr>
          <w:rFonts w:ascii="Times New Roman"/>
          <w:b w:val="false"/>
          <w:i w:val="false"/>
          <w:color w:val="000000"/>
          <w:sz w:val="28"/>
        </w:rPr>
        <w:t>
      90) 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уплаты таможенных платежей и налогов;</w:t>
      </w:r>
    </w:p>
    <w:bookmarkEnd w:id="4367"/>
    <w:bookmarkStart w:name="z5740" w:id="4368"/>
    <w:p>
      <w:pPr>
        <w:spacing w:after="0"/>
        <w:ind w:left="0"/>
        <w:jc w:val="both"/>
      </w:pPr>
      <w:r>
        <w:rPr>
          <w:rFonts w:ascii="Times New Roman"/>
          <w:b w:val="false"/>
          <w:i w:val="false"/>
          <w:color w:val="000000"/>
          <w:sz w:val="28"/>
        </w:rPr>
        <w:t>
      91)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в соответствии с законодательством Республики Казахстан;</w:t>
      </w:r>
    </w:p>
    <w:bookmarkEnd w:id="4368"/>
    <w:bookmarkStart w:name="z5741" w:id="4369"/>
    <w:p>
      <w:pPr>
        <w:spacing w:after="0"/>
        <w:ind w:left="0"/>
        <w:jc w:val="both"/>
      </w:pPr>
      <w:r>
        <w:rPr>
          <w:rFonts w:ascii="Times New Roman"/>
          <w:b w:val="false"/>
          <w:i w:val="false"/>
          <w:color w:val="000000"/>
          <w:sz w:val="28"/>
        </w:rPr>
        <w:t>
      92)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4369"/>
    <w:bookmarkStart w:name="z5742" w:id="4370"/>
    <w:p>
      <w:pPr>
        <w:spacing w:after="0"/>
        <w:ind w:left="0"/>
        <w:jc w:val="both"/>
      </w:pPr>
      <w:r>
        <w:rPr>
          <w:rFonts w:ascii="Times New Roman"/>
          <w:b w:val="false"/>
          <w:i w:val="false"/>
          <w:color w:val="000000"/>
          <w:sz w:val="28"/>
        </w:rPr>
        <w:t>
      93)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4370"/>
    <w:bookmarkStart w:name="z5743" w:id="4371"/>
    <w:p>
      <w:pPr>
        <w:spacing w:after="0"/>
        <w:ind w:left="0"/>
        <w:jc w:val="both"/>
      </w:pPr>
      <w:r>
        <w:rPr>
          <w:rFonts w:ascii="Times New Roman"/>
          <w:b w:val="false"/>
          <w:i w:val="false"/>
          <w:color w:val="000000"/>
          <w:sz w:val="28"/>
        </w:rPr>
        <w:t>
      94)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4371"/>
    <w:bookmarkStart w:name="z5744" w:id="4372"/>
    <w:p>
      <w:pPr>
        <w:spacing w:after="0"/>
        <w:ind w:left="0"/>
        <w:jc w:val="both"/>
      </w:pPr>
      <w:r>
        <w:rPr>
          <w:rFonts w:ascii="Times New Roman"/>
          <w:b w:val="false"/>
          <w:i w:val="false"/>
          <w:color w:val="000000"/>
          <w:sz w:val="28"/>
        </w:rPr>
        <w:t>
      95)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4372"/>
    <w:bookmarkStart w:name="z5745" w:id="4373"/>
    <w:p>
      <w:pPr>
        <w:spacing w:after="0"/>
        <w:ind w:left="0"/>
        <w:jc w:val="both"/>
      </w:pPr>
      <w:r>
        <w:rPr>
          <w:rFonts w:ascii="Times New Roman"/>
          <w:b w:val="false"/>
          <w:i w:val="false"/>
          <w:color w:val="000000"/>
          <w:sz w:val="28"/>
        </w:rPr>
        <w:t>
      96)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4373"/>
    <w:bookmarkStart w:name="z5746" w:id="4374"/>
    <w:p>
      <w:pPr>
        <w:spacing w:after="0"/>
        <w:ind w:left="0"/>
        <w:jc w:val="both"/>
      </w:pPr>
      <w:r>
        <w:rPr>
          <w:rFonts w:ascii="Times New Roman"/>
          <w:b w:val="false"/>
          <w:i w:val="false"/>
          <w:color w:val="000000"/>
          <w:sz w:val="28"/>
        </w:rPr>
        <w:t>
      97)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4374"/>
    <w:bookmarkStart w:name="z5747" w:id="4375"/>
    <w:p>
      <w:pPr>
        <w:spacing w:after="0"/>
        <w:ind w:left="0"/>
        <w:jc w:val="both"/>
      </w:pPr>
      <w:r>
        <w:rPr>
          <w:rFonts w:ascii="Times New Roman"/>
          <w:b w:val="false"/>
          <w:i w:val="false"/>
          <w:color w:val="000000"/>
          <w:sz w:val="28"/>
        </w:rPr>
        <w:t>
      98)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4375"/>
    <w:bookmarkStart w:name="z5748" w:id="4376"/>
    <w:p>
      <w:pPr>
        <w:spacing w:after="0"/>
        <w:ind w:left="0"/>
        <w:jc w:val="both"/>
      </w:pPr>
      <w:r>
        <w:rPr>
          <w:rFonts w:ascii="Times New Roman"/>
          <w:b w:val="false"/>
          <w:i w:val="false"/>
          <w:color w:val="000000"/>
          <w:sz w:val="28"/>
        </w:rPr>
        <w:t>
      99) осуществление иных функций, предусмотренных законодательством Республики Казахстан.</w:t>
      </w:r>
    </w:p>
    <w:bookmarkEnd w:id="4376"/>
    <w:bookmarkStart w:name="z5749" w:id="4377"/>
    <w:p>
      <w:pPr>
        <w:spacing w:after="0"/>
        <w:ind w:left="0"/>
        <w:jc w:val="both"/>
      </w:pPr>
      <w:r>
        <w:rPr>
          <w:rFonts w:ascii="Times New Roman"/>
          <w:b w:val="false"/>
          <w:i w:val="false"/>
          <w:color w:val="000000"/>
          <w:sz w:val="28"/>
        </w:rPr>
        <w:t>
      16. Права и обязанности Департамента:</w:t>
      </w:r>
    </w:p>
    <w:bookmarkEnd w:id="4377"/>
    <w:bookmarkStart w:name="z5750" w:id="4378"/>
    <w:p>
      <w:pPr>
        <w:spacing w:after="0"/>
        <w:ind w:left="0"/>
        <w:jc w:val="both"/>
      </w:pPr>
      <w:r>
        <w:rPr>
          <w:rFonts w:ascii="Times New Roman"/>
          <w:b w:val="false"/>
          <w:i w:val="false"/>
          <w:color w:val="000000"/>
          <w:sz w:val="28"/>
        </w:rPr>
        <w:t>
      Права:</w:t>
      </w:r>
    </w:p>
    <w:bookmarkEnd w:id="4378"/>
    <w:bookmarkStart w:name="z5751" w:id="4379"/>
    <w:p>
      <w:pPr>
        <w:spacing w:after="0"/>
        <w:ind w:left="0"/>
        <w:jc w:val="both"/>
      </w:pPr>
      <w:r>
        <w:rPr>
          <w:rFonts w:ascii="Times New Roman"/>
          <w:b w:val="false"/>
          <w:i w:val="false"/>
          <w:color w:val="000000"/>
          <w:sz w:val="28"/>
        </w:rPr>
        <w:t>
      1) осуществлять налоговый и таможенный контроль, в том числе путем проведения налоговых и таможенных проверок;</w:t>
      </w:r>
    </w:p>
    <w:bookmarkEnd w:id="4379"/>
    <w:bookmarkStart w:name="z5752" w:id="4380"/>
    <w:p>
      <w:pPr>
        <w:spacing w:after="0"/>
        <w:ind w:left="0"/>
        <w:jc w:val="both"/>
      </w:pPr>
      <w:r>
        <w:rPr>
          <w:rFonts w:ascii="Times New Roman"/>
          <w:b w:val="false"/>
          <w:i w:val="false"/>
          <w:color w:val="000000"/>
          <w:sz w:val="28"/>
        </w:rPr>
        <w:t>
      2) запрашивать и получать информацию, документы, а также иные сведения, необходимые для реализации основных задач и функций Департамента, в установленном законодательством Республики Казахстан порядке и в соответствии с положениями международных договоров;</w:t>
      </w:r>
    </w:p>
    <w:bookmarkEnd w:id="4380"/>
    <w:bookmarkStart w:name="z5753" w:id="4381"/>
    <w:p>
      <w:pPr>
        <w:spacing w:after="0"/>
        <w:ind w:left="0"/>
        <w:jc w:val="both"/>
      </w:pPr>
      <w:r>
        <w:rPr>
          <w:rFonts w:ascii="Times New Roman"/>
          <w:b w:val="false"/>
          <w:i w:val="false"/>
          <w:color w:val="000000"/>
          <w:sz w:val="28"/>
        </w:rPr>
        <w:t>
      3) 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w:t>
      </w:r>
    </w:p>
    <w:bookmarkEnd w:id="4381"/>
    <w:bookmarkStart w:name="z5754" w:id="4382"/>
    <w:p>
      <w:pPr>
        <w:spacing w:after="0"/>
        <w:ind w:left="0"/>
        <w:jc w:val="both"/>
      </w:pPr>
      <w:r>
        <w:rPr>
          <w:rFonts w:ascii="Times New Roman"/>
          <w:b w:val="false"/>
          <w:i w:val="false"/>
          <w:color w:val="000000"/>
          <w:sz w:val="28"/>
        </w:rPr>
        <w:t>
      4) 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 акционерного общества с участием государства в уставном капитале в соответствии с законодательством Республики Казахстан, о признании сделок недействительными, о ликвидации юридического лица;</w:t>
      </w:r>
    </w:p>
    <w:bookmarkEnd w:id="4382"/>
    <w:bookmarkStart w:name="z5755" w:id="4383"/>
    <w:p>
      <w:pPr>
        <w:spacing w:after="0"/>
        <w:ind w:left="0"/>
        <w:jc w:val="both"/>
      </w:pPr>
      <w:r>
        <w:rPr>
          <w:rFonts w:ascii="Times New Roman"/>
          <w:b w:val="false"/>
          <w:i w:val="false"/>
          <w:color w:val="000000"/>
          <w:sz w:val="28"/>
        </w:rPr>
        <w:t>
      5) 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Департамента, в установленном законодательством Республики Казахстан порядке;</w:t>
      </w:r>
    </w:p>
    <w:bookmarkEnd w:id="4383"/>
    <w:bookmarkStart w:name="z5756" w:id="4384"/>
    <w:p>
      <w:pPr>
        <w:spacing w:after="0"/>
        <w:ind w:left="0"/>
        <w:jc w:val="both"/>
      </w:pPr>
      <w:r>
        <w:rPr>
          <w:rFonts w:ascii="Times New Roman"/>
          <w:b w:val="false"/>
          <w:i w:val="false"/>
          <w:color w:val="000000"/>
          <w:sz w:val="28"/>
        </w:rPr>
        <w:t>
      6) 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bookmarkEnd w:id="4384"/>
    <w:bookmarkStart w:name="z5757" w:id="4385"/>
    <w:p>
      <w:pPr>
        <w:spacing w:after="0"/>
        <w:ind w:left="0"/>
        <w:jc w:val="both"/>
      </w:pPr>
      <w:r>
        <w:rPr>
          <w:rFonts w:ascii="Times New Roman"/>
          <w:b w:val="false"/>
          <w:i w:val="false"/>
          <w:color w:val="000000"/>
          <w:sz w:val="28"/>
        </w:rPr>
        <w:t>
      7) 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w:t>
      </w:r>
    </w:p>
    <w:bookmarkEnd w:id="4385"/>
    <w:bookmarkStart w:name="z5758" w:id="4386"/>
    <w:p>
      <w:pPr>
        <w:spacing w:after="0"/>
        <w:ind w:left="0"/>
        <w:jc w:val="both"/>
      </w:pPr>
      <w:r>
        <w:rPr>
          <w:rFonts w:ascii="Times New Roman"/>
          <w:b w:val="false"/>
          <w:i w:val="false"/>
          <w:color w:val="000000"/>
          <w:sz w:val="28"/>
        </w:rPr>
        <w:t>
      8) осуществлять подготовку, переподготовку и повышение квалификации работников Департамента;</w:t>
      </w:r>
    </w:p>
    <w:bookmarkEnd w:id="4386"/>
    <w:bookmarkStart w:name="z5759" w:id="4387"/>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4387"/>
    <w:bookmarkStart w:name="z5760" w:id="4388"/>
    <w:p>
      <w:pPr>
        <w:spacing w:after="0"/>
        <w:ind w:left="0"/>
        <w:jc w:val="both"/>
      </w:pPr>
      <w:r>
        <w:rPr>
          <w:rFonts w:ascii="Times New Roman"/>
          <w:b w:val="false"/>
          <w:i w:val="false"/>
          <w:color w:val="000000"/>
          <w:sz w:val="28"/>
        </w:rPr>
        <w:t>
      10) вносить предложения по заключению и присоединению к международным договорам в сфере налогообложения и таможенного дела;</w:t>
      </w:r>
    </w:p>
    <w:bookmarkEnd w:id="4388"/>
    <w:bookmarkStart w:name="z5761" w:id="4389"/>
    <w:p>
      <w:pPr>
        <w:spacing w:after="0"/>
        <w:ind w:left="0"/>
        <w:jc w:val="both"/>
      </w:pPr>
      <w:r>
        <w:rPr>
          <w:rFonts w:ascii="Times New Roman"/>
          <w:b w:val="false"/>
          <w:i w:val="false"/>
          <w:color w:val="000000"/>
          <w:sz w:val="28"/>
        </w:rPr>
        <w:t>
      11) 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w:t>
      </w:r>
    </w:p>
    <w:bookmarkEnd w:id="4389"/>
    <w:bookmarkStart w:name="z5762" w:id="4390"/>
    <w:p>
      <w:pPr>
        <w:spacing w:after="0"/>
        <w:ind w:left="0"/>
        <w:jc w:val="both"/>
      </w:pPr>
      <w:r>
        <w:rPr>
          <w:rFonts w:ascii="Times New Roman"/>
          <w:b w:val="false"/>
          <w:i w:val="false"/>
          <w:color w:val="000000"/>
          <w:sz w:val="28"/>
        </w:rPr>
        <w:t>
      12) 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w:t>
      </w:r>
    </w:p>
    <w:bookmarkEnd w:id="4390"/>
    <w:bookmarkStart w:name="z5763" w:id="4391"/>
    <w:p>
      <w:pPr>
        <w:spacing w:after="0"/>
        <w:ind w:left="0"/>
        <w:jc w:val="both"/>
      </w:pPr>
      <w:r>
        <w:rPr>
          <w:rFonts w:ascii="Times New Roman"/>
          <w:b w:val="false"/>
          <w:i w:val="false"/>
          <w:color w:val="000000"/>
          <w:sz w:val="28"/>
        </w:rPr>
        <w:t>
      13) 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других государственных органов;</w:t>
      </w:r>
    </w:p>
    <w:bookmarkEnd w:id="4391"/>
    <w:bookmarkStart w:name="z5764" w:id="4392"/>
    <w:p>
      <w:pPr>
        <w:spacing w:after="0"/>
        <w:ind w:left="0"/>
        <w:jc w:val="both"/>
      </w:pPr>
      <w:r>
        <w:rPr>
          <w:rFonts w:ascii="Times New Roman"/>
          <w:b w:val="false"/>
          <w:i w:val="false"/>
          <w:color w:val="000000"/>
          <w:sz w:val="28"/>
        </w:rPr>
        <w:t>
      14) 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bookmarkEnd w:id="4392"/>
    <w:bookmarkStart w:name="z5765" w:id="4393"/>
    <w:p>
      <w:pPr>
        <w:spacing w:after="0"/>
        <w:ind w:left="0"/>
        <w:jc w:val="both"/>
      </w:pPr>
      <w:r>
        <w:rPr>
          <w:rFonts w:ascii="Times New Roman"/>
          <w:b w:val="false"/>
          <w:i w:val="false"/>
          <w:color w:val="000000"/>
          <w:sz w:val="28"/>
        </w:rPr>
        <w:t>
      15) 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w:t>
      </w:r>
    </w:p>
    <w:bookmarkEnd w:id="4393"/>
    <w:bookmarkStart w:name="z5766" w:id="4394"/>
    <w:p>
      <w:pPr>
        <w:spacing w:after="0"/>
        <w:ind w:left="0"/>
        <w:jc w:val="both"/>
      </w:pPr>
      <w:r>
        <w:rPr>
          <w:rFonts w:ascii="Times New Roman"/>
          <w:b w:val="false"/>
          <w:i w:val="false"/>
          <w:color w:val="000000"/>
          <w:sz w:val="28"/>
        </w:rPr>
        <w:t>
      16) 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оборота этилового спирта и алкогольной продукции;</w:t>
      </w:r>
    </w:p>
    <w:bookmarkEnd w:id="4394"/>
    <w:bookmarkStart w:name="z5767" w:id="4395"/>
    <w:p>
      <w:pPr>
        <w:spacing w:after="0"/>
        <w:ind w:left="0"/>
        <w:jc w:val="both"/>
      </w:pPr>
      <w:r>
        <w:rPr>
          <w:rFonts w:ascii="Times New Roman"/>
          <w:b w:val="false"/>
          <w:i w:val="false"/>
          <w:color w:val="000000"/>
          <w:sz w:val="28"/>
        </w:rPr>
        <w:t>
      17) 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bookmarkEnd w:id="4395"/>
    <w:bookmarkStart w:name="z5768" w:id="4396"/>
    <w:p>
      <w:pPr>
        <w:spacing w:after="0"/>
        <w:ind w:left="0"/>
        <w:jc w:val="both"/>
      </w:pPr>
      <w:r>
        <w:rPr>
          <w:rFonts w:ascii="Times New Roman"/>
          <w:b w:val="false"/>
          <w:i w:val="false"/>
          <w:color w:val="000000"/>
          <w:sz w:val="28"/>
        </w:rPr>
        <w:t>
      18) 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w:t>
      </w:r>
    </w:p>
    <w:bookmarkEnd w:id="4396"/>
    <w:bookmarkStart w:name="z5769" w:id="4397"/>
    <w:p>
      <w:pPr>
        <w:spacing w:after="0"/>
        <w:ind w:left="0"/>
        <w:jc w:val="both"/>
      </w:pPr>
      <w:r>
        <w:rPr>
          <w:rFonts w:ascii="Times New Roman"/>
          <w:b w:val="false"/>
          <w:i w:val="false"/>
          <w:color w:val="000000"/>
          <w:sz w:val="28"/>
        </w:rPr>
        <w:t>
      19)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органов государственных доходов;</w:t>
      </w:r>
    </w:p>
    <w:bookmarkEnd w:id="4397"/>
    <w:bookmarkStart w:name="z5770" w:id="4398"/>
    <w:p>
      <w:pPr>
        <w:spacing w:after="0"/>
        <w:ind w:left="0"/>
        <w:jc w:val="both"/>
      </w:pPr>
      <w:r>
        <w:rPr>
          <w:rFonts w:ascii="Times New Roman"/>
          <w:b w:val="false"/>
          <w:i w:val="false"/>
          <w:color w:val="000000"/>
          <w:sz w:val="28"/>
        </w:rPr>
        <w:t>
      20)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4398"/>
    <w:bookmarkStart w:name="z5771" w:id="4399"/>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4399"/>
    <w:bookmarkStart w:name="z5772" w:id="4400"/>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4400"/>
    <w:bookmarkStart w:name="z5773" w:id="4401"/>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4401"/>
    <w:bookmarkStart w:name="z5774" w:id="4402"/>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4402"/>
    <w:bookmarkStart w:name="z5775" w:id="4403"/>
    <w:p>
      <w:pPr>
        <w:spacing w:after="0"/>
        <w:ind w:left="0"/>
        <w:jc w:val="both"/>
      </w:pPr>
      <w:r>
        <w:rPr>
          <w:rFonts w:ascii="Times New Roman"/>
          <w:b w:val="false"/>
          <w:i w:val="false"/>
          <w:color w:val="000000"/>
          <w:sz w:val="28"/>
        </w:rPr>
        <w:t>
      25)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4403"/>
    <w:bookmarkStart w:name="z5776" w:id="4404"/>
    <w:p>
      <w:pPr>
        <w:spacing w:after="0"/>
        <w:ind w:left="0"/>
        <w:jc w:val="both"/>
      </w:pPr>
      <w:r>
        <w:rPr>
          <w:rFonts w:ascii="Times New Roman"/>
          <w:b w:val="false"/>
          <w:i w:val="false"/>
          <w:color w:val="000000"/>
          <w:sz w:val="28"/>
        </w:rPr>
        <w:t>
      26)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w:t>
      </w:r>
    </w:p>
    <w:bookmarkEnd w:id="4404"/>
    <w:bookmarkStart w:name="z5777" w:id="4405"/>
    <w:p>
      <w:pPr>
        <w:spacing w:after="0"/>
        <w:ind w:left="0"/>
        <w:jc w:val="both"/>
      </w:pPr>
      <w:r>
        <w:rPr>
          <w:rFonts w:ascii="Times New Roman"/>
          <w:b w:val="false"/>
          <w:i w:val="false"/>
          <w:color w:val="000000"/>
          <w:sz w:val="28"/>
        </w:rPr>
        <w:t>
      27)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4405"/>
    <w:bookmarkStart w:name="z5778" w:id="4406"/>
    <w:p>
      <w:pPr>
        <w:spacing w:after="0"/>
        <w:ind w:left="0"/>
        <w:jc w:val="both"/>
      </w:pPr>
      <w:r>
        <w:rPr>
          <w:rFonts w:ascii="Times New Roman"/>
          <w:b w:val="false"/>
          <w:i w:val="false"/>
          <w:color w:val="000000"/>
          <w:sz w:val="28"/>
        </w:rPr>
        <w:t>
      28) 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bookmarkEnd w:id="4406"/>
    <w:bookmarkStart w:name="z5779" w:id="4407"/>
    <w:p>
      <w:pPr>
        <w:spacing w:after="0"/>
        <w:ind w:left="0"/>
        <w:jc w:val="both"/>
      </w:pPr>
      <w:r>
        <w:rPr>
          <w:rFonts w:ascii="Times New Roman"/>
          <w:b w:val="false"/>
          <w:i w:val="false"/>
          <w:color w:val="000000"/>
          <w:sz w:val="28"/>
        </w:rPr>
        <w:t>
      29) 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w:t>
      </w:r>
    </w:p>
    <w:bookmarkEnd w:id="4407"/>
    <w:bookmarkStart w:name="z5780" w:id="4408"/>
    <w:p>
      <w:pPr>
        <w:spacing w:after="0"/>
        <w:ind w:left="0"/>
        <w:jc w:val="both"/>
      </w:pPr>
      <w:r>
        <w:rPr>
          <w:rFonts w:ascii="Times New Roman"/>
          <w:b w:val="false"/>
          <w:i w:val="false"/>
          <w:color w:val="000000"/>
          <w:sz w:val="28"/>
        </w:rPr>
        <w:t>
      30) применять физическую силу, специальные средства и огнестрельное оружие в соответствии с законодательством Республики Казахстан;</w:t>
      </w:r>
    </w:p>
    <w:bookmarkEnd w:id="4408"/>
    <w:bookmarkStart w:name="z5781" w:id="4409"/>
    <w:p>
      <w:pPr>
        <w:spacing w:after="0"/>
        <w:ind w:left="0"/>
        <w:jc w:val="both"/>
      </w:pPr>
      <w:r>
        <w:rPr>
          <w:rFonts w:ascii="Times New Roman"/>
          <w:b w:val="false"/>
          <w:i w:val="false"/>
          <w:color w:val="000000"/>
          <w:sz w:val="28"/>
        </w:rPr>
        <w:t>
      31)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4409"/>
    <w:bookmarkStart w:name="z5782" w:id="4410"/>
    <w:p>
      <w:pPr>
        <w:spacing w:after="0"/>
        <w:ind w:left="0"/>
        <w:jc w:val="both"/>
      </w:pPr>
      <w:r>
        <w:rPr>
          <w:rFonts w:ascii="Times New Roman"/>
          <w:b w:val="false"/>
          <w:i w:val="false"/>
          <w:color w:val="000000"/>
          <w:sz w:val="28"/>
        </w:rPr>
        <w:t>
      32) 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w:t>
      </w:r>
    </w:p>
    <w:bookmarkEnd w:id="4410"/>
    <w:bookmarkStart w:name="z5783" w:id="4411"/>
    <w:p>
      <w:pPr>
        <w:spacing w:after="0"/>
        <w:ind w:left="0"/>
        <w:jc w:val="both"/>
      </w:pPr>
      <w:r>
        <w:rPr>
          <w:rFonts w:ascii="Times New Roman"/>
          <w:b w:val="false"/>
          <w:i w:val="false"/>
          <w:color w:val="000000"/>
          <w:sz w:val="28"/>
        </w:rPr>
        <w:t>
      33) осуществлять полномочия в соответствии с уголовно-процессуальным законодательством Республики Казахстан;</w:t>
      </w:r>
    </w:p>
    <w:bookmarkEnd w:id="4411"/>
    <w:bookmarkStart w:name="z5784" w:id="4412"/>
    <w:p>
      <w:pPr>
        <w:spacing w:after="0"/>
        <w:ind w:left="0"/>
        <w:jc w:val="both"/>
      </w:pPr>
      <w:r>
        <w:rPr>
          <w:rFonts w:ascii="Times New Roman"/>
          <w:b w:val="false"/>
          <w:i w:val="false"/>
          <w:color w:val="000000"/>
          <w:sz w:val="28"/>
        </w:rPr>
        <w:t>
      34) 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4412"/>
    <w:bookmarkStart w:name="z5785" w:id="4413"/>
    <w:p>
      <w:pPr>
        <w:spacing w:after="0"/>
        <w:ind w:left="0"/>
        <w:jc w:val="both"/>
      </w:pPr>
      <w:r>
        <w:rPr>
          <w:rFonts w:ascii="Times New Roman"/>
          <w:b w:val="false"/>
          <w:i w:val="false"/>
          <w:color w:val="000000"/>
          <w:sz w:val="28"/>
        </w:rPr>
        <w:t>
      35)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4413"/>
    <w:bookmarkStart w:name="z5786" w:id="4414"/>
    <w:p>
      <w:pPr>
        <w:spacing w:after="0"/>
        <w:ind w:left="0"/>
        <w:jc w:val="both"/>
      </w:pPr>
      <w:r>
        <w:rPr>
          <w:rFonts w:ascii="Times New Roman"/>
          <w:b w:val="false"/>
          <w:i w:val="false"/>
          <w:color w:val="000000"/>
          <w:sz w:val="28"/>
        </w:rPr>
        <w:t>
      36) по имеющимся в производстве уголовным делам подвергать приводу лиц, уклоняющихся от явки по вызову;</w:t>
      </w:r>
    </w:p>
    <w:bookmarkEnd w:id="4414"/>
    <w:bookmarkStart w:name="z5787" w:id="4415"/>
    <w:p>
      <w:pPr>
        <w:spacing w:after="0"/>
        <w:ind w:left="0"/>
        <w:jc w:val="both"/>
      </w:pPr>
      <w:r>
        <w:rPr>
          <w:rFonts w:ascii="Times New Roman"/>
          <w:b w:val="false"/>
          <w:i w:val="false"/>
          <w:color w:val="000000"/>
          <w:sz w:val="28"/>
        </w:rPr>
        <w:t>
      37) конвоировать задержанных и иных лиц, заключенных под стражу;</w:t>
      </w:r>
    </w:p>
    <w:bookmarkEnd w:id="4415"/>
    <w:bookmarkStart w:name="z5788" w:id="4416"/>
    <w:p>
      <w:pPr>
        <w:spacing w:after="0"/>
        <w:ind w:left="0"/>
        <w:jc w:val="both"/>
      </w:pPr>
      <w:r>
        <w:rPr>
          <w:rFonts w:ascii="Times New Roman"/>
          <w:b w:val="false"/>
          <w:i w:val="false"/>
          <w:color w:val="000000"/>
          <w:sz w:val="28"/>
        </w:rPr>
        <w:t>
      38) проводить криминалистические исследования в пределах компетенции, предусмотренной законодательством Республики Казахстан;</w:t>
      </w:r>
    </w:p>
    <w:bookmarkEnd w:id="4416"/>
    <w:bookmarkStart w:name="z5789" w:id="4417"/>
    <w:p>
      <w:pPr>
        <w:spacing w:after="0"/>
        <w:ind w:left="0"/>
        <w:jc w:val="both"/>
      </w:pPr>
      <w:r>
        <w:rPr>
          <w:rFonts w:ascii="Times New Roman"/>
          <w:b w:val="false"/>
          <w:i w:val="false"/>
          <w:color w:val="000000"/>
          <w:sz w:val="28"/>
        </w:rPr>
        <w:t>
      39) осуществлять иные права, предусмотренные законодательством Республики Казахстан;</w:t>
      </w:r>
    </w:p>
    <w:bookmarkEnd w:id="4417"/>
    <w:bookmarkStart w:name="z5790" w:id="4418"/>
    <w:p>
      <w:pPr>
        <w:spacing w:after="0"/>
        <w:ind w:left="0"/>
        <w:jc w:val="both"/>
      </w:pPr>
      <w:r>
        <w:rPr>
          <w:rFonts w:ascii="Times New Roman"/>
          <w:b w:val="false"/>
          <w:i w:val="false"/>
          <w:color w:val="000000"/>
          <w:sz w:val="28"/>
        </w:rPr>
        <w:t>
      Обязанности:</w:t>
      </w:r>
    </w:p>
    <w:bookmarkEnd w:id="4418"/>
    <w:bookmarkStart w:name="z5791" w:id="4419"/>
    <w:p>
      <w:pPr>
        <w:spacing w:after="0"/>
        <w:ind w:left="0"/>
        <w:jc w:val="both"/>
      </w:pPr>
      <w:r>
        <w:rPr>
          <w:rFonts w:ascii="Times New Roman"/>
          <w:b w:val="false"/>
          <w:i w:val="false"/>
          <w:color w:val="000000"/>
          <w:sz w:val="28"/>
        </w:rPr>
        <w:t>
      40) соблюдать законные права налогоплательщиков (налоговых агентов), декларантов и лиц, осуществляющих деятельность в сфере таможенного дела;</w:t>
      </w:r>
    </w:p>
    <w:bookmarkEnd w:id="4419"/>
    <w:bookmarkStart w:name="z5792" w:id="4420"/>
    <w:p>
      <w:pPr>
        <w:spacing w:after="0"/>
        <w:ind w:left="0"/>
        <w:jc w:val="both"/>
      </w:pPr>
      <w:r>
        <w:rPr>
          <w:rFonts w:ascii="Times New Roman"/>
          <w:b w:val="false"/>
          <w:i w:val="false"/>
          <w:color w:val="000000"/>
          <w:sz w:val="28"/>
        </w:rPr>
        <w:t>
      41) защищать интересы государства;</w:t>
      </w:r>
    </w:p>
    <w:bookmarkEnd w:id="4420"/>
    <w:bookmarkStart w:name="z5793" w:id="4421"/>
    <w:p>
      <w:pPr>
        <w:spacing w:after="0"/>
        <w:ind w:left="0"/>
        <w:jc w:val="both"/>
      </w:pPr>
      <w:r>
        <w:rPr>
          <w:rFonts w:ascii="Times New Roman"/>
          <w:b w:val="false"/>
          <w:i w:val="false"/>
          <w:color w:val="000000"/>
          <w:sz w:val="28"/>
        </w:rPr>
        <w:t>
      42)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bookmarkEnd w:id="4421"/>
    <w:bookmarkStart w:name="z5794" w:id="4422"/>
    <w:p>
      <w:pPr>
        <w:spacing w:after="0"/>
        <w:ind w:left="0"/>
        <w:jc w:val="both"/>
      </w:pPr>
      <w:r>
        <w:rPr>
          <w:rFonts w:ascii="Times New Roman"/>
          <w:b w:val="false"/>
          <w:i w:val="false"/>
          <w:color w:val="000000"/>
          <w:sz w:val="28"/>
        </w:rPr>
        <w:t>
      43) обеспечивать выполнение международных обязательств Республики Казахстан в пределах компетенции Департамента;</w:t>
      </w:r>
    </w:p>
    <w:bookmarkEnd w:id="4422"/>
    <w:bookmarkStart w:name="z5795" w:id="4423"/>
    <w:p>
      <w:pPr>
        <w:spacing w:after="0"/>
        <w:ind w:left="0"/>
        <w:jc w:val="both"/>
      </w:pPr>
      <w:r>
        <w:rPr>
          <w:rFonts w:ascii="Times New Roman"/>
          <w:b w:val="false"/>
          <w:i w:val="false"/>
          <w:color w:val="000000"/>
          <w:sz w:val="28"/>
        </w:rPr>
        <w:t>
      44) обеспечивать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4423"/>
    <w:bookmarkStart w:name="z5796" w:id="4424"/>
    <w:p>
      <w:pPr>
        <w:spacing w:after="0"/>
        <w:ind w:left="0"/>
        <w:jc w:val="both"/>
      </w:pPr>
      <w:r>
        <w:rPr>
          <w:rFonts w:ascii="Times New Roman"/>
          <w:b w:val="false"/>
          <w:i w:val="false"/>
          <w:color w:val="000000"/>
          <w:sz w:val="28"/>
        </w:rPr>
        <w:t>
      45) осуществлять налоговое и таможенное администрирование;</w:t>
      </w:r>
    </w:p>
    <w:bookmarkEnd w:id="4424"/>
    <w:bookmarkStart w:name="z5797" w:id="4425"/>
    <w:p>
      <w:pPr>
        <w:spacing w:after="0"/>
        <w:ind w:left="0"/>
        <w:jc w:val="both"/>
      </w:pPr>
      <w:r>
        <w:rPr>
          <w:rFonts w:ascii="Times New Roman"/>
          <w:b w:val="false"/>
          <w:i w:val="false"/>
          <w:color w:val="000000"/>
          <w:sz w:val="28"/>
        </w:rPr>
        <w:t>
      46) проводить проверку субъектов по вопросам государственного регулирования производства и оборота отдельных видов подакцизных товаров;</w:t>
      </w:r>
    </w:p>
    <w:bookmarkEnd w:id="4425"/>
    <w:bookmarkStart w:name="z5798" w:id="4426"/>
    <w:p>
      <w:pPr>
        <w:spacing w:after="0"/>
        <w:ind w:left="0"/>
        <w:jc w:val="both"/>
      </w:pPr>
      <w:r>
        <w:rPr>
          <w:rFonts w:ascii="Times New Roman"/>
          <w:b w:val="false"/>
          <w:i w:val="false"/>
          <w:color w:val="000000"/>
          <w:sz w:val="28"/>
        </w:rPr>
        <w:t>
      47) 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bookmarkEnd w:id="4426"/>
    <w:bookmarkStart w:name="z5799" w:id="4427"/>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4427"/>
    <w:bookmarkStart w:name="z5800" w:id="4428"/>
    <w:p>
      <w:pPr>
        <w:spacing w:after="0"/>
        <w:ind w:left="0"/>
        <w:jc w:val="both"/>
      </w:pPr>
      <w:r>
        <w:rPr>
          <w:rFonts w:ascii="Times New Roman"/>
          <w:b w:val="false"/>
          <w:i w:val="false"/>
          <w:color w:val="000000"/>
          <w:sz w:val="28"/>
        </w:rPr>
        <w:t>
      49) в пределах своей компетенции проводить зачет и (или) возврат излишне (ошибочно) уплаченных или излишне взысканных сумм налогов, таможенных пошлин, таможенных сборов, других обязательных платежей и пеней в бюджет, возврат штрафа, сумм авансовых платежей и сумм обеспечения уплаты таможенных пошлин;</w:t>
      </w:r>
    </w:p>
    <w:bookmarkEnd w:id="4428"/>
    <w:bookmarkStart w:name="z5801" w:id="4429"/>
    <w:p>
      <w:pPr>
        <w:spacing w:after="0"/>
        <w:ind w:left="0"/>
        <w:jc w:val="both"/>
      </w:pPr>
      <w:r>
        <w:rPr>
          <w:rFonts w:ascii="Times New Roman"/>
          <w:b w:val="false"/>
          <w:i w:val="false"/>
          <w:color w:val="000000"/>
          <w:sz w:val="28"/>
        </w:rPr>
        <w:t>
      50) рассматривать жалобы на решения, действия (бездействие) органов государственных доходов и их должностных лиц в порядке и сроки, установленные законодательством Республики Казахстан;</w:t>
      </w:r>
    </w:p>
    <w:bookmarkEnd w:id="4429"/>
    <w:bookmarkStart w:name="z5802" w:id="4430"/>
    <w:p>
      <w:pPr>
        <w:spacing w:after="0"/>
        <w:ind w:left="0"/>
        <w:jc w:val="both"/>
      </w:pPr>
      <w:r>
        <w:rPr>
          <w:rFonts w:ascii="Times New Roman"/>
          <w:b w:val="false"/>
          <w:i w:val="false"/>
          <w:color w:val="000000"/>
          <w:sz w:val="28"/>
        </w:rPr>
        <w:t>
      51) соблюдать налоговую тайну и иную охраняемую законодательством Республики Казахстан тайну;</w:t>
      </w:r>
    </w:p>
    <w:bookmarkEnd w:id="4430"/>
    <w:bookmarkStart w:name="z5803" w:id="4431"/>
    <w:p>
      <w:pPr>
        <w:spacing w:after="0"/>
        <w:ind w:left="0"/>
        <w:jc w:val="both"/>
      </w:pPr>
      <w:r>
        <w:rPr>
          <w:rFonts w:ascii="Times New Roman"/>
          <w:b w:val="false"/>
          <w:i w:val="false"/>
          <w:color w:val="000000"/>
          <w:sz w:val="28"/>
        </w:rPr>
        <w:t>
      52)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w:t>
      </w:r>
    </w:p>
    <w:bookmarkEnd w:id="4431"/>
    <w:bookmarkStart w:name="z5804" w:id="4432"/>
    <w:p>
      <w:pPr>
        <w:spacing w:after="0"/>
        <w:ind w:left="0"/>
        <w:jc w:val="both"/>
      </w:pPr>
      <w:r>
        <w:rPr>
          <w:rFonts w:ascii="Times New Roman"/>
          <w:b w:val="false"/>
          <w:i w:val="false"/>
          <w:color w:val="000000"/>
          <w:sz w:val="28"/>
        </w:rPr>
        <w:t>
      53) рассматривать обращения, заявления и жалобы физических и юридических лиц по вопросам, входящим в компетенцию Департамента;</w:t>
      </w:r>
    </w:p>
    <w:bookmarkEnd w:id="4432"/>
    <w:bookmarkStart w:name="z5805" w:id="4433"/>
    <w:p>
      <w:pPr>
        <w:spacing w:after="0"/>
        <w:ind w:left="0"/>
        <w:jc w:val="both"/>
      </w:pPr>
      <w:r>
        <w:rPr>
          <w:rFonts w:ascii="Times New Roman"/>
          <w:b w:val="false"/>
          <w:i w:val="false"/>
          <w:color w:val="000000"/>
          <w:sz w:val="28"/>
        </w:rPr>
        <w:t>
      54)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4433"/>
    <w:bookmarkStart w:name="z5806" w:id="4434"/>
    <w:p>
      <w:pPr>
        <w:spacing w:after="0"/>
        <w:ind w:left="0"/>
        <w:jc w:val="both"/>
      </w:pPr>
      <w:r>
        <w:rPr>
          <w:rFonts w:ascii="Times New Roman"/>
          <w:b w:val="false"/>
          <w:i w:val="false"/>
          <w:color w:val="000000"/>
          <w:sz w:val="28"/>
        </w:rPr>
        <w:t>
      55)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4434"/>
    <w:bookmarkStart w:name="z5807" w:id="4435"/>
    <w:p>
      <w:pPr>
        <w:spacing w:after="0"/>
        <w:ind w:left="0"/>
        <w:jc w:val="both"/>
      </w:pPr>
      <w:r>
        <w:rPr>
          <w:rFonts w:ascii="Times New Roman"/>
          <w:b w:val="false"/>
          <w:i w:val="false"/>
          <w:color w:val="000000"/>
          <w:sz w:val="28"/>
        </w:rPr>
        <w:t>
      56)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bookmarkEnd w:id="4435"/>
    <w:bookmarkStart w:name="z5808" w:id="4436"/>
    <w:p>
      <w:pPr>
        <w:spacing w:after="0"/>
        <w:ind w:left="0"/>
        <w:jc w:val="both"/>
      </w:pPr>
      <w:r>
        <w:rPr>
          <w:rFonts w:ascii="Times New Roman"/>
          <w:b w:val="false"/>
          <w:i w:val="false"/>
          <w:color w:val="000000"/>
          <w:sz w:val="28"/>
        </w:rPr>
        <w:t>
      57)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4436"/>
    <w:bookmarkStart w:name="z5809" w:id="4437"/>
    <w:p>
      <w:pPr>
        <w:spacing w:after="0"/>
        <w:ind w:left="0"/>
        <w:jc w:val="both"/>
      </w:pPr>
      <w:r>
        <w:rPr>
          <w:rFonts w:ascii="Times New Roman"/>
          <w:b w:val="false"/>
          <w:i w:val="false"/>
          <w:color w:val="000000"/>
          <w:sz w:val="28"/>
        </w:rPr>
        <w:t>
      58) 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процедур реабилитации и банкротства;</w:t>
      </w:r>
    </w:p>
    <w:bookmarkEnd w:id="4437"/>
    <w:bookmarkStart w:name="z5810" w:id="4438"/>
    <w:p>
      <w:pPr>
        <w:spacing w:after="0"/>
        <w:ind w:left="0"/>
        <w:jc w:val="both"/>
      </w:pPr>
      <w:r>
        <w:rPr>
          <w:rFonts w:ascii="Times New Roman"/>
          <w:b w:val="false"/>
          <w:i w:val="false"/>
          <w:color w:val="000000"/>
          <w:sz w:val="28"/>
        </w:rPr>
        <w:t>
      59)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w:t>
      </w:r>
    </w:p>
    <w:bookmarkEnd w:id="4438"/>
    <w:bookmarkStart w:name="z5811" w:id="4439"/>
    <w:p>
      <w:pPr>
        <w:spacing w:after="0"/>
        <w:ind w:left="0"/>
        <w:jc w:val="both"/>
      </w:pPr>
      <w:r>
        <w:rPr>
          <w:rFonts w:ascii="Times New Roman"/>
          <w:b w:val="false"/>
          <w:i w:val="false"/>
          <w:color w:val="000000"/>
          <w:sz w:val="28"/>
        </w:rPr>
        <w:t>
      60) 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признанных лжепредприятиями на основании вступившего в законную силу приговора либо постановления суда, в порядке и случаях, которые установлены законодательством Республики Казахстан;</w:t>
      </w:r>
    </w:p>
    <w:bookmarkEnd w:id="4439"/>
    <w:bookmarkStart w:name="z5812" w:id="4440"/>
    <w:p>
      <w:pPr>
        <w:spacing w:after="0"/>
        <w:ind w:left="0"/>
        <w:jc w:val="both"/>
      </w:pPr>
      <w:r>
        <w:rPr>
          <w:rFonts w:ascii="Times New Roman"/>
          <w:b w:val="false"/>
          <w:i w:val="false"/>
          <w:color w:val="000000"/>
          <w:sz w:val="28"/>
        </w:rPr>
        <w:t>
      61)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bookmarkEnd w:id="4440"/>
    <w:bookmarkStart w:name="z5813" w:id="4441"/>
    <w:p>
      <w:pPr>
        <w:spacing w:after="0"/>
        <w:ind w:left="0"/>
        <w:jc w:val="both"/>
      </w:pPr>
      <w:r>
        <w:rPr>
          <w:rFonts w:ascii="Times New Roman"/>
          <w:b w:val="false"/>
          <w:i w:val="false"/>
          <w:color w:val="000000"/>
          <w:sz w:val="28"/>
        </w:rPr>
        <w:t>
      62) обеспечивать сохранность товаров, обращенных в собственность государства;</w:t>
      </w:r>
    </w:p>
    <w:bookmarkEnd w:id="4441"/>
    <w:bookmarkStart w:name="z5814" w:id="4442"/>
    <w:p>
      <w:pPr>
        <w:spacing w:after="0"/>
        <w:ind w:left="0"/>
        <w:jc w:val="both"/>
      </w:pPr>
      <w:r>
        <w:rPr>
          <w:rFonts w:ascii="Times New Roman"/>
          <w:b w:val="false"/>
          <w:i w:val="false"/>
          <w:color w:val="000000"/>
          <w:sz w:val="28"/>
        </w:rPr>
        <w:t>
      63)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bookmarkEnd w:id="4442"/>
    <w:bookmarkStart w:name="z5815" w:id="4443"/>
    <w:p>
      <w:pPr>
        <w:spacing w:after="0"/>
        <w:ind w:left="0"/>
        <w:jc w:val="both"/>
      </w:pPr>
      <w:r>
        <w:rPr>
          <w:rFonts w:ascii="Times New Roman"/>
          <w:b w:val="false"/>
          <w:i w:val="false"/>
          <w:color w:val="000000"/>
          <w:sz w:val="28"/>
        </w:rPr>
        <w:t>
      64)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bookmarkEnd w:id="4443"/>
    <w:bookmarkStart w:name="z5816" w:id="4444"/>
    <w:p>
      <w:pPr>
        <w:spacing w:after="0"/>
        <w:ind w:left="0"/>
        <w:jc w:val="both"/>
      </w:pPr>
      <w:r>
        <w:rPr>
          <w:rFonts w:ascii="Times New Roman"/>
          <w:b w:val="false"/>
          <w:i w:val="false"/>
          <w:color w:val="000000"/>
          <w:sz w:val="28"/>
        </w:rPr>
        <w:t>
      65) осуществлять безвозмездно информирование и консультирование в сфере таможенного дела;</w:t>
      </w:r>
    </w:p>
    <w:bookmarkEnd w:id="4444"/>
    <w:bookmarkStart w:name="z5817" w:id="4445"/>
    <w:p>
      <w:pPr>
        <w:spacing w:after="0"/>
        <w:ind w:left="0"/>
        <w:jc w:val="both"/>
      </w:pPr>
      <w:r>
        <w:rPr>
          <w:rFonts w:ascii="Times New Roman"/>
          <w:b w:val="false"/>
          <w:i w:val="false"/>
          <w:color w:val="000000"/>
          <w:sz w:val="28"/>
        </w:rPr>
        <w:t>
      66)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w:t>
      </w:r>
    </w:p>
    <w:bookmarkEnd w:id="4445"/>
    <w:bookmarkStart w:name="z5818" w:id="4446"/>
    <w:p>
      <w:pPr>
        <w:spacing w:after="0"/>
        <w:ind w:left="0"/>
        <w:jc w:val="both"/>
      </w:pPr>
      <w:r>
        <w:rPr>
          <w:rFonts w:ascii="Times New Roman"/>
          <w:b w:val="false"/>
          <w:i w:val="false"/>
          <w:color w:val="000000"/>
          <w:sz w:val="28"/>
        </w:rPr>
        <w:t>
      67) оказывать в пределах полномочий декларантам и лицам, осуществляющим деятельность в сфере таможенного дела, содействие в реализации их прав;</w:t>
      </w:r>
    </w:p>
    <w:bookmarkEnd w:id="4446"/>
    <w:bookmarkStart w:name="z5819" w:id="4447"/>
    <w:p>
      <w:pPr>
        <w:spacing w:after="0"/>
        <w:ind w:left="0"/>
        <w:jc w:val="both"/>
      </w:pPr>
      <w:r>
        <w:rPr>
          <w:rFonts w:ascii="Times New Roman"/>
          <w:b w:val="false"/>
          <w:i w:val="false"/>
          <w:color w:val="000000"/>
          <w:sz w:val="28"/>
        </w:rPr>
        <w:t>
      68)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иными законодательными актами Республики Казахстан;</w:t>
      </w:r>
    </w:p>
    <w:bookmarkEnd w:id="4447"/>
    <w:bookmarkStart w:name="z5820" w:id="4448"/>
    <w:p>
      <w:pPr>
        <w:spacing w:after="0"/>
        <w:ind w:left="0"/>
        <w:jc w:val="both"/>
      </w:pPr>
      <w:r>
        <w:rPr>
          <w:rFonts w:ascii="Times New Roman"/>
          <w:b w:val="false"/>
          <w:i w:val="false"/>
          <w:color w:val="000000"/>
          <w:sz w:val="28"/>
        </w:rPr>
        <w:t>
      69) обеспечивать в пределах своей компетенции охрану таможенной границы Евразийского экономического союза;</w:t>
      </w:r>
    </w:p>
    <w:bookmarkEnd w:id="4448"/>
    <w:bookmarkStart w:name="z5821" w:id="4449"/>
    <w:p>
      <w:pPr>
        <w:spacing w:after="0"/>
        <w:ind w:left="0"/>
        <w:jc w:val="both"/>
      </w:pPr>
      <w:r>
        <w:rPr>
          <w:rFonts w:ascii="Times New Roman"/>
          <w:b w:val="false"/>
          <w:i w:val="false"/>
          <w:color w:val="000000"/>
          <w:sz w:val="28"/>
        </w:rPr>
        <w:t>
      70)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4449"/>
    <w:bookmarkStart w:name="z5822" w:id="4450"/>
    <w:p>
      <w:pPr>
        <w:spacing w:after="0"/>
        <w:ind w:left="0"/>
        <w:jc w:val="both"/>
      </w:pPr>
      <w:r>
        <w:rPr>
          <w:rFonts w:ascii="Times New Roman"/>
          <w:b w:val="false"/>
          <w:i w:val="false"/>
          <w:color w:val="000000"/>
          <w:sz w:val="28"/>
        </w:rPr>
        <w:t>
      71)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4450"/>
    <w:bookmarkStart w:name="z5823" w:id="4451"/>
    <w:p>
      <w:pPr>
        <w:spacing w:after="0"/>
        <w:ind w:left="0"/>
        <w:jc w:val="both"/>
      </w:pPr>
      <w:r>
        <w:rPr>
          <w:rFonts w:ascii="Times New Roman"/>
          <w:b w:val="false"/>
          <w:i w:val="false"/>
          <w:color w:val="000000"/>
          <w:sz w:val="28"/>
        </w:rPr>
        <w:t>
      72)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4451"/>
    <w:bookmarkStart w:name="z5824" w:id="4452"/>
    <w:p>
      <w:pPr>
        <w:spacing w:after="0"/>
        <w:ind w:left="0"/>
        <w:jc w:val="both"/>
      </w:pPr>
      <w:r>
        <w:rPr>
          <w:rFonts w:ascii="Times New Roman"/>
          <w:b w:val="false"/>
          <w:i w:val="false"/>
          <w:color w:val="000000"/>
          <w:sz w:val="28"/>
        </w:rPr>
        <w:t>
      73) принимать в пределах компетенции меры к обеспечению возмещения причиненного уголовным правонарушением имущественного вреда;</w:t>
      </w:r>
    </w:p>
    <w:bookmarkEnd w:id="4452"/>
    <w:bookmarkStart w:name="z5825" w:id="4453"/>
    <w:p>
      <w:pPr>
        <w:spacing w:after="0"/>
        <w:ind w:left="0"/>
        <w:jc w:val="both"/>
      </w:pPr>
      <w:r>
        <w:rPr>
          <w:rFonts w:ascii="Times New Roman"/>
          <w:b w:val="false"/>
          <w:i w:val="false"/>
          <w:color w:val="000000"/>
          <w:sz w:val="28"/>
        </w:rPr>
        <w:t>
      74) принимать предусмотренные законодательными актами меры по государственной защите лиц, участвующих в уголовном процессе;</w:t>
      </w:r>
    </w:p>
    <w:bookmarkEnd w:id="4453"/>
    <w:bookmarkStart w:name="z5826" w:id="4454"/>
    <w:p>
      <w:pPr>
        <w:spacing w:after="0"/>
        <w:ind w:left="0"/>
        <w:jc w:val="both"/>
      </w:pPr>
      <w:r>
        <w:rPr>
          <w:rFonts w:ascii="Times New Roman"/>
          <w:b w:val="false"/>
          <w:i w:val="false"/>
          <w:color w:val="000000"/>
          <w:sz w:val="28"/>
        </w:rPr>
        <w:t>
      75) осуществлять иные обязанности, предусмотренные законодательством Республики Казахстан.</w:t>
      </w:r>
    </w:p>
    <w:bookmarkEnd w:id="4454"/>
    <w:bookmarkStart w:name="z5827" w:id="4455"/>
    <w:p>
      <w:pPr>
        <w:spacing w:after="0"/>
        <w:ind w:left="0"/>
        <w:jc w:val="left"/>
      </w:pPr>
      <w:r>
        <w:rPr>
          <w:rFonts w:ascii="Times New Roman"/>
          <w:b/>
          <w:i w:val="false"/>
          <w:color w:val="000000"/>
        </w:rPr>
        <w:t xml:space="preserve"> 3. Организация деятельности Департамента</w:t>
      </w:r>
    </w:p>
    <w:bookmarkEnd w:id="4455"/>
    <w:bookmarkStart w:name="z5828" w:id="4456"/>
    <w:p>
      <w:pPr>
        <w:spacing w:after="0"/>
        <w:ind w:left="0"/>
        <w:jc w:val="both"/>
      </w:pPr>
      <w:r>
        <w:rPr>
          <w:rFonts w:ascii="Times New Roman"/>
          <w:b w:val="false"/>
          <w:i w:val="false"/>
          <w:color w:val="000000"/>
          <w:sz w:val="28"/>
        </w:rPr>
        <w:t>
      17.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4456"/>
    <w:bookmarkStart w:name="z5829" w:id="4457"/>
    <w:p>
      <w:pPr>
        <w:spacing w:after="0"/>
        <w:ind w:left="0"/>
        <w:jc w:val="both"/>
      </w:pPr>
      <w:r>
        <w:rPr>
          <w:rFonts w:ascii="Times New Roman"/>
          <w:b w:val="false"/>
          <w:i w:val="false"/>
          <w:color w:val="000000"/>
          <w:sz w:val="28"/>
        </w:rPr>
        <w:t>
      18.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4457"/>
    <w:bookmarkStart w:name="z5830" w:id="4458"/>
    <w:p>
      <w:pPr>
        <w:spacing w:after="0"/>
        <w:ind w:left="0"/>
        <w:jc w:val="both"/>
      </w:pPr>
      <w:r>
        <w:rPr>
          <w:rFonts w:ascii="Times New Roman"/>
          <w:b w:val="false"/>
          <w:i w:val="false"/>
          <w:color w:val="000000"/>
          <w:sz w:val="28"/>
        </w:rPr>
        <w:t>
      19.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458"/>
    <w:bookmarkStart w:name="z5831" w:id="4459"/>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4459"/>
    <w:bookmarkStart w:name="z5832" w:id="4460"/>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4460"/>
    <w:bookmarkStart w:name="z5833" w:id="4461"/>
    <w:p>
      <w:pPr>
        <w:spacing w:after="0"/>
        <w:ind w:left="0"/>
        <w:jc w:val="both"/>
      </w:pPr>
      <w:r>
        <w:rPr>
          <w:rFonts w:ascii="Times New Roman"/>
          <w:b w:val="false"/>
          <w:i w:val="false"/>
          <w:color w:val="000000"/>
          <w:sz w:val="28"/>
        </w:rPr>
        <w:t>
      2) утверждает штатное расписание Департамента в пределах лимита штатной численности Департамента;</w:t>
      </w:r>
    </w:p>
    <w:bookmarkEnd w:id="4461"/>
    <w:bookmarkStart w:name="z5834" w:id="4462"/>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4462"/>
    <w:bookmarkStart w:name="z5835" w:id="4463"/>
    <w:p>
      <w:pPr>
        <w:spacing w:after="0"/>
        <w:ind w:left="0"/>
        <w:jc w:val="both"/>
      </w:pPr>
      <w:r>
        <w:rPr>
          <w:rFonts w:ascii="Times New Roman"/>
          <w:b w:val="false"/>
          <w:i w:val="false"/>
          <w:color w:val="000000"/>
          <w:sz w:val="28"/>
        </w:rPr>
        <w:t>
      работников и сотрудников Департамента;</w:t>
      </w:r>
    </w:p>
    <w:bookmarkEnd w:id="4463"/>
    <w:bookmarkStart w:name="z5836" w:id="4464"/>
    <w:p>
      <w:pPr>
        <w:spacing w:after="0"/>
        <w:ind w:left="0"/>
        <w:jc w:val="both"/>
      </w:pPr>
      <w:r>
        <w:rPr>
          <w:rFonts w:ascii="Times New Roman"/>
          <w:b w:val="false"/>
          <w:i w:val="false"/>
          <w:color w:val="000000"/>
          <w:sz w:val="28"/>
        </w:rPr>
        <w:t xml:space="preserve">
      руководителей управлений государственных доходов по районам, городам, районам в городах и на территории специальных экономических зон, за исключением руководителя управления государственных доходов по городу Туркестан; </w:t>
      </w:r>
    </w:p>
    <w:bookmarkEnd w:id="4464"/>
    <w:bookmarkStart w:name="z5837" w:id="4465"/>
    <w:p>
      <w:pPr>
        <w:spacing w:after="0"/>
        <w:ind w:left="0"/>
        <w:jc w:val="both"/>
      </w:pPr>
      <w:r>
        <w:rPr>
          <w:rFonts w:ascii="Times New Roman"/>
          <w:b w:val="false"/>
          <w:i w:val="false"/>
          <w:color w:val="000000"/>
          <w:sz w:val="28"/>
        </w:rPr>
        <w:t>
      руководителей таможенных постов и их заместителей;</w:t>
      </w:r>
    </w:p>
    <w:bookmarkEnd w:id="4465"/>
    <w:bookmarkStart w:name="z5838" w:id="4466"/>
    <w:p>
      <w:pPr>
        <w:spacing w:after="0"/>
        <w:ind w:left="0"/>
        <w:jc w:val="both"/>
      </w:pPr>
      <w:r>
        <w:rPr>
          <w:rFonts w:ascii="Times New Roman"/>
          <w:b w:val="false"/>
          <w:i w:val="false"/>
          <w:color w:val="000000"/>
          <w:sz w:val="28"/>
        </w:rPr>
        <w:t>
      руководителей управлений – таможенных постов "центр таможенного оформления";</w:t>
      </w:r>
    </w:p>
    <w:bookmarkEnd w:id="4466"/>
    <w:bookmarkStart w:name="z5839" w:id="4467"/>
    <w:p>
      <w:pPr>
        <w:spacing w:after="0"/>
        <w:ind w:left="0"/>
        <w:jc w:val="both"/>
      </w:pPr>
      <w:r>
        <w:rPr>
          <w:rFonts w:ascii="Times New Roman"/>
          <w:b w:val="false"/>
          <w:i w:val="false"/>
          <w:color w:val="000000"/>
          <w:sz w:val="28"/>
        </w:rPr>
        <w:t>
      заместителей управлений государственных доходов по районам, городам, районам в городах и на территории специальных экономических зон;</w:t>
      </w:r>
    </w:p>
    <w:bookmarkEnd w:id="4467"/>
    <w:bookmarkStart w:name="z5840" w:id="4468"/>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468"/>
    <w:bookmarkStart w:name="z5841" w:id="4469"/>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4469"/>
    <w:bookmarkStart w:name="z5842" w:id="4470"/>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4470"/>
    <w:bookmarkStart w:name="z5843" w:id="4471"/>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471"/>
    <w:bookmarkStart w:name="z5844" w:id="4472"/>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4472"/>
    <w:bookmarkStart w:name="z5845" w:id="4473"/>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4473"/>
    <w:bookmarkStart w:name="z5846" w:id="4474"/>
    <w:p>
      <w:pPr>
        <w:spacing w:after="0"/>
        <w:ind w:left="0"/>
        <w:jc w:val="both"/>
      </w:pPr>
      <w:r>
        <w:rPr>
          <w:rFonts w:ascii="Times New Roman"/>
          <w:b w:val="false"/>
          <w:i w:val="false"/>
          <w:color w:val="000000"/>
          <w:sz w:val="28"/>
        </w:rPr>
        <w:t>
      10) представляет Департамент во всех государственных органах и иных организациях;</w:t>
      </w:r>
    </w:p>
    <w:bookmarkEnd w:id="4474"/>
    <w:bookmarkStart w:name="z5847" w:id="4475"/>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4475"/>
    <w:bookmarkStart w:name="z5848" w:id="4476"/>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4476"/>
    <w:bookmarkStart w:name="z5849" w:id="4477"/>
    <w:p>
      <w:pPr>
        <w:spacing w:after="0"/>
        <w:ind w:left="0"/>
        <w:jc w:val="left"/>
      </w:pPr>
      <w:r>
        <w:rPr>
          <w:rFonts w:ascii="Times New Roman"/>
          <w:b/>
          <w:i w:val="false"/>
          <w:color w:val="000000"/>
        </w:rPr>
        <w:t xml:space="preserve"> 4. Имущество Департамента</w:t>
      </w:r>
    </w:p>
    <w:bookmarkEnd w:id="4477"/>
    <w:bookmarkStart w:name="z5850" w:id="4478"/>
    <w:p>
      <w:pPr>
        <w:spacing w:after="0"/>
        <w:ind w:left="0"/>
        <w:jc w:val="both"/>
      </w:pPr>
      <w:r>
        <w:rPr>
          <w:rFonts w:ascii="Times New Roman"/>
          <w:b w:val="false"/>
          <w:i w:val="false"/>
          <w:color w:val="000000"/>
          <w:sz w:val="28"/>
        </w:rPr>
        <w:t>
      21.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4478"/>
    <w:bookmarkStart w:name="z5851" w:id="4479"/>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479"/>
    <w:bookmarkStart w:name="z5852" w:id="4480"/>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4480"/>
    <w:bookmarkStart w:name="z5853" w:id="4481"/>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481"/>
    <w:bookmarkStart w:name="z5854" w:id="4482"/>
    <w:p>
      <w:pPr>
        <w:spacing w:after="0"/>
        <w:ind w:left="0"/>
        <w:jc w:val="left"/>
      </w:pPr>
      <w:r>
        <w:rPr>
          <w:rFonts w:ascii="Times New Roman"/>
          <w:b/>
          <w:i w:val="false"/>
          <w:color w:val="000000"/>
        </w:rPr>
        <w:t xml:space="preserve"> 5. Реорганизация и ликвидация Департамента</w:t>
      </w:r>
    </w:p>
    <w:bookmarkEnd w:id="4482"/>
    <w:bookmarkStart w:name="z5855" w:id="4483"/>
    <w:p>
      <w:pPr>
        <w:spacing w:after="0"/>
        <w:ind w:left="0"/>
        <w:jc w:val="both"/>
      </w:pPr>
      <w:r>
        <w:rPr>
          <w:rFonts w:ascii="Times New Roman"/>
          <w:b w:val="false"/>
          <w:i w:val="false"/>
          <w:color w:val="000000"/>
          <w:sz w:val="28"/>
        </w:rPr>
        <w:t>
      24. Реорганизация и упразднение Департамента осуществляется в соответствии с законодательством Республики Казахстан.</w:t>
      </w:r>
    </w:p>
    <w:bookmarkEnd w:id="4483"/>
    <w:bookmarkStart w:name="z5856" w:id="4484"/>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4484"/>
    <w:bookmarkStart w:name="z5857" w:id="4485"/>
    <w:p>
      <w:pPr>
        <w:spacing w:after="0"/>
        <w:ind w:left="0"/>
        <w:jc w:val="both"/>
      </w:pPr>
      <w:r>
        <w:rPr>
          <w:rFonts w:ascii="Times New Roman"/>
          <w:b w:val="false"/>
          <w:i w:val="false"/>
          <w:color w:val="000000"/>
          <w:sz w:val="28"/>
        </w:rPr>
        <w:t>
      1. Управление государственных доходов по городу Арыс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85"/>
    <w:bookmarkStart w:name="z5858" w:id="4486"/>
    <w:p>
      <w:pPr>
        <w:spacing w:after="0"/>
        <w:ind w:left="0"/>
        <w:jc w:val="both"/>
      </w:pPr>
      <w:r>
        <w:rPr>
          <w:rFonts w:ascii="Times New Roman"/>
          <w:b w:val="false"/>
          <w:i w:val="false"/>
          <w:color w:val="000000"/>
          <w:sz w:val="28"/>
        </w:rPr>
        <w:t>
      2. Управление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86"/>
    <w:bookmarkStart w:name="z5859" w:id="4487"/>
    <w:p>
      <w:pPr>
        <w:spacing w:after="0"/>
        <w:ind w:left="0"/>
        <w:jc w:val="both"/>
      </w:pPr>
      <w:r>
        <w:rPr>
          <w:rFonts w:ascii="Times New Roman"/>
          <w:b w:val="false"/>
          <w:i w:val="false"/>
          <w:color w:val="000000"/>
          <w:sz w:val="28"/>
        </w:rPr>
        <w:t>
      3. Управление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87"/>
    <w:bookmarkStart w:name="z5860" w:id="4488"/>
    <w:p>
      <w:pPr>
        <w:spacing w:after="0"/>
        <w:ind w:left="0"/>
        <w:jc w:val="both"/>
      </w:pPr>
      <w:r>
        <w:rPr>
          <w:rFonts w:ascii="Times New Roman"/>
          <w:b w:val="false"/>
          <w:i w:val="false"/>
          <w:color w:val="000000"/>
          <w:sz w:val="28"/>
        </w:rPr>
        <w:t>
      4. Управление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88"/>
    <w:bookmarkStart w:name="z5861" w:id="4489"/>
    <w:p>
      <w:pPr>
        <w:spacing w:after="0"/>
        <w:ind w:left="0"/>
        <w:jc w:val="both"/>
      </w:pPr>
      <w:r>
        <w:rPr>
          <w:rFonts w:ascii="Times New Roman"/>
          <w:b w:val="false"/>
          <w:i w:val="false"/>
          <w:color w:val="000000"/>
          <w:sz w:val="28"/>
        </w:rPr>
        <w:t>
      5. Управление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89"/>
    <w:bookmarkStart w:name="z5862" w:id="4490"/>
    <w:p>
      <w:pPr>
        <w:spacing w:after="0"/>
        <w:ind w:left="0"/>
        <w:jc w:val="both"/>
      </w:pPr>
      <w:r>
        <w:rPr>
          <w:rFonts w:ascii="Times New Roman"/>
          <w:b w:val="false"/>
          <w:i w:val="false"/>
          <w:color w:val="000000"/>
          <w:sz w:val="28"/>
        </w:rPr>
        <w:t>
      6. Управление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0"/>
    <w:bookmarkStart w:name="z5863" w:id="4491"/>
    <w:p>
      <w:pPr>
        <w:spacing w:after="0"/>
        <w:ind w:left="0"/>
        <w:jc w:val="both"/>
      </w:pPr>
      <w:r>
        <w:rPr>
          <w:rFonts w:ascii="Times New Roman"/>
          <w:b w:val="false"/>
          <w:i w:val="false"/>
          <w:color w:val="000000"/>
          <w:sz w:val="28"/>
        </w:rPr>
        <w:t>
      7. Управление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1"/>
    <w:bookmarkStart w:name="z5864" w:id="4492"/>
    <w:p>
      <w:pPr>
        <w:spacing w:after="0"/>
        <w:ind w:left="0"/>
        <w:jc w:val="both"/>
      </w:pPr>
      <w:r>
        <w:rPr>
          <w:rFonts w:ascii="Times New Roman"/>
          <w:b w:val="false"/>
          <w:i w:val="false"/>
          <w:color w:val="000000"/>
          <w:sz w:val="28"/>
        </w:rPr>
        <w:t>
      8. Управление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2"/>
    <w:bookmarkStart w:name="z5865" w:id="4493"/>
    <w:p>
      <w:pPr>
        <w:spacing w:after="0"/>
        <w:ind w:left="0"/>
        <w:jc w:val="both"/>
      </w:pPr>
      <w:r>
        <w:rPr>
          <w:rFonts w:ascii="Times New Roman"/>
          <w:b w:val="false"/>
          <w:i w:val="false"/>
          <w:color w:val="000000"/>
          <w:sz w:val="28"/>
        </w:rPr>
        <w:t>
      9. Управление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3"/>
    <w:bookmarkStart w:name="z5866" w:id="4494"/>
    <w:p>
      <w:pPr>
        <w:spacing w:after="0"/>
        <w:ind w:left="0"/>
        <w:jc w:val="both"/>
      </w:pPr>
      <w:r>
        <w:rPr>
          <w:rFonts w:ascii="Times New Roman"/>
          <w:b w:val="false"/>
          <w:i w:val="false"/>
          <w:color w:val="000000"/>
          <w:sz w:val="28"/>
        </w:rPr>
        <w:t>
      10. Управление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4"/>
    <w:bookmarkStart w:name="z5867" w:id="4495"/>
    <w:p>
      <w:pPr>
        <w:spacing w:after="0"/>
        <w:ind w:left="0"/>
        <w:jc w:val="both"/>
      </w:pPr>
      <w:r>
        <w:rPr>
          <w:rFonts w:ascii="Times New Roman"/>
          <w:b w:val="false"/>
          <w:i w:val="false"/>
          <w:color w:val="000000"/>
          <w:sz w:val="28"/>
        </w:rPr>
        <w:t>
      11. Управление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5"/>
    <w:bookmarkStart w:name="z5868" w:id="4496"/>
    <w:p>
      <w:pPr>
        <w:spacing w:after="0"/>
        <w:ind w:left="0"/>
        <w:jc w:val="both"/>
      </w:pPr>
      <w:r>
        <w:rPr>
          <w:rFonts w:ascii="Times New Roman"/>
          <w:b w:val="false"/>
          <w:i w:val="false"/>
          <w:color w:val="000000"/>
          <w:sz w:val="28"/>
        </w:rPr>
        <w:t>
      12. Управление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6"/>
    <w:bookmarkStart w:name="z5869" w:id="4497"/>
    <w:p>
      <w:pPr>
        <w:spacing w:after="0"/>
        <w:ind w:left="0"/>
        <w:jc w:val="both"/>
      </w:pPr>
      <w:r>
        <w:rPr>
          <w:rFonts w:ascii="Times New Roman"/>
          <w:b w:val="false"/>
          <w:i w:val="false"/>
          <w:color w:val="000000"/>
          <w:sz w:val="28"/>
        </w:rPr>
        <w:t>
      13. Управление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7"/>
    <w:bookmarkStart w:name="z5870" w:id="4498"/>
    <w:p>
      <w:pPr>
        <w:spacing w:after="0"/>
        <w:ind w:left="0"/>
        <w:jc w:val="both"/>
      </w:pPr>
      <w:r>
        <w:rPr>
          <w:rFonts w:ascii="Times New Roman"/>
          <w:b w:val="false"/>
          <w:i w:val="false"/>
          <w:color w:val="000000"/>
          <w:sz w:val="28"/>
        </w:rPr>
        <w:t>
      14. Управление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8"/>
    <w:bookmarkStart w:name="z5871" w:id="4499"/>
    <w:p>
      <w:pPr>
        <w:spacing w:after="0"/>
        <w:ind w:left="0"/>
        <w:jc w:val="both"/>
      </w:pPr>
      <w:r>
        <w:rPr>
          <w:rFonts w:ascii="Times New Roman"/>
          <w:b w:val="false"/>
          <w:i w:val="false"/>
          <w:color w:val="000000"/>
          <w:sz w:val="28"/>
        </w:rPr>
        <w:t>
      15. Управление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499"/>
    <w:bookmarkStart w:name="z5872" w:id="4500"/>
    <w:p>
      <w:pPr>
        <w:spacing w:after="0"/>
        <w:ind w:left="0"/>
        <w:jc w:val="both"/>
      </w:pPr>
      <w:r>
        <w:rPr>
          <w:rFonts w:ascii="Times New Roman"/>
          <w:b w:val="false"/>
          <w:i w:val="false"/>
          <w:color w:val="000000"/>
          <w:sz w:val="28"/>
        </w:rPr>
        <w:t>
      16. Управление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202</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5875" w:id="4501"/>
    <w:p>
      <w:pPr>
        <w:spacing w:after="0"/>
        <w:ind w:left="0"/>
        <w:jc w:val="left"/>
      </w:pPr>
      <w:r>
        <w:rPr>
          <w:rFonts w:ascii="Times New Roman"/>
          <w:b/>
          <w:i w:val="false"/>
          <w:color w:val="000000"/>
        </w:rPr>
        <w:t xml:space="preserve"> Положение об Управлении государственных доходов по городу Арыс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501"/>
    <w:bookmarkStart w:name="z5876" w:id="4502"/>
    <w:p>
      <w:pPr>
        <w:spacing w:after="0"/>
        <w:ind w:left="0"/>
        <w:jc w:val="left"/>
      </w:pPr>
      <w:r>
        <w:rPr>
          <w:rFonts w:ascii="Times New Roman"/>
          <w:b/>
          <w:i w:val="false"/>
          <w:color w:val="000000"/>
        </w:rPr>
        <w:t xml:space="preserve"> 1. Общие положения</w:t>
      </w:r>
    </w:p>
    <w:bookmarkEnd w:id="4502"/>
    <w:bookmarkStart w:name="z5877" w:id="4503"/>
    <w:p>
      <w:pPr>
        <w:spacing w:after="0"/>
        <w:ind w:left="0"/>
        <w:jc w:val="both"/>
      </w:pPr>
      <w:r>
        <w:rPr>
          <w:rFonts w:ascii="Times New Roman"/>
          <w:b w:val="false"/>
          <w:i w:val="false"/>
          <w:color w:val="000000"/>
          <w:sz w:val="28"/>
        </w:rPr>
        <w:t>
      1. Управление государственных доходов по городу Арыс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503"/>
    <w:bookmarkStart w:name="z5878" w:id="4504"/>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504"/>
    <w:bookmarkStart w:name="z5879" w:id="4505"/>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505"/>
    <w:bookmarkStart w:name="z5880" w:id="4506"/>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506"/>
    <w:bookmarkStart w:name="z5881" w:id="4507"/>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507"/>
    <w:bookmarkStart w:name="z5882" w:id="4508"/>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4508"/>
    <w:bookmarkStart w:name="z5883" w:id="4509"/>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509"/>
    <w:bookmarkStart w:name="z5884" w:id="4510"/>
    <w:p>
      <w:pPr>
        <w:spacing w:after="0"/>
        <w:ind w:left="0"/>
        <w:jc w:val="both"/>
      </w:pPr>
      <w:r>
        <w:rPr>
          <w:rFonts w:ascii="Times New Roman"/>
          <w:b w:val="false"/>
          <w:i w:val="false"/>
          <w:color w:val="000000"/>
          <w:sz w:val="28"/>
        </w:rPr>
        <w:t>
      8. Юридический адрес Управления: почтовый индекс 160100, Республика Казахстан, Туркестанская область, город Арыс, улица Айтеке би, дом 2.</w:t>
      </w:r>
    </w:p>
    <w:bookmarkEnd w:id="4510"/>
    <w:bookmarkStart w:name="z5885" w:id="451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городу Арыс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511"/>
    <w:bookmarkStart w:name="z5886" w:id="4512"/>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512"/>
    <w:bookmarkStart w:name="z5887" w:id="4513"/>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513"/>
    <w:bookmarkStart w:name="z5888" w:id="4514"/>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514"/>
    <w:bookmarkStart w:name="z5889" w:id="4515"/>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515"/>
    <w:bookmarkStart w:name="z5890" w:id="4516"/>
    <w:p>
      <w:pPr>
        <w:spacing w:after="0"/>
        <w:ind w:left="0"/>
        <w:jc w:val="left"/>
      </w:pPr>
      <w:r>
        <w:rPr>
          <w:rFonts w:ascii="Times New Roman"/>
          <w:b/>
          <w:i w:val="false"/>
          <w:color w:val="000000"/>
        </w:rPr>
        <w:t xml:space="preserve"> 2. Задачи, функции, права и обязанности Управления</w:t>
      </w:r>
    </w:p>
    <w:bookmarkEnd w:id="4516"/>
    <w:bookmarkStart w:name="z5891" w:id="4517"/>
    <w:p>
      <w:pPr>
        <w:spacing w:after="0"/>
        <w:ind w:left="0"/>
        <w:jc w:val="both"/>
      </w:pPr>
      <w:r>
        <w:rPr>
          <w:rFonts w:ascii="Times New Roman"/>
          <w:b w:val="false"/>
          <w:i w:val="false"/>
          <w:color w:val="000000"/>
          <w:sz w:val="28"/>
        </w:rPr>
        <w:t>
      13. Задачи Управления:</w:t>
      </w:r>
    </w:p>
    <w:bookmarkEnd w:id="4517"/>
    <w:bookmarkStart w:name="z5892" w:id="4518"/>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518"/>
    <w:bookmarkStart w:name="z5893" w:id="4519"/>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4519"/>
    <w:bookmarkStart w:name="z5894" w:id="4520"/>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4520"/>
    <w:bookmarkStart w:name="z5895" w:id="452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521"/>
    <w:bookmarkStart w:name="z5896" w:id="4522"/>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4522"/>
    <w:bookmarkStart w:name="z5897" w:id="4523"/>
    <w:p>
      <w:pPr>
        <w:spacing w:after="0"/>
        <w:ind w:left="0"/>
        <w:jc w:val="both"/>
      </w:pPr>
      <w:r>
        <w:rPr>
          <w:rFonts w:ascii="Times New Roman"/>
          <w:b w:val="false"/>
          <w:i w:val="false"/>
          <w:color w:val="000000"/>
          <w:sz w:val="28"/>
        </w:rPr>
        <w:t>
      14. Функции Управления:</w:t>
      </w:r>
    </w:p>
    <w:bookmarkEnd w:id="4523"/>
    <w:bookmarkStart w:name="z5898" w:id="452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524"/>
    <w:bookmarkStart w:name="z5899" w:id="452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525"/>
    <w:bookmarkStart w:name="z5900" w:id="4526"/>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4526"/>
    <w:bookmarkStart w:name="z5901" w:id="4527"/>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4527"/>
    <w:bookmarkStart w:name="z5902" w:id="4528"/>
    <w:p>
      <w:pPr>
        <w:spacing w:after="0"/>
        <w:ind w:left="0"/>
        <w:jc w:val="both"/>
      </w:pPr>
      <w:r>
        <w:rPr>
          <w:rFonts w:ascii="Times New Roman"/>
          <w:b w:val="false"/>
          <w:i w:val="false"/>
          <w:color w:val="000000"/>
          <w:sz w:val="28"/>
        </w:rPr>
        <w:t>
      5) осуществление налогового администрирования;</w:t>
      </w:r>
    </w:p>
    <w:bookmarkEnd w:id="4528"/>
    <w:bookmarkStart w:name="z5903" w:id="4529"/>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4529"/>
    <w:bookmarkStart w:name="z5904" w:id="4530"/>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530"/>
    <w:bookmarkStart w:name="z5905" w:id="4531"/>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4531"/>
    <w:bookmarkStart w:name="z5906" w:id="4532"/>
    <w:p>
      <w:pPr>
        <w:spacing w:after="0"/>
        <w:ind w:left="0"/>
        <w:jc w:val="both"/>
      </w:pPr>
      <w:r>
        <w:rPr>
          <w:rFonts w:ascii="Times New Roman"/>
          <w:b w:val="false"/>
          <w:i w:val="false"/>
          <w:color w:val="000000"/>
          <w:sz w:val="28"/>
        </w:rPr>
        <w:t>
      9) использование системы управления рисками;</w:t>
      </w:r>
    </w:p>
    <w:bookmarkEnd w:id="4532"/>
    <w:bookmarkStart w:name="z5907" w:id="4533"/>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533"/>
    <w:bookmarkStart w:name="z5908" w:id="4534"/>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534"/>
    <w:bookmarkStart w:name="z5909" w:id="4535"/>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4535"/>
    <w:bookmarkStart w:name="z5910" w:id="4536"/>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536"/>
    <w:bookmarkStart w:name="z5911" w:id="4537"/>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537"/>
    <w:bookmarkStart w:name="z5912" w:id="4538"/>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538"/>
    <w:bookmarkStart w:name="z5913" w:id="4539"/>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539"/>
    <w:bookmarkStart w:name="z5914" w:id="4540"/>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540"/>
    <w:bookmarkStart w:name="z5915" w:id="4541"/>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4541"/>
    <w:bookmarkStart w:name="z5916" w:id="4542"/>
    <w:p>
      <w:pPr>
        <w:spacing w:after="0"/>
        <w:ind w:left="0"/>
        <w:jc w:val="both"/>
      </w:pPr>
      <w:r>
        <w:rPr>
          <w:rFonts w:ascii="Times New Roman"/>
          <w:b w:val="false"/>
          <w:i w:val="false"/>
          <w:color w:val="000000"/>
          <w:sz w:val="28"/>
        </w:rPr>
        <w:t>
      15. Права и обязанности Управления:</w:t>
      </w:r>
    </w:p>
    <w:bookmarkEnd w:id="4542"/>
    <w:bookmarkStart w:name="z5917" w:id="4543"/>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543"/>
    <w:bookmarkStart w:name="z5918" w:id="4544"/>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4544"/>
    <w:bookmarkStart w:name="z5919" w:id="4545"/>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4545"/>
    <w:bookmarkStart w:name="z5920" w:id="4546"/>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546"/>
    <w:bookmarkStart w:name="z5921" w:id="4547"/>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4547"/>
    <w:bookmarkStart w:name="z5922" w:id="4548"/>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4548"/>
    <w:bookmarkStart w:name="z5923" w:id="4549"/>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4549"/>
    <w:bookmarkStart w:name="z5924" w:id="4550"/>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4550"/>
    <w:bookmarkStart w:name="z5925" w:id="4551"/>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4551"/>
    <w:bookmarkStart w:name="z5926" w:id="4552"/>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4552"/>
    <w:bookmarkStart w:name="z5927" w:id="4553"/>
    <w:p>
      <w:pPr>
        <w:spacing w:after="0"/>
        <w:ind w:left="0"/>
        <w:jc w:val="left"/>
      </w:pPr>
      <w:r>
        <w:rPr>
          <w:rFonts w:ascii="Times New Roman"/>
          <w:b/>
          <w:i w:val="false"/>
          <w:color w:val="000000"/>
        </w:rPr>
        <w:t xml:space="preserve"> 3. Организация деятельности Управления</w:t>
      </w:r>
    </w:p>
    <w:bookmarkEnd w:id="4553"/>
    <w:bookmarkStart w:name="z5928" w:id="4554"/>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4554"/>
    <w:bookmarkStart w:name="z5929" w:id="4555"/>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4555"/>
    <w:bookmarkStart w:name="z5930" w:id="4556"/>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556"/>
    <w:bookmarkStart w:name="z5931" w:id="4557"/>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4557"/>
    <w:bookmarkStart w:name="z5932" w:id="4558"/>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4558"/>
    <w:bookmarkStart w:name="z5933" w:id="4559"/>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4559"/>
    <w:bookmarkStart w:name="z5934" w:id="4560"/>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4560"/>
    <w:bookmarkStart w:name="z5935" w:id="4561"/>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561"/>
    <w:bookmarkStart w:name="z5936" w:id="4562"/>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4562"/>
    <w:bookmarkStart w:name="z5937" w:id="4563"/>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4563"/>
    <w:bookmarkStart w:name="z5938" w:id="4564"/>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564"/>
    <w:bookmarkStart w:name="z5939" w:id="4565"/>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4565"/>
    <w:bookmarkStart w:name="z5940" w:id="4566"/>
    <w:p>
      <w:pPr>
        <w:spacing w:after="0"/>
        <w:ind w:left="0"/>
        <w:jc w:val="both"/>
      </w:pPr>
      <w:r>
        <w:rPr>
          <w:rFonts w:ascii="Times New Roman"/>
          <w:b w:val="false"/>
          <w:i w:val="false"/>
          <w:color w:val="000000"/>
          <w:sz w:val="28"/>
        </w:rPr>
        <w:t>
      9) в пределах компетенции подписывает акты Управления;</w:t>
      </w:r>
    </w:p>
    <w:bookmarkEnd w:id="4566"/>
    <w:bookmarkStart w:name="z5941" w:id="4567"/>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4567"/>
    <w:bookmarkStart w:name="z5942" w:id="4568"/>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4568"/>
    <w:bookmarkStart w:name="z5943" w:id="4569"/>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4569"/>
    <w:bookmarkStart w:name="z5944" w:id="4570"/>
    <w:p>
      <w:pPr>
        <w:spacing w:after="0"/>
        <w:ind w:left="0"/>
        <w:jc w:val="left"/>
      </w:pPr>
      <w:r>
        <w:rPr>
          <w:rFonts w:ascii="Times New Roman"/>
          <w:b/>
          <w:i w:val="false"/>
          <w:color w:val="000000"/>
        </w:rPr>
        <w:t xml:space="preserve"> 4. Имущество Управления</w:t>
      </w:r>
    </w:p>
    <w:bookmarkEnd w:id="4570"/>
    <w:bookmarkStart w:name="z5945" w:id="4571"/>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4571"/>
    <w:bookmarkStart w:name="z5946" w:id="4572"/>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572"/>
    <w:bookmarkStart w:name="z5947" w:id="4573"/>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4573"/>
    <w:bookmarkStart w:name="z5948" w:id="4574"/>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574"/>
    <w:bookmarkStart w:name="z5949" w:id="4575"/>
    <w:p>
      <w:pPr>
        <w:spacing w:after="0"/>
        <w:ind w:left="0"/>
        <w:jc w:val="left"/>
      </w:pPr>
      <w:r>
        <w:rPr>
          <w:rFonts w:ascii="Times New Roman"/>
          <w:b/>
          <w:i w:val="false"/>
          <w:color w:val="000000"/>
        </w:rPr>
        <w:t xml:space="preserve"> 5. Реорганизация и ликвидация Управления</w:t>
      </w:r>
    </w:p>
    <w:bookmarkEnd w:id="4575"/>
    <w:bookmarkStart w:name="z5950" w:id="4576"/>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4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5953" w:id="4577"/>
    <w:p>
      <w:pPr>
        <w:spacing w:after="0"/>
        <w:ind w:left="0"/>
        <w:jc w:val="left"/>
      </w:pPr>
      <w:r>
        <w:rPr>
          <w:rFonts w:ascii="Times New Roman"/>
          <w:b/>
          <w:i w:val="false"/>
          <w:color w:val="000000"/>
        </w:rPr>
        <w:t xml:space="preserve"> Положение об Управлении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577"/>
    <w:bookmarkStart w:name="z5954" w:id="4578"/>
    <w:p>
      <w:pPr>
        <w:spacing w:after="0"/>
        <w:ind w:left="0"/>
        <w:jc w:val="left"/>
      </w:pPr>
      <w:r>
        <w:rPr>
          <w:rFonts w:ascii="Times New Roman"/>
          <w:b/>
          <w:i w:val="false"/>
          <w:color w:val="000000"/>
        </w:rPr>
        <w:t xml:space="preserve"> 1. Общие положения</w:t>
      </w:r>
    </w:p>
    <w:bookmarkEnd w:id="4578"/>
    <w:bookmarkStart w:name="z5955" w:id="4579"/>
    <w:p>
      <w:pPr>
        <w:spacing w:after="0"/>
        <w:ind w:left="0"/>
        <w:jc w:val="both"/>
      </w:pPr>
      <w:r>
        <w:rPr>
          <w:rFonts w:ascii="Times New Roman"/>
          <w:b w:val="false"/>
          <w:i w:val="false"/>
          <w:color w:val="000000"/>
          <w:sz w:val="28"/>
        </w:rPr>
        <w:t>
      1. Управление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579"/>
    <w:bookmarkStart w:name="z5956" w:id="4580"/>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580"/>
    <w:bookmarkStart w:name="z5957" w:id="4581"/>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581"/>
    <w:bookmarkStart w:name="z5958" w:id="4582"/>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582"/>
    <w:bookmarkStart w:name="z5959" w:id="4583"/>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583"/>
    <w:bookmarkStart w:name="z5960" w:id="4584"/>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4584"/>
    <w:bookmarkStart w:name="z5961" w:id="4585"/>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585"/>
    <w:bookmarkStart w:name="z5962" w:id="4586"/>
    <w:p>
      <w:pPr>
        <w:spacing w:after="0"/>
        <w:ind w:left="0"/>
        <w:jc w:val="both"/>
      </w:pPr>
      <w:r>
        <w:rPr>
          <w:rFonts w:ascii="Times New Roman"/>
          <w:b w:val="false"/>
          <w:i w:val="false"/>
          <w:color w:val="000000"/>
          <w:sz w:val="28"/>
        </w:rPr>
        <w:t>
      8. Юридический адрес Управления: почтовый индекс 160401, Республика Казахстан, Туркестанская область, город Кентау, улица Логинова, дом 40.</w:t>
      </w:r>
    </w:p>
    <w:bookmarkEnd w:id="4586"/>
    <w:bookmarkStart w:name="z5963" w:id="458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587"/>
    <w:bookmarkStart w:name="z5964" w:id="4588"/>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588"/>
    <w:bookmarkStart w:name="z5965" w:id="4589"/>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589"/>
    <w:bookmarkStart w:name="z5966" w:id="4590"/>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590"/>
    <w:bookmarkStart w:name="z5967" w:id="4591"/>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591"/>
    <w:bookmarkStart w:name="z5968" w:id="4592"/>
    <w:p>
      <w:pPr>
        <w:spacing w:after="0"/>
        <w:ind w:left="0"/>
        <w:jc w:val="left"/>
      </w:pPr>
      <w:r>
        <w:rPr>
          <w:rFonts w:ascii="Times New Roman"/>
          <w:b/>
          <w:i w:val="false"/>
          <w:color w:val="000000"/>
        </w:rPr>
        <w:t xml:space="preserve"> 2. Задачи, функции, права и обязанности Управления</w:t>
      </w:r>
    </w:p>
    <w:bookmarkEnd w:id="4592"/>
    <w:bookmarkStart w:name="z5969" w:id="4593"/>
    <w:p>
      <w:pPr>
        <w:spacing w:after="0"/>
        <w:ind w:left="0"/>
        <w:jc w:val="both"/>
      </w:pPr>
      <w:r>
        <w:rPr>
          <w:rFonts w:ascii="Times New Roman"/>
          <w:b w:val="false"/>
          <w:i w:val="false"/>
          <w:color w:val="000000"/>
          <w:sz w:val="28"/>
        </w:rPr>
        <w:t>
      13. Задачи Управления:</w:t>
      </w:r>
    </w:p>
    <w:bookmarkEnd w:id="4593"/>
    <w:bookmarkStart w:name="z5970" w:id="4594"/>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594"/>
    <w:bookmarkStart w:name="z5971" w:id="4595"/>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4595"/>
    <w:bookmarkStart w:name="z5972" w:id="4596"/>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4596"/>
    <w:bookmarkStart w:name="z5973" w:id="459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597"/>
    <w:bookmarkStart w:name="z5974" w:id="4598"/>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4598"/>
    <w:bookmarkStart w:name="z5975" w:id="4599"/>
    <w:p>
      <w:pPr>
        <w:spacing w:after="0"/>
        <w:ind w:left="0"/>
        <w:jc w:val="both"/>
      </w:pPr>
      <w:r>
        <w:rPr>
          <w:rFonts w:ascii="Times New Roman"/>
          <w:b w:val="false"/>
          <w:i w:val="false"/>
          <w:color w:val="000000"/>
          <w:sz w:val="28"/>
        </w:rPr>
        <w:t>
      14. Функции Управления:</w:t>
      </w:r>
    </w:p>
    <w:bookmarkEnd w:id="4599"/>
    <w:bookmarkStart w:name="z5976" w:id="460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600"/>
    <w:bookmarkStart w:name="z5977" w:id="460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601"/>
    <w:bookmarkStart w:name="z5978" w:id="4602"/>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4602"/>
    <w:bookmarkStart w:name="z5979" w:id="4603"/>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4603"/>
    <w:bookmarkStart w:name="z5980" w:id="4604"/>
    <w:p>
      <w:pPr>
        <w:spacing w:after="0"/>
        <w:ind w:left="0"/>
        <w:jc w:val="both"/>
      </w:pPr>
      <w:r>
        <w:rPr>
          <w:rFonts w:ascii="Times New Roman"/>
          <w:b w:val="false"/>
          <w:i w:val="false"/>
          <w:color w:val="000000"/>
          <w:sz w:val="28"/>
        </w:rPr>
        <w:t>
      5) осуществление налогового администрирования;</w:t>
      </w:r>
    </w:p>
    <w:bookmarkEnd w:id="4604"/>
    <w:bookmarkStart w:name="z5981" w:id="4605"/>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4605"/>
    <w:bookmarkStart w:name="z5982" w:id="4606"/>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606"/>
    <w:bookmarkStart w:name="z5983" w:id="4607"/>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4607"/>
    <w:bookmarkStart w:name="z5984" w:id="4608"/>
    <w:p>
      <w:pPr>
        <w:spacing w:after="0"/>
        <w:ind w:left="0"/>
        <w:jc w:val="both"/>
      </w:pPr>
      <w:r>
        <w:rPr>
          <w:rFonts w:ascii="Times New Roman"/>
          <w:b w:val="false"/>
          <w:i w:val="false"/>
          <w:color w:val="000000"/>
          <w:sz w:val="28"/>
        </w:rPr>
        <w:t>
      9) использование системы управления рисками;</w:t>
      </w:r>
    </w:p>
    <w:bookmarkEnd w:id="4608"/>
    <w:bookmarkStart w:name="z5985" w:id="4609"/>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609"/>
    <w:bookmarkStart w:name="z5986" w:id="4610"/>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610"/>
    <w:bookmarkStart w:name="z5987" w:id="4611"/>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4611"/>
    <w:bookmarkStart w:name="z5988" w:id="4612"/>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612"/>
    <w:bookmarkStart w:name="z5989" w:id="4613"/>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613"/>
    <w:bookmarkStart w:name="z5990" w:id="4614"/>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614"/>
    <w:bookmarkStart w:name="z5991" w:id="4615"/>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615"/>
    <w:bookmarkStart w:name="z5992" w:id="4616"/>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616"/>
    <w:bookmarkStart w:name="z5993" w:id="4617"/>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4617"/>
    <w:bookmarkStart w:name="z5994" w:id="4618"/>
    <w:p>
      <w:pPr>
        <w:spacing w:after="0"/>
        <w:ind w:left="0"/>
        <w:jc w:val="both"/>
      </w:pPr>
      <w:r>
        <w:rPr>
          <w:rFonts w:ascii="Times New Roman"/>
          <w:b w:val="false"/>
          <w:i w:val="false"/>
          <w:color w:val="000000"/>
          <w:sz w:val="28"/>
        </w:rPr>
        <w:t>
      15. Права и обязанности Управления:</w:t>
      </w:r>
    </w:p>
    <w:bookmarkEnd w:id="4618"/>
    <w:bookmarkStart w:name="z5995" w:id="4619"/>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619"/>
    <w:bookmarkStart w:name="z5996" w:id="4620"/>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4620"/>
    <w:bookmarkStart w:name="z5997" w:id="4621"/>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4621"/>
    <w:bookmarkStart w:name="z5998" w:id="4622"/>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622"/>
    <w:bookmarkStart w:name="z5999" w:id="4623"/>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4623"/>
    <w:bookmarkStart w:name="z6000" w:id="4624"/>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4624"/>
    <w:bookmarkStart w:name="z6001" w:id="4625"/>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4625"/>
    <w:bookmarkStart w:name="z6002" w:id="4626"/>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4626"/>
    <w:bookmarkStart w:name="z6003" w:id="4627"/>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4627"/>
    <w:bookmarkStart w:name="z6004" w:id="4628"/>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4628"/>
    <w:bookmarkStart w:name="z6005" w:id="4629"/>
    <w:p>
      <w:pPr>
        <w:spacing w:after="0"/>
        <w:ind w:left="0"/>
        <w:jc w:val="left"/>
      </w:pPr>
      <w:r>
        <w:rPr>
          <w:rFonts w:ascii="Times New Roman"/>
          <w:b/>
          <w:i w:val="false"/>
          <w:color w:val="000000"/>
        </w:rPr>
        <w:t xml:space="preserve"> 3. Организация деятельности Управления</w:t>
      </w:r>
    </w:p>
    <w:bookmarkEnd w:id="4629"/>
    <w:bookmarkStart w:name="z6006" w:id="4630"/>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4630"/>
    <w:bookmarkStart w:name="z6007" w:id="4631"/>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4631"/>
    <w:bookmarkStart w:name="z6008" w:id="4632"/>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632"/>
    <w:bookmarkStart w:name="z6009" w:id="4633"/>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4633"/>
    <w:bookmarkStart w:name="z6010" w:id="463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4634"/>
    <w:bookmarkStart w:name="z6011" w:id="4635"/>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4635"/>
    <w:bookmarkStart w:name="z6012" w:id="4636"/>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4636"/>
    <w:bookmarkStart w:name="z6013" w:id="4637"/>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637"/>
    <w:bookmarkStart w:name="z6014" w:id="4638"/>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4638"/>
    <w:bookmarkStart w:name="z6015" w:id="463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4639"/>
    <w:bookmarkStart w:name="z6016" w:id="4640"/>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640"/>
    <w:bookmarkStart w:name="z6017" w:id="4641"/>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4641"/>
    <w:bookmarkStart w:name="z6018" w:id="4642"/>
    <w:p>
      <w:pPr>
        <w:spacing w:after="0"/>
        <w:ind w:left="0"/>
        <w:jc w:val="both"/>
      </w:pPr>
      <w:r>
        <w:rPr>
          <w:rFonts w:ascii="Times New Roman"/>
          <w:b w:val="false"/>
          <w:i w:val="false"/>
          <w:color w:val="000000"/>
          <w:sz w:val="28"/>
        </w:rPr>
        <w:t>
      9) в пределах компетенции подписывает акты Управления;</w:t>
      </w:r>
    </w:p>
    <w:bookmarkEnd w:id="4642"/>
    <w:bookmarkStart w:name="z6019" w:id="4643"/>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4643"/>
    <w:bookmarkStart w:name="z6020" w:id="4644"/>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4644"/>
    <w:bookmarkStart w:name="z6021" w:id="4645"/>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4645"/>
    <w:bookmarkStart w:name="z6022" w:id="4646"/>
    <w:p>
      <w:pPr>
        <w:spacing w:after="0"/>
        <w:ind w:left="0"/>
        <w:jc w:val="left"/>
      </w:pPr>
      <w:r>
        <w:rPr>
          <w:rFonts w:ascii="Times New Roman"/>
          <w:b/>
          <w:i w:val="false"/>
          <w:color w:val="000000"/>
        </w:rPr>
        <w:t xml:space="preserve"> 4. Имущество Управления</w:t>
      </w:r>
    </w:p>
    <w:bookmarkEnd w:id="4646"/>
    <w:bookmarkStart w:name="z6023" w:id="4647"/>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4647"/>
    <w:bookmarkStart w:name="z6024" w:id="4648"/>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648"/>
    <w:bookmarkStart w:name="z6025" w:id="4649"/>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4649"/>
    <w:bookmarkStart w:name="z6026" w:id="4650"/>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650"/>
    <w:bookmarkStart w:name="z6027" w:id="4651"/>
    <w:p>
      <w:pPr>
        <w:spacing w:after="0"/>
        <w:ind w:left="0"/>
        <w:jc w:val="left"/>
      </w:pPr>
      <w:r>
        <w:rPr>
          <w:rFonts w:ascii="Times New Roman"/>
          <w:b/>
          <w:i w:val="false"/>
          <w:color w:val="000000"/>
        </w:rPr>
        <w:t xml:space="preserve"> 5. Реорганизация и ликвидация Управления</w:t>
      </w:r>
    </w:p>
    <w:bookmarkEnd w:id="4651"/>
    <w:bookmarkStart w:name="z6028" w:id="4652"/>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4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204</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031" w:id="4653"/>
    <w:p>
      <w:pPr>
        <w:spacing w:after="0"/>
        <w:ind w:left="0"/>
        <w:jc w:val="left"/>
      </w:pPr>
      <w:r>
        <w:rPr>
          <w:rFonts w:ascii="Times New Roman"/>
          <w:b/>
          <w:i w:val="false"/>
          <w:color w:val="000000"/>
        </w:rPr>
        <w:t xml:space="preserve"> Положение об Управлении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653"/>
    <w:bookmarkStart w:name="z6032" w:id="4654"/>
    <w:p>
      <w:pPr>
        <w:spacing w:after="0"/>
        <w:ind w:left="0"/>
        <w:jc w:val="left"/>
      </w:pPr>
      <w:r>
        <w:rPr>
          <w:rFonts w:ascii="Times New Roman"/>
          <w:b/>
          <w:i w:val="false"/>
          <w:color w:val="000000"/>
        </w:rPr>
        <w:t xml:space="preserve"> 1. Общие положения</w:t>
      </w:r>
    </w:p>
    <w:bookmarkEnd w:id="4654"/>
    <w:bookmarkStart w:name="z6033" w:id="4655"/>
    <w:p>
      <w:pPr>
        <w:spacing w:after="0"/>
        <w:ind w:left="0"/>
        <w:jc w:val="both"/>
      </w:pPr>
      <w:r>
        <w:rPr>
          <w:rFonts w:ascii="Times New Roman"/>
          <w:b w:val="false"/>
          <w:i w:val="false"/>
          <w:color w:val="000000"/>
          <w:sz w:val="28"/>
        </w:rPr>
        <w:t>
      1. Управление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655"/>
    <w:bookmarkStart w:name="z6034" w:id="4656"/>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656"/>
    <w:bookmarkStart w:name="z6035" w:id="4657"/>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657"/>
    <w:bookmarkStart w:name="z6036" w:id="4658"/>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658"/>
    <w:bookmarkStart w:name="z6037" w:id="4659"/>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659"/>
    <w:bookmarkStart w:name="z6038" w:id="4660"/>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4660"/>
    <w:bookmarkStart w:name="z6039" w:id="4661"/>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661"/>
    <w:bookmarkStart w:name="z6040" w:id="4662"/>
    <w:p>
      <w:pPr>
        <w:spacing w:after="0"/>
        <w:ind w:left="0"/>
        <w:jc w:val="both"/>
      </w:pPr>
      <w:r>
        <w:rPr>
          <w:rFonts w:ascii="Times New Roman"/>
          <w:b w:val="false"/>
          <w:i w:val="false"/>
          <w:color w:val="000000"/>
          <w:sz w:val="28"/>
        </w:rPr>
        <w:t>
      8. Юридический адрес Управления: почтовый индекс 161200, Республика Казахстан, Туркестанская область, город Туркестан, проспект Тауке хана, 278 "В".</w:t>
      </w:r>
    </w:p>
    <w:bookmarkEnd w:id="4662"/>
    <w:bookmarkStart w:name="z6041" w:id="466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663"/>
    <w:bookmarkStart w:name="z6042" w:id="4664"/>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664"/>
    <w:bookmarkStart w:name="z6043" w:id="4665"/>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665"/>
    <w:bookmarkStart w:name="z6044" w:id="4666"/>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666"/>
    <w:bookmarkStart w:name="z6045" w:id="4667"/>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667"/>
    <w:bookmarkStart w:name="z6046" w:id="4668"/>
    <w:p>
      <w:pPr>
        <w:spacing w:after="0"/>
        <w:ind w:left="0"/>
        <w:jc w:val="left"/>
      </w:pPr>
      <w:r>
        <w:rPr>
          <w:rFonts w:ascii="Times New Roman"/>
          <w:b/>
          <w:i w:val="false"/>
          <w:color w:val="000000"/>
        </w:rPr>
        <w:t xml:space="preserve"> 2. Задачи, функции, права и обязанности Управления</w:t>
      </w:r>
    </w:p>
    <w:bookmarkEnd w:id="4668"/>
    <w:bookmarkStart w:name="z6047" w:id="4669"/>
    <w:p>
      <w:pPr>
        <w:spacing w:after="0"/>
        <w:ind w:left="0"/>
        <w:jc w:val="both"/>
      </w:pPr>
      <w:r>
        <w:rPr>
          <w:rFonts w:ascii="Times New Roman"/>
          <w:b w:val="false"/>
          <w:i w:val="false"/>
          <w:color w:val="000000"/>
          <w:sz w:val="28"/>
        </w:rPr>
        <w:t>
      13. Задачи Управления:</w:t>
      </w:r>
    </w:p>
    <w:bookmarkEnd w:id="4669"/>
    <w:bookmarkStart w:name="z6048" w:id="4670"/>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670"/>
    <w:bookmarkStart w:name="z6049" w:id="4671"/>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4671"/>
    <w:bookmarkStart w:name="z6050" w:id="4672"/>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4672"/>
    <w:bookmarkStart w:name="z6051" w:id="467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673"/>
    <w:bookmarkStart w:name="z6052" w:id="4674"/>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4674"/>
    <w:bookmarkStart w:name="z6053" w:id="4675"/>
    <w:p>
      <w:pPr>
        <w:spacing w:after="0"/>
        <w:ind w:left="0"/>
        <w:jc w:val="both"/>
      </w:pPr>
      <w:r>
        <w:rPr>
          <w:rFonts w:ascii="Times New Roman"/>
          <w:b w:val="false"/>
          <w:i w:val="false"/>
          <w:color w:val="000000"/>
          <w:sz w:val="28"/>
        </w:rPr>
        <w:t>
      14. Функции Управления:</w:t>
      </w:r>
    </w:p>
    <w:bookmarkEnd w:id="4675"/>
    <w:bookmarkStart w:name="z6054" w:id="467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676"/>
    <w:bookmarkStart w:name="z6055" w:id="467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677"/>
    <w:bookmarkStart w:name="z6056" w:id="4678"/>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4678"/>
    <w:bookmarkStart w:name="z6057" w:id="4679"/>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4679"/>
    <w:bookmarkStart w:name="z6058" w:id="4680"/>
    <w:p>
      <w:pPr>
        <w:spacing w:after="0"/>
        <w:ind w:left="0"/>
        <w:jc w:val="both"/>
      </w:pPr>
      <w:r>
        <w:rPr>
          <w:rFonts w:ascii="Times New Roman"/>
          <w:b w:val="false"/>
          <w:i w:val="false"/>
          <w:color w:val="000000"/>
          <w:sz w:val="28"/>
        </w:rPr>
        <w:t>
      5) осуществление налогового администрирования;</w:t>
      </w:r>
    </w:p>
    <w:bookmarkEnd w:id="4680"/>
    <w:bookmarkStart w:name="z6059" w:id="4681"/>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4681"/>
    <w:bookmarkStart w:name="z6060" w:id="4682"/>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682"/>
    <w:bookmarkStart w:name="z6061" w:id="4683"/>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4683"/>
    <w:bookmarkStart w:name="z6062" w:id="4684"/>
    <w:p>
      <w:pPr>
        <w:spacing w:after="0"/>
        <w:ind w:left="0"/>
        <w:jc w:val="both"/>
      </w:pPr>
      <w:r>
        <w:rPr>
          <w:rFonts w:ascii="Times New Roman"/>
          <w:b w:val="false"/>
          <w:i w:val="false"/>
          <w:color w:val="000000"/>
          <w:sz w:val="28"/>
        </w:rPr>
        <w:t>
      9) использование системы управления рисками;</w:t>
      </w:r>
    </w:p>
    <w:bookmarkEnd w:id="4684"/>
    <w:bookmarkStart w:name="z6063" w:id="4685"/>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685"/>
    <w:bookmarkStart w:name="z6064" w:id="4686"/>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686"/>
    <w:bookmarkStart w:name="z6065" w:id="4687"/>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4687"/>
    <w:bookmarkStart w:name="z6066" w:id="4688"/>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688"/>
    <w:bookmarkStart w:name="z6067" w:id="4689"/>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689"/>
    <w:bookmarkStart w:name="z6068" w:id="4690"/>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690"/>
    <w:bookmarkStart w:name="z6069" w:id="4691"/>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691"/>
    <w:bookmarkStart w:name="z6070" w:id="4692"/>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692"/>
    <w:bookmarkStart w:name="z6071" w:id="4693"/>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4693"/>
    <w:bookmarkStart w:name="z6072" w:id="4694"/>
    <w:p>
      <w:pPr>
        <w:spacing w:after="0"/>
        <w:ind w:left="0"/>
        <w:jc w:val="both"/>
      </w:pPr>
      <w:r>
        <w:rPr>
          <w:rFonts w:ascii="Times New Roman"/>
          <w:b w:val="false"/>
          <w:i w:val="false"/>
          <w:color w:val="000000"/>
          <w:sz w:val="28"/>
        </w:rPr>
        <w:t>
      15. Права и обязанности Управления:</w:t>
      </w:r>
    </w:p>
    <w:bookmarkEnd w:id="4694"/>
    <w:bookmarkStart w:name="z6073" w:id="4695"/>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695"/>
    <w:bookmarkStart w:name="z6074" w:id="4696"/>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4696"/>
    <w:bookmarkStart w:name="z6075" w:id="4697"/>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4697"/>
    <w:bookmarkStart w:name="z6076" w:id="4698"/>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698"/>
    <w:bookmarkStart w:name="z6077" w:id="4699"/>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4699"/>
    <w:bookmarkStart w:name="z6078" w:id="4700"/>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4700"/>
    <w:bookmarkStart w:name="z6079" w:id="4701"/>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4701"/>
    <w:bookmarkStart w:name="z6080" w:id="4702"/>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4702"/>
    <w:bookmarkStart w:name="z6081" w:id="4703"/>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4703"/>
    <w:bookmarkStart w:name="z6082" w:id="4704"/>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4704"/>
    <w:bookmarkStart w:name="z6083" w:id="4705"/>
    <w:p>
      <w:pPr>
        <w:spacing w:after="0"/>
        <w:ind w:left="0"/>
        <w:jc w:val="left"/>
      </w:pPr>
      <w:r>
        <w:rPr>
          <w:rFonts w:ascii="Times New Roman"/>
          <w:b/>
          <w:i w:val="false"/>
          <w:color w:val="000000"/>
        </w:rPr>
        <w:t xml:space="preserve"> 3. Организация деятельности Управления</w:t>
      </w:r>
    </w:p>
    <w:bookmarkEnd w:id="4705"/>
    <w:bookmarkStart w:name="z6084" w:id="4706"/>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4706"/>
    <w:bookmarkStart w:name="z6085" w:id="4707"/>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4707"/>
    <w:bookmarkStart w:name="z6086" w:id="4708"/>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708"/>
    <w:bookmarkStart w:name="z6087" w:id="4709"/>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4709"/>
    <w:bookmarkStart w:name="z6088" w:id="4710"/>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4710"/>
    <w:bookmarkStart w:name="z6089" w:id="4711"/>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4711"/>
    <w:bookmarkStart w:name="z6090" w:id="4712"/>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4712"/>
    <w:bookmarkStart w:name="z6091" w:id="4713"/>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713"/>
    <w:bookmarkStart w:name="z6092" w:id="4714"/>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4714"/>
    <w:bookmarkStart w:name="z6093" w:id="4715"/>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4715"/>
    <w:bookmarkStart w:name="z6094" w:id="4716"/>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716"/>
    <w:bookmarkStart w:name="z6095" w:id="4717"/>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4717"/>
    <w:bookmarkStart w:name="z6096" w:id="4718"/>
    <w:p>
      <w:pPr>
        <w:spacing w:after="0"/>
        <w:ind w:left="0"/>
        <w:jc w:val="both"/>
      </w:pPr>
      <w:r>
        <w:rPr>
          <w:rFonts w:ascii="Times New Roman"/>
          <w:b w:val="false"/>
          <w:i w:val="false"/>
          <w:color w:val="000000"/>
          <w:sz w:val="28"/>
        </w:rPr>
        <w:t>
      9) в пределах компетенции подписывает акты Управления;</w:t>
      </w:r>
    </w:p>
    <w:bookmarkEnd w:id="4718"/>
    <w:bookmarkStart w:name="z6097" w:id="4719"/>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4719"/>
    <w:bookmarkStart w:name="z6098" w:id="4720"/>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4720"/>
    <w:bookmarkStart w:name="z6099" w:id="4721"/>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4721"/>
    <w:bookmarkStart w:name="z6100" w:id="4722"/>
    <w:p>
      <w:pPr>
        <w:spacing w:after="0"/>
        <w:ind w:left="0"/>
        <w:jc w:val="left"/>
      </w:pPr>
      <w:r>
        <w:rPr>
          <w:rFonts w:ascii="Times New Roman"/>
          <w:b/>
          <w:i w:val="false"/>
          <w:color w:val="000000"/>
        </w:rPr>
        <w:t xml:space="preserve"> 4. Имущество Управления</w:t>
      </w:r>
    </w:p>
    <w:bookmarkEnd w:id="4722"/>
    <w:bookmarkStart w:name="z6101" w:id="4723"/>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4723"/>
    <w:bookmarkStart w:name="z6102" w:id="4724"/>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724"/>
    <w:bookmarkStart w:name="z6103" w:id="4725"/>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4725"/>
    <w:bookmarkStart w:name="z6104" w:id="4726"/>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726"/>
    <w:bookmarkStart w:name="z6105" w:id="4727"/>
    <w:p>
      <w:pPr>
        <w:spacing w:after="0"/>
        <w:ind w:left="0"/>
        <w:jc w:val="left"/>
      </w:pPr>
      <w:r>
        <w:rPr>
          <w:rFonts w:ascii="Times New Roman"/>
          <w:b/>
          <w:i w:val="false"/>
          <w:color w:val="000000"/>
        </w:rPr>
        <w:t xml:space="preserve"> 5. Реорганизация и ликвидация Управления</w:t>
      </w:r>
    </w:p>
    <w:bookmarkEnd w:id="4727"/>
    <w:bookmarkStart w:name="z6106" w:id="4728"/>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4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207</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109" w:id="4729"/>
    <w:p>
      <w:pPr>
        <w:spacing w:after="0"/>
        <w:ind w:left="0"/>
        <w:jc w:val="left"/>
      </w:pPr>
      <w:r>
        <w:rPr>
          <w:rFonts w:ascii="Times New Roman"/>
          <w:b/>
          <w:i w:val="false"/>
          <w:color w:val="000000"/>
        </w:rPr>
        <w:t xml:space="preserve"> Положение об Управлении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729"/>
    <w:bookmarkStart w:name="z6110" w:id="4730"/>
    <w:p>
      <w:pPr>
        <w:spacing w:after="0"/>
        <w:ind w:left="0"/>
        <w:jc w:val="left"/>
      </w:pPr>
      <w:r>
        <w:rPr>
          <w:rFonts w:ascii="Times New Roman"/>
          <w:b/>
          <w:i w:val="false"/>
          <w:color w:val="000000"/>
        </w:rPr>
        <w:t xml:space="preserve"> 1. Общие положения</w:t>
      </w:r>
    </w:p>
    <w:bookmarkEnd w:id="4730"/>
    <w:bookmarkStart w:name="z6111" w:id="4731"/>
    <w:p>
      <w:pPr>
        <w:spacing w:after="0"/>
        <w:ind w:left="0"/>
        <w:jc w:val="both"/>
      </w:pPr>
      <w:r>
        <w:rPr>
          <w:rFonts w:ascii="Times New Roman"/>
          <w:b w:val="false"/>
          <w:i w:val="false"/>
          <w:color w:val="000000"/>
          <w:sz w:val="28"/>
        </w:rPr>
        <w:t>
      1. Управление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731"/>
    <w:bookmarkStart w:name="z6112" w:id="4732"/>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732"/>
    <w:bookmarkStart w:name="z6113" w:id="4733"/>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733"/>
    <w:bookmarkStart w:name="z6114" w:id="4734"/>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734"/>
    <w:bookmarkStart w:name="z6115" w:id="4735"/>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735"/>
    <w:bookmarkStart w:name="z6116" w:id="4736"/>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4736"/>
    <w:bookmarkStart w:name="z6117" w:id="4737"/>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737"/>
    <w:bookmarkStart w:name="z6118" w:id="4738"/>
    <w:p>
      <w:pPr>
        <w:spacing w:after="0"/>
        <w:ind w:left="0"/>
        <w:jc w:val="both"/>
      </w:pPr>
      <w:r>
        <w:rPr>
          <w:rFonts w:ascii="Times New Roman"/>
          <w:b w:val="false"/>
          <w:i w:val="false"/>
          <w:color w:val="000000"/>
          <w:sz w:val="28"/>
        </w:rPr>
        <w:t>
      8. Юридический адрес Управления: почтовый индекс 160200, Республика Казахстан, Туркестанская область, Байдибекский район, село Шаян, улица Байдибек Карашаулы, 85.</w:t>
      </w:r>
    </w:p>
    <w:bookmarkEnd w:id="4738"/>
    <w:bookmarkStart w:name="z6119" w:id="4739"/>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739"/>
    <w:bookmarkStart w:name="z6120" w:id="4740"/>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740"/>
    <w:bookmarkStart w:name="z6121" w:id="4741"/>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741"/>
    <w:bookmarkStart w:name="z6122" w:id="4742"/>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742"/>
    <w:bookmarkStart w:name="z6123" w:id="4743"/>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743"/>
    <w:bookmarkStart w:name="z6124" w:id="4744"/>
    <w:p>
      <w:pPr>
        <w:spacing w:after="0"/>
        <w:ind w:left="0"/>
        <w:jc w:val="left"/>
      </w:pPr>
      <w:r>
        <w:rPr>
          <w:rFonts w:ascii="Times New Roman"/>
          <w:b/>
          <w:i w:val="false"/>
          <w:color w:val="000000"/>
        </w:rPr>
        <w:t xml:space="preserve"> 2. Задачи, функции, права и обязанности Управления</w:t>
      </w:r>
    </w:p>
    <w:bookmarkEnd w:id="4744"/>
    <w:bookmarkStart w:name="z6125" w:id="4745"/>
    <w:p>
      <w:pPr>
        <w:spacing w:after="0"/>
        <w:ind w:left="0"/>
        <w:jc w:val="both"/>
      </w:pPr>
      <w:r>
        <w:rPr>
          <w:rFonts w:ascii="Times New Roman"/>
          <w:b w:val="false"/>
          <w:i w:val="false"/>
          <w:color w:val="000000"/>
          <w:sz w:val="28"/>
        </w:rPr>
        <w:t>
      13. Задачи Управления:</w:t>
      </w:r>
    </w:p>
    <w:bookmarkEnd w:id="4745"/>
    <w:bookmarkStart w:name="z6126" w:id="4746"/>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746"/>
    <w:bookmarkStart w:name="z6127" w:id="4747"/>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4747"/>
    <w:bookmarkStart w:name="z6128" w:id="4748"/>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4748"/>
    <w:bookmarkStart w:name="z6129" w:id="474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749"/>
    <w:bookmarkStart w:name="z6130" w:id="4750"/>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4750"/>
    <w:bookmarkStart w:name="z6131" w:id="4751"/>
    <w:p>
      <w:pPr>
        <w:spacing w:after="0"/>
        <w:ind w:left="0"/>
        <w:jc w:val="both"/>
      </w:pPr>
      <w:r>
        <w:rPr>
          <w:rFonts w:ascii="Times New Roman"/>
          <w:b w:val="false"/>
          <w:i w:val="false"/>
          <w:color w:val="000000"/>
          <w:sz w:val="28"/>
        </w:rPr>
        <w:t>
      14. Функции Управления:</w:t>
      </w:r>
    </w:p>
    <w:bookmarkEnd w:id="4751"/>
    <w:bookmarkStart w:name="z6132" w:id="475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752"/>
    <w:bookmarkStart w:name="z6133" w:id="475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753"/>
    <w:bookmarkStart w:name="z6134" w:id="4754"/>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4754"/>
    <w:bookmarkStart w:name="z6135" w:id="4755"/>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4755"/>
    <w:bookmarkStart w:name="z6136" w:id="4756"/>
    <w:p>
      <w:pPr>
        <w:spacing w:after="0"/>
        <w:ind w:left="0"/>
        <w:jc w:val="both"/>
      </w:pPr>
      <w:r>
        <w:rPr>
          <w:rFonts w:ascii="Times New Roman"/>
          <w:b w:val="false"/>
          <w:i w:val="false"/>
          <w:color w:val="000000"/>
          <w:sz w:val="28"/>
        </w:rPr>
        <w:t>
      5) осуществление налогового администрирования;</w:t>
      </w:r>
    </w:p>
    <w:bookmarkEnd w:id="4756"/>
    <w:bookmarkStart w:name="z6137" w:id="4757"/>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4757"/>
    <w:bookmarkStart w:name="z6138" w:id="4758"/>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758"/>
    <w:bookmarkStart w:name="z6139" w:id="4759"/>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4759"/>
    <w:bookmarkStart w:name="z6140" w:id="4760"/>
    <w:p>
      <w:pPr>
        <w:spacing w:after="0"/>
        <w:ind w:left="0"/>
        <w:jc w:val="both"/>
      </w:pPr>
      <w:r>
        <w:rPr>
          <w:rFonts w:ascii="Times New Roman"/>
          <w:b w:val="false"/>
          <w:i w:val="false"/>
          <w:color w:val="000000"/>
          <w:sz w:val="28"/>
        </w:rPr>
        <w:t>
      9) использование системы управления рисками;</w:t>
      </w:r>
    </w:p>
    <w:bookmarkEnd w:id="4760"/>
    <w:bookmarkStart w:name="z6141" w:id="4761"/>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761"/>
    <w:bookmarkStart w:name="z6142" w:id="4762"/>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762"/>
    <w:bookmarkStart w:name="z6143" w:id="4763"/>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4763"/>
    <w:bookmarkStart w:name="z6144" w:id="4764"/>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764"/>
    <w:bookmarkStart w:name="z6145" w:id="4765"/>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765"/>
    <w:bookmarkStart w:name="z6146" w:id="4766"/>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766"/>
    <w:bookmarkStart w:name="z6147" w:id="4767"/>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767"/>
    <w:bookmarkStart w:name="z6148" w:id="4768"/>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768"/>
    <w:bookmarkStart w:name="z6149" w:id="4769"/>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4769"/>
    <w:bookmarkStart w:name="z6150" w:id="4770"/>
    <w:p>
      <w:pPr>
        <w:spacing w:after="0"/>
        <w:ind w:left="0"/>
        <w:jc w:val="both"/>
      </w:pPr>
      <w:r>
        <w:rPr>
          <w:rFonts w:ascii="Times New Roman"/>
          <w:b w:val="false"/>
          <w:i w:val="false"/>
          <w:color w:val="000000"/>
          <w:sz w:val="28"/>
        </w:rPr>
        <w:t>
      15. Права и обязанности Управления:</w:t>
      </w:r>
    </w:p>
    <w:bookmarkEnd w:id="4770"/>
    <w:bookmarkStart w:name="z6151" w:id="4771"/>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771"/>
    <w:bookmarkStart w:name="z6152" w:id="4772"/>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4772"/>
    <w:bookmarkStart w:name="z6153" w:id="4773"/>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4773"/>
    <w:bookmarkStart w:name="z6154" w:id="4774"/>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774"/>
    <w:bookmarkStart w:name="z6155" w:id="4775"/>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4775"/>
    <w:bookmarkStart w:name="z6156" w:id="4776"/>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4776"/>
    <w:bookmarkStart w:name="z6157" w:id="4777"/>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4777"/>
    <w:bookmarkStart w:name="z6158" w:id="4778"/>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4778"/>
    <w:bookmarkStart w:name="z6159" w:id="4779"/>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4779"/>
    <w:bookmarkStart w:name="z6160" w:id="4780"/>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4780"/>
    <w:bookmarkStart w:name="z6161" w:id="4781"/>
    <w:p>
      <w:pPr>
        <w:spacing w:after="0"/>
        <w:ind w:left="0"/>
        <w:jc w:val="left"/>
      </w:pPr>
      <w:r>
        <w:rPr>
          <w:rFonts w:ascii="Times New Roman"/>
          <w:b/>
          <w:i w:val="false"/>
          <w:color w:val="000000"/>
        </w:rPr>
        <w:t xml:space="preserve"> 3. Организация деятельности Управления</w:t>
      </w:r>
    </w:p>
    <w:bookmarkEnd w:id="4781"/>
    <w:bookmarkStart w:name="z6162" w:id="4782"/>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4782"/>
    <w:bookmarkStart w:name="z6163" w:id="4783"/>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4783"/>
    <w:bookmarkStart w:name="z6164" w:id="4784"/>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784"/>
    <w:bookmarkStart w:name="z6165" w:id="4785"/>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4785"/>
    <w:bookmarkStart w:name="z6166" w:id="478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4786"/>
    <w:bookmarkStart w:name="z6167" w:id="4787"/>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4787"/>
    <w:bookmarkStart w:name="z6168" w:id="4788"/>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4788"/>
    <w:bookmarkStart w:name="z6169" w:id="4789"/>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789"/>
    <w:bookmarkStart w:name="z6170" w:id="4790"/>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4790"/>
    <w:bookmarkStart w:name="z6171" w:id="479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4791"/>
    <w:bookmarkStart w:name="z6172" w:id="4792"/>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792"/>
    <w:bookmarkStart w:name="z6173" w:id="4793"/>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4793"/>
    <w:bookmarkStart w:name="z6174" w:id="4794"/>
    <w:p>
      <w:pPr>
        <w:spacing w:after="0"/>
        <w:ind w:left="0"/>
        <w:jc w:val="both"/>
      </w:pPr>
      <w:r>
        <w:rPr>
          <w:rFonts w:ascii="Times New Roman"/>
          <w:b w:val="false"/>
          <w:i w:val="false"/>
          <w:color w:val="000000"/>
          <w:sz w:val="28"/>
        </w:rPr>
        <w:t>
      9) в пределах компетенции подписывает акты Управления;</w:t>
      </w:r>
    </w:p>
    <w:bookmarkEnd w:id="4794"/>
    <w:bookmarkStart w:name="z6175" w:id="4795"/>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4795"/>
    <w:bookmarkStart w:name="z6176" w:id="4796"/>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4796"/>
    <w:bookmarkStart w:name="z6177" w:id="4797"/>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4797"/>
    <w:bookmarkStart w:name="z6178" w:id="4798"/>
    <w:p>
      <w:pPr>
        <w:spacing w:after="0"/>
        <w:ind w:left="0"/>
        <w:jc w:val="left"/>
      </w:pPr>
      <w:r>
        <w:rPr>
          <w:rFonts w:ascii="Times New Roman"/>
          <w:b/>
          <w:i w:val="false"/>
          <w:color w:val="000000"/>
        </w:rPr>
        <w:t xml:space="preserve"> 4. Имущество Управления</w:t>
      </w:r>
    </w:p>
    <w:bookmarkEnd w:id="4798"/>
    <w:bookmarkStart w:name="z6179" w:id="4799"/>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4799"/>
    <w:bookmarkStart w:name="z6180" w:id="4800"/>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800"/>
    <w:bookmarkStart w:name="z6181" w:id="4801"/>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4801"/>
    <w:bookmarkStart w:name="z6182" w:id="4802"/>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802"/>
    <w:bookmarkStart w:name="z6183" w:id="4803"/>
    <w:p>
      <w:pPr>
        <w:spacing w:after="0"/>
        <w:ind w:left="0"/>
        <w:jc w:val="left"/>
      </w:pPr>
      <w:r>
        <w:rPr>
          <w:rFonts w:ascii="Times New Roman"/>
          <w:b/>
          <w:i w:val="false"/>
          <w:color w:val="000000"/>
        </w:rPr>
        <w:t xml:space="preserve"> 5. Реорганизация и ликвидация Управления</w:t>
      </w:r>
    </w:p>
    <w:bookmarkEnd w:id="4803"/>
    <w:bookmarkStart w:name="z6184" w:id="4804"/>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48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209</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187" w:id="4805"/>
    <w:p>
      <w:pPr>
        <w:spacing w:after="0"/>
        <w:ind w:left="0"/>
        <w:jc w:val="left"/>
      </w:pPr>
      <w:r>
        <w:rPr>
          <w:rFonts w:ascii="Times New Roman"/>
          <w:b/>
          <w:i w:val="false"/>
          <w:color w:val="000000"/>
        </w:rPr>
        <w:t xml:space="preserve"> Положение об Управлении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805"/>
    <w:bookmarkStart w:name="z6188" w:id="4806"/>
    <w:p>
      <w:pPr>
        <w:spacing w:after="0"/>
        <w:ind w:left="0"/>
        <w:jc w:val="left"/>
      </w:pPr>
      <w:r>
        <w:rPr>
          <w:rFonts w:ascii="Times New Roman"/>
          <w:b/>
          <w:i w:val="false"/>
          <w:color w:val="000000"/>
        </w:rPr>
        <w:t xml:space="preserve"> 1. Общие положения</w:t>
      </w:r>
    </w:p>
    <w:bookmarkEnd w:id="4806"/>
    <w:bookmarkStart w:name="z6189" w:id="4807"/>
    <w:p>
      <w:pPr>
        <w:spacing w:after="0"/>
        <w:ind w:left="0"/>
        <w:jc w:val="both"/>
      </w:pPr>
      <w:r>
        <w:rPr>
          <w:rFonts w:ascii="Times New Roman"/>
          <w:b w:val="false"/>
          <w:i w:val="false"/>
          <w:color w:val="000000"/>
          <w:sz w:val="28"/>
        </w:rPr>
        <w:t>
      1. Управление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807"/>
    <w:bookmarkStart w:name="z6190" w:id="4808"/>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808"/>
    <w:bookmarkStart w:name="z6191" w:id="4809"/>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809"/>
    <w:bookmarkStart w:name="z6192" w:id="4810"/>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810"/>
    <w:bookmarkStart w:name="z6193" w:id="4811"/>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811"/>
    <w:bookmarkStart w:name="z6194" w:id="4812"/>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4812"/>
    <w:bookmarkStart w:name="z6195" w:id="4813"/>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813"/>
    <w:bookmarkStart w:name="z6196" w:id="4814"/>
    <w:p>
      <w:pPr>
        <w:spacing w:after="0"/>
        <w:ind w:left="0"/>
        <w:jc w:val="both"/>
      </w:pPr>
      <w:r>
        <w:rPr>
          <w:rFonts w:ascii="Times New Roman"/>
          <w:b w:val="false"/>
          <w:i w:val="false"/>
          <w:color w:val="000000"/>
          <w:sz w:val="28"/>
        </w:rPr>
        <w:t>
      8. Юридический адрес Управления: почтовый индекс 160600, Республика Казахстан, Туркестанская область, Ордабасинский район, село Темирлановка, улица Азимбаева, дом № 14.</w:t>
      </w:r>
    </w:p>
    <w:bookmarkEnd w:id="4814"/>
    <w:bookmarkStart w:name="z6197" w:id="481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815"/>
    <w:bookmarkStart w:name="z6198" w:id="4816"/>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816"/>
    <w:bookmarkStart w:name="z6199" w:id="4817"/>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817"/>
    <w:bookmarkStart w:name="z6200" w:id="4818"/>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818"/>
    <w:bookmarkStart w:name="z6201" w:id="4819"/>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819"/>
    <w:bookmarkStart w:name="z6202" w:id="4820"/>
    <w:p>
      <w:pPr>
        <w:spacing w:after="0"/>
        <w:ind w:left="0"/>
        <w:jc w:val="left"/>
      </w:pPr>
      <w:r>
        <w:rPr>
          <w:rFonts w:ascii="Times New Roman"/>
          <w:b/>
          <w:i w:val="false"/>
          <w:color w:val="000000"/>
        </w:rPr>
        <w:t xml:space="preserve"> 2. Задачи, функции, права и обязанности Управления</w:t>
      </w:r>
    </w:p>
    <w:bookmarkEnd w:id="4820"/>
    <w:bookmarkStart w:name="z6203" w:id="4821"/>
    <w:p>
      <w:pPr>
        <w:spacing w:after="0"/>
        <w:ind w:left="0"/>
        <w:jc w:val="both"/>
      </w:pPr>
      <w:r>
        <w:rPr>
          <w:rFonts w:ascii="Times New Roman"/>
          <w:b w:val="false"/>
          <w:i w:val="false"/>
          <w:color w:val="000000"/>
          <w:sz w:val="28"/>
        </w:rPr>
        <w:t>
      13. Задачи Управления:</w:t>
      </w:r>
    </w:p>
    <w:bookmarkEnd w:id="4821"/>
    <w:bookmarkStart w:name="z6204" w:id="4822"/>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822"/>
    <w:bookmarkStart w:name="z6205" w:id="4823"/>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4823"/>
    <w:bookmarkStart w:name="z6206" w:id="4824"/>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4824"/>
    <w:bookmarkStart w:name="z6207" w:id="482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825"/>
    <w:bookmarkStart w:name="z6208" w:id="4826"/>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4826"/>
    <w:bookmarkStart w:name="z6209" w:id="4827"/>
    <w:p>
      <w:pPr>
        <w:spacing w:after="0"/>
        <w:ind w:left="0"/>
        <w:jc w:val="both"/>
      </w:pPr>
      <w:r>
        <w:rPr>
          <w:rFonts w:ascii="Times New Roman"/>
          <w:b w:val="false"/>
          <w:i w:val="false"/>
          <w:color w:val="000000"/>
          <w:sz w:val="28"/>
        </w:rPr>
        <w:t>
      14. Функции Управления:</w:t>
      </w:r>
    </w:p>
    <w:bookmarkEnd w:id="4827"/>
    <w:bookmarkStart w:name="z6210" w:id="482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828"/>
    <w:bookmarkStart w:name="z6211" w:id="482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829"/>
    <w:bookmarkStart w:name="z6212" w:id="4830"/>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4830"/>
    <w:bookmarkStart w:name="z6213" w:id="4831"/>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4831"/>
    <w:bookmarkStart w:name="z6214" w:id="4832"/>
    <w:p>
      <w:pPr>
        <w:spacing w:after="0"/>
        <w:ind w:left="0"/>
        <w:jc w:val="both"/>
      </w:pPr>
      <w:r>
        <w:rPr>
          <w:rFonts w:ascii="Times New Roman"/>
          <w:b w:val="false"/>
          <w:i w:val="false"/>
          <w:color w:val="000000"/>
          <w:sz w:val="28"/>
        </w:rPr>
        <w:t>
      5) осуществление налогового администрирования;</w:t>
      </w:r>
    </w:p>
    <w:bookmarkEnd w:id="4832"/>
    <w:bookmarkStart w:name="z6215" w:id="4833"/>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4833"/>
    <w:bookmarkStart w:name="z6216" w:id="4834"/>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834"/>
    <w:bookmarkStart w:name="z6217" w:id="4835"/>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4835"/>
    <w:bookmarkStart w:name="z6218" w:id="4836"/>
    <w:p>
      <w:pPr>
        <w:spacing w:after="0"/>
        <w:ind w:left="0"/>
        <w:jc w:val="both"/>
      </w:pPr>
      <w:r>
        <w:rPr>
          <w:rFonts w:ascii="Times New Roman"/>
          <w:b w:val="false"/>
          <w:i w:val="false"/>
          <w:color w:val="000000"/>
          <w:sz w:val="28"/>
        </w:rPr>
        <w:t>
      9) использование системы управления рисками;</w:t>
      </w:r>
    </w:p>
    <w:bookmarkEnd w:id="4836"/>
    <w:bookmarkStart w:name="z6219" w:id="4837"/>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837"/>
    <w:bookmarkStart w:name="z6220" w:id="4838"/>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838"/>
    <w:bookmarkStart w:name="z6221" w:id="4839"/>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4839"/>
    <w:bookmarkStart w:name="z6222" w:id="4840"/>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840"/>
    <w:bookmarkStart w:name="z6223" w:id="4841"/>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841"/>
    <w:bookmarkStart w:name="z6224" w:id="4842"/>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842"/>
    <w:bookmarkStart w:name="z6225" w:id="4843"/>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843"/>
    <w:bookmarkStart w:name="z6226" w:id="4844"/>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844"/>
    <w:bookmarkStart w:name="z6227" w:id="4845"/>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4845"/>
    <w:bookmarkStart w:name="z6228" w:id="4846"/>
    <w:p>
      <w:pPr>
        <w:spacing w:after="0"/>
        <w:ind w:left="0"/>
        <w:jc w:val="both"/>
      </w:pPr>
      <w:r>
        <w:rPr>
          <w:rFonts w:ascii="Times New Roman"/>
          <w:b w:val="false"/>
          <w:i w:val="false"/>
          <w:color w:val="000000"/>
          <w:sz w:val="28"/>
        </w:rPr>
        <w:t>
      15. Права и обязанности Управления:</w:t>
      </w:r>
    </w:p>
    <w:bookmarkEnd w:id="4846"/>
    <w:bookmarkStart w:name="z6229" w:id="4847"/>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847"/>
    <w:bookmarkStart w:name="z6230" w:id="4848"/>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4848"/>
    <w:bookmarkStart w:name="z6231" w:id="4849"/>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4849"/>
    <w:bookmarkStart w:name="z6232" w:id="4850"/>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850"/>
    <w:bookmarkStart w:name="z6233" w:id="4851"/>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4851"/>
    <w:bookmarkStart w:name="z6234" w:id="4852"/>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4852"/>
    <w:bookmarkStart w:name="z6235" w:id="4853"/>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4853"/>
    <w:bookmarkStart w:name="z6236" w:id="4854"/>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4854"/>
    <w:bookmarkStart w:name="z6237" w:id="4855"/>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4855"/>
    <w:bookmarkStart w:name="z6238" w:id="4856"/>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4856"/>
    <w:bookmarkStart w:name="z6239" w:id="4857"/>
    <w:p>
      <w:pPr>
        <w:spacing w:after="0"/>
        <w:ind w:left="0"/>
        <w:jc w:val="left"/>
      </w:pPr>
      <w:r>
        <w:rPr>
          <w:rFonts w:ascii="Times New Roman"/>
          <w:b/>
          <w:i w:val="false"/>
          <w:color w:val="000000"/>
        </w:rPr>
        <w:t xml:space="preserve"> 3. Организация деятельности Управления</w:t>
      </w:r>
    </w:p>
    <w:bookmarkEnd w:id="4857"/>
    <w:bookmarkStart w:name="z6240" w:id="4858"/>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4858"/>
    <w:bookmarkStart w:name="z6241" w:id="4859"/>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4859"/>
    <w:bookmarkStart w:name="z6242" w:id="4860"/>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860"/>
    <w:bookmarkStart w:name="z6243" w:id="4861"/>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4861"/>
    <w:bookmarkStart w:name="z6244" w:id="4862"/>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4862"/>
    <w:bookmarkStart w:name="z6245" w:id="4863"/>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4863"/>
    <w:bookmarkStart w:name="z6246" w:id="4864"/>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4864"/>
    <w:bookmarkStart w:name="z6247" w:id="4865"/>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865"/>
    <w:bookmarkStart w:name="z6248" w:id="4866"/>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4866"/>
    <w:bookmarkStart w:name="z6249" w:id="4867"/>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4867"/>
    <w:bookmarkStart w:name="z6250" w:id="4868"/>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868"/>
    <w:bookmarkStart w:name="z6251" w:id="4869"/>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4869"/>
    <w:bookmarkStart w:name="z6252" w:id="4870"/>
    <w:p>
      <w:pPr>
        <w:spacing w:after="0"/>
        <w:ind w:left="0"/>
        <w:jc w:val="both"/>
      </w:pPr>
      <w:r>
        <w:rPr>
          <w:rFonts w:ascii="Times New Roman"/>
          <w:b w:val="false"/>
          <w:i w:val="false"/>
          <w:color w:val="000000"/>
          <w:sz w:val="28"/>
        </w:rPr>
        <w:t>
      9) в пределах компетенции подписывает акты Управления;</w:t>
      </w:r>
    </w:p>
    <w:bookmarkEnd w:id="4870"/>
    <w:bookmarkStart w:name="z6253" w:id="4871"/>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4871"/>
    <w:bookmarkStart w:name="z6254" w:id="4872"/>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4872"/>
    <w:bookmarkStart w:name="z6255" w:id="4873"/>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4873"/>
    <w:bookmarkStart w:name="z6256" w:id="4874"/>
    <w:p>
      <w:pPr>
        <w:spacing w:after="0"/>
        <w:ind w:left="0"/>
        <w:jc w:val="left"/>
      </w:pPr>
      <w:r>
        <w:rPr>
          <w:rFonts w:ascii="Times New Roman"/>
          <w:b/>
          <w:i w:val="false"/>
          <w:color w:val="000000"/>
        </w:rPr>
        <w:t xml:space="preserve"> 4. Имущество Управления</w:t>
      </w:r>
    </w:p>
    <w:bookmarkEnd w:id="4874"/>
    <w:bookmarkStart w:name="z6257" w:id="4875"/>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4875"/>
    <w:bookmarkStart w:name="z6258" w:id="4876"/>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876"/>
    <w:bookmarkStart w:name="z6259" w:id="4877"/>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4877"/>
    <w:bookmarkStart w:name="z6260" w:id="4878"/>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878"/>
    <w:bookmarkStart w:name="z6261" w:id="4879"/>
    <w:p>
      <w:pPr>
        <w:spacing w:after="0"/>
        <w:ind w:left="0"/>
        <w:jc w:val="left"/>
      </w:pPr>
      <w:r>
        <w:rPr>
          <w:rFonts w:ascii="Times New Roman"/>
          <w:b/>
          <w:i w:val="false"/>
          <w:color w:val="000000"/>
        </w:rPr>
        <w:t xml:space="preserve"> 5. Реорганизация и ликвидация Управления</w:t>
      </w:r>
    </w:p>
    <w:bookmarkEnd w:id="4879"/>
    <w:bookmarkStart w:name="z6262" w:id="4880"/>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4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210</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265" w:id="4881"/>
    <w:p>
      <w:pPr>
        <w:spacing w:after="0"/>
        <w:ind w:left="0"/>
        <w:jc w:val="left"/>
      </w:pPr>
      <w:r>
        <w:rPr>
          <w:rFonts w:ascii="Times New Roman"/>
          <w:b/>
          <w:i w:val="false"/>
          <w:color w:val="000000"/>
        </w:rPr>
        <w:t xml:space="preserve"> Положение об Управлении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881"/>
    <w:bookmarkStart w:name="z6266" w:id="4882"/>
    <w:p>
      <w:pPr>
        <w:spacing w:after="0"/>
        <w:ind w:left="0"/>
        <w:jc w:val="left"/>
      </w:pPr>
      <w:r>
        <w:rPr>
          <w:rFonts w:ascii="Times New Roman"/>
          <w:b/>
          <w:i w:val="false"/>
          <w:color w:val="000000"/>
        </w:rPr>
        <w:t xml:space="preserve"> 1. Общие положения</w:t>
      </w:r>
    </w:p>
    <w:bookmarkEnd w:id="4882"/>
    <w:bookmarkStart w:name="z6267" w:id="4883"/>
    <w:p>
      <w:pPr>
        <w:spacing w:after="0"/>
        <w:ind w:left="0"/>
        <w:jc w:val="both"/>
      </w:pPr>
      <w:r>
        <w:rPr>
          <w:rFonts w:ascii="Times New Roman"/>
          <w:b w:val="false"/>
          <w:i w:val="false"/>
          <w:color w:val="000000"/>
          <w:sz w:val="28"/>
        </w:rPr>
        <w:t>
      1. Управление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883"/>
    <w:bookmarkStart w:name="z6268" w:id="4884"/>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884"/>
    <w:bookmarkStart w:name="z6269" w:id="4885"/>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885"/>
    <w:bookmarkStart w:name="z6270" w:id="4886"/>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886"/>
    <w:bookmarkStart w:name="z6271" w:id="4887"/>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887"/>
    <w:bookmarkStart w:name="z6272" w:id="4888"/>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4888"/>
    <w:bookmarkStart w:name="z6273" w:id="4889"/>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889"/>
    <w:bookmarkStart w:name="z6274" w:id="4890"/>
    <w:p>
      <w:pPr>
        <w:spacing w:after="0"/>
        <w:ind w:left="0"/>
        <w:jc w:val="both"/>
      </w:pPr>
      <w:r>
        <w:rPr>
          <w:rFonts w:ascii="Times New Roman"/>
          <w:b w:val="false"/>
          <w:i w:val="false"/>
          <w:color w:val="000000"/>
          <w:sz w:val="28"/>
        </w:rPr>
        <w:t>
      8. Юридический адрес Управления: почтовый индекс 160525, Республика Казахстан, Туркестанская область, Мактааральский район, Атакент, улица Торекулова.</w:t>
      </w:r>
    </w:p>
    <w:bookmarkEnd w:id="4890"/>
    <w:bookmarkStart w:name="z6275" w:id="489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891"/>
    <w:bookmarkStart w:name="z6276" w:id="4892"/>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892"/>
    <w:bookmarkStart w:name="z6277" w:id="4893"/>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893"/>
    <w:bookmarkStart w:name="z6278" w:id="4894"/>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894"/>
    <w:bookmarkStart w:name="z6279" w:id="4895"/>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895"/>
    <w:bookmarkStart w:name="z6280" w:id="4896"/>
    <w:p>
      <w:pPr>
        <w:spacing w:after="0"/>
        <w:ind w:left="0"/>
        <w:jc w:val="left"/>
      </w:pPr>
      <w:r>
        <w:rPr>
          <w:rFonts w:ascii="Times New Roman"/>
          <w:b/>
          <w:i w:val="false"/>
          <w:color w:val="000000"/>
        </w:rPr>
        <w:t xml:space="preserve"> 2. Задачи, функции, права и обязанности Управления</w:t>
      </w:r>
    </w:p>
    <w:bookmarkEnd w:id="4896"/>
    <w:bookmarkStart w:name="z6281" w:id="4897"/>
    <w:p>
      <w:pPr>
        <w:spacing w:after="0"/>
        <w:ind w:left="0"/>
        <w:jc w:val="both"/>
      </w:pPr>
      <w:r>
        <w:rPr>
          <w:rFonts w:ascii="Times New Roman"/>
          <w:b w:val="false"/>
          <w:i w:val="false"/>
          <w:color w:val="000000"/>
          <w:sz w:val="28"/>
        </w:rPr>
        <w:t>
      13. Задачи Управления:</w:t>
      </w:r>
    </w:p>
    <w:bookmarkEnd w:id="4897"/>
    <w:bookmarkStart w:name="z6282" w:id="4898"/>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898"/>
    <w:bookmarkStart w:name="z6283" w:id="4899"/>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4899"/>
    <w:bookmarkStart w:name="z6284" w:id="4900"/>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4900"/>
    <w:bookmarkStart w:name="z6285" w:id="490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901"/>
    <w:bookmarkStart w:name="z6286" w:id="4902"/>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4902"/>
    <w:bookmarkStart w:name="z6287" w:id="4903"/>
    <w:p>
      <w:pPr>
        <w:spacing w:after="0"/>
        <w:ind w:left="0"/>
        <w:jc w:val="both"/>
      </w:pPr>
      <w:r>
        <w:rPr>
          <w:rFonts w:ascii="Times New Roman"/>
          <w:b w:val="false"/>
          <w:i w:val="false"/>
          <w:color w:val="000000"/>
          <w:sz w:val="28"/>
        </w:rPr>
        <w:t>
      14. Функции Управления:</w:t>
      </w:r>
    </w:p>
    <w:bookmarkEnd w:id="4903"/>
    <w:bookmarkStart w:name="z6288" w:id="490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904"/>
    <w:bookmarkStart w:name="z6289" w:id="490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905"/>
    <w:bookmarkStart w:name="z6290" w:id="4906"/>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4906"/>
    <w:bookmarkStart w:name="z6291" w:id="4907"/>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4907"/>
    <w:bookmarkStart w:name="z6292" w:id="4908"/>
    <w:p>
      <w:pPr>
        <w:spacing w:after="0"/>
        <w:ind w:left="0"/>
        <w:jc w:val="both"/>
      </w:pPr>
      <w:r>
        <w:rPr>
          <w:rFonts w:ascii="Times New Roman"/>
          <w:b w:val="false"/>
          <w:i w:val="false"/>
          <w:color w:val="000000"/>
          <w:sz w:val="28"/>
        </w:rPr>
        <w:t>
      5) осуществление налогового администрирования;</w:t>
      </w:r>
    </w:p>
    <w:bookmarkEnd w:id="4908"/>
    <w:bookmarkStart w:name="z6293" w:id="4909"/>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4909"/>
    <w:bookmarkStart w:name="z6294" w:id="4910"/>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910"/>
    <w:bookmarkStart w:name="z6295" w:id="4911"/>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4911"/>
    <w:bookmarkStart w:name="z6296" w:id="4912"/>
    <w:p>
      <w:pPr>
        <w:spacing w:after="0"/>
        <w:ind w:left="0"/>
        <w:jc w:val="both"/>
      </w:pPr>
      <w:r>
        <w:rPr>
          <w:rFonts w:ascii="Times New Roman"/>
          <w:b w:val="false"/>
          <w:i w:val="false"/>
          <w:color w:val="000000"/>
          <w:sz w:val="28"/>
        </w:rPr>
        <w:t>
      9) использование системы управления рисками;</w:t>
      </w:r>
    </w:p>
    <w:bookmarkEnd w:id="4912"/>
    <w:bookmarkStart w:name="z6297" w:id="4913"/>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913"/>
    <w:bookmarkStart w:name="z6298" w:id="4914"/>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914"/>
    <w:bookmarkStart w:name="z6299" w:id="4915"/>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4915"/>
    <w:bookmarkStart w:name="z6300" w:id="4916"/>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916"/>
    <w:bookmarkStart w:name="z6301" w:id="4917"/>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917"/>
    <w:bookmarkStart w:name="z6302" w:id="4918"/>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918"/>
    <w:bookmarkStart w:name="z6303" w:id="4919"/>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919"/>
    <w:bookmarkStart w:name="z6304" w:id="4920"/>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920"/>
    <w:bookmarkStart w:name="z6305" w:id="4921"/>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4921"/>
    <w:bookmarkStart w:name="z6306" w:id="4922"/>
    <w:p>
      <w:pPr>
        <w:spacing w:after="0"/>
        <w:ind w:left="0"/>
        <w:jc w:val="both"/>
      </w:pPr>
      <w:r>
        <w:rPr>
          <w:rFonts w:ascii="Times New Roman"/>
          <w:b w:val="false"/>
          <w:i w:val="false"/>
          <w:color w:val="000000"/>
          <w:sz w:val="28"/>
        </w:rPr>
        <w:t>
      15. Права и обязанности Управления:</w:t>
      </w:r>
    </w:p>
    <w:bookmarkEnd w:id="4922"/>
    <w:bookmarkStart w:name="z6307" w:id="4923"/>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923"/>
    <w:bookmarkStart w:name="z6308" w:id="4924"/>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4924"/>
    <w:bookmarkStart w:name="z6309" w:id="4925"/>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4925"/>
    <w:bookmarkStart w:name="z6310" w:id="4926"/>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4926"/>
    <w:bookmarkStart w:name="z6311" w:id="4927"/>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4927"/>
    <w:bookmarkStart w:name="z6312" w:id="4928"/>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4928"/>
    <w:bookmarkStart w:name="z6313" w:id="4929"/>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4929"/>
    <w:bookmarkStart w:name="z6314" w:id="4930"/>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4930"/>
    <w:bookmarkStart w:name="z6315" w:id="4931"/>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4931"/>
    <w:bookmarkStart w:name="z6316" w:id="4932"/>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4932"/>
    <w:bookmarkStart w:name="z6317" w:id="4933"/>
    <w:p>
      <w:pPr>
        <w:spacing w:after="0"/>
        <w:ind w:left="0"/>
        <w:jc w:val="left"/>
      </w:pPr>
      <w:r>
        <w:rPr>
          <w:rFonts w:ascii="Times New Roman"/>
          <w:b/>
          <w:i w:val="false"/>
          <w:color w:val="000000"/>
        </w:rPr>
        <w:t xml:space="preserve"> 3. Организация деятельности Управления</w:t>
      </w:r>
    </w:p>
    <w:bookmarkEnd w:id="4933"/>
    <w:bookmarkStart w:name="z6318" w:id="4934"/>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4934"/>
    <w:bookmarkStart w:name="z6319" w:id="4935"/>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4935"/>
    <w:bookmarkStart w:name="z6320" w:id="4936"/>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936"/>
    <w:bookmarkStart w:name="z6321" w:id="4937"/>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4937"/>
    <w:bookmarkStart w:name="z6322" w:id="4938"/>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4938"/>
    <w:bookmarkStart w:name="z6323" w:id="4939"/>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4939"/>
    <w:bookmarkStart w:name="z6324" w:id="4940"/>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4940"/>
    <w:bookmarkStart w:name="z6325" w:id="4941"/>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4941"/>
    <w:bookmarkStart w:name="z6326" w:id="4942"/>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4942"/>
    <w:bookmarkStart w:name="z6327" w:id="4943"/>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4943"/>
    <w:bookmarkStart w:name="z6328" w:id="4944"/>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4944"/>
    <w:bookmarkStart w:name="z6329" w:id="4945"/>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4945"/>
    <w:bookmarkStart w:name="z6330" w:id="4946"/>
    <w:p>
      <w:pPr>
        <w:spacing w:after="0"/>
        <w:ind w:left="0"/>
        <w:jc w:val="both"/>
      </w:pPr>
      <w:r>
        <w:rPr>
          <w:rFonts w:ascii="Times New Roman"/>
          <w:b w:val="false"/>
          <w:i w:val="false"/>
          <w:color w:val="000000"/>
          <w:sz w:val="28"/>
        </w:rPr>
        <w:t>
      9) в пределах компетенции подписывает акты Управления;</w:t>
      </w:r>
    </w:p>
    <w:bookmarkEnd w:id="4946"/>
    <w:bookmarkStart w:name="z6331" w:id="4947"/>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4947"/>
    <w:bookmarkStart w:name="z6332" w:id="4948"/>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4948"/>
    <w:bookmarkStart w:name="z6333" w:id="4949"/>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4949"/>
    <w:bookmarkStart w:name="z6334" w:id="4950"/>
    <w:p>
      <w:pPr>
        <w:spacing w:after="0"/>
        <w:ind w:left="0"/>
        <w:jc w:val="left"/>
      </w:pPr>
      <w:r>
        <w:rPr>
          <w:rFonts w:ascii="Times New Roman"/>
          <w:b/>
          <w:i w:val="false"/>
          <w:color w:val="000000"/>
        </w:rPr>
        <w:t xml:space="preserve"> 4. Имущество Управления</w:t>
      </w:r>
    </w:p>
    <w:bookmarkEnd w:id="4950"/>
    <w:bookmarkStart w:name="z6335" w:id="4951"/>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4951"/>
    <w:bookmarkStart w:name="z6336" w:id="4952"/>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952"/>
    <w:bookmarkStart w:name="z6337" w:id="4953"/>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4953"/>
    <w:bookmarkStart w:name="z6338" w:id="4954"/>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954"/>
    <w:bookmarkStart w:name="z6339" w:id="4955"/>
    <w:p>
      <w:pPr>
        <w:spacing w:after="0"/>
        <w:ind w:left="0"/>
        <w:jc w:val="left"/>
      </w:pPr>
      <w:r>
        <w:rPr>
          <w:rFonts w:ascii="Times New Roman"/>
          <w:b/>
          <w:i w:val="false"/>
          <w:color w:val="000000"/>
        </w:rPr>
        <w:t xml:space="preserve"> 5. Реорганизация и ликвидация Управления</w:t>
      </w:r>
    </w:p>
    <w:bookmarkEnd w:id="4955"/>
    <w:bookmarkStart w:name="z6340" w:id="4956"/>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49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210–1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343" w:id="4957"/>
    <w:p>
      <w:pPr>
        <w:spacing w:after="0"/>
        <w:ind w:left="0"/>
        <w:jc w:val="left"/>
      </w:pPr>
      <w:r>
        <w:rPr>
          <w:rFonts w:ascii="Times New Roman"/>
          <w:b/>
          <w:i w:val="false"/>
          <w:color w:val="000000"/>
        </w:rPr>
        <w:t xml:space="preserve"> Положение об Управлении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957"/>
    <w:bookmarkStart w:name="z6344" w:id="4958"/>
    <w:p>
      <w:pPr>
        <w:spacing w:after="0"/>
        <w:ind w:left="0"/>
        <w:jc w:val="left"/>
      </w:pPr>
      <w:r>
        <w:rPr>
          <w:rFonts w:ascii="Times New Roman"/>
          <w:b/>
          <w:i w:val="false"/>
          <w:color w:val="000000"/>
        </w:rPr>
        <w:t xml:space="preserve"> 1. Общие положения</w:t>
      </w:r>
    </w:p>
    <w:bookmarkEnd w:id="4958"/>
    <w:bookmarkStart w:name="z6345" w:id="4959"/>
    <w:p>
      <w:pPr>
        <w:spacing w:after="0"/>
        <w:ind w:left="0"/>
        <w:jc w:val="both"/>
      </w:pPr>
      <w:r>
        <w:rPr>
          <w:rFonts w:ascii="Times New Roman"/>
          <w:b w:val="false"/>
          <w:i w:val="false"/>
          <w:color w:val="000000"/>
          <w:sz w:val="28"/>
        </w:rPr>
        <w:t>
      1. Управление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4959"/>
    <w:bookmarkStart w:name="z6346" w:id="4960"/>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960"/>
    <w:bookmarkStart w:name="z6347" w:id="4961"/>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4961"/>
    <w:bookmarkStart w:name="z6348" w:id="4962"/>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962"/>
    <w:bookmarkStart w:name="z6349" w:id="4963"/>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963"/>
    <w:bookmarkStart w:name="z6350" w:id="4964"/>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4964"/>
    <w:bookmarkStart w:name="z6351" w:id="4965"/>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4965"/>
    <w:bookmarkStart w:name="z6352" w:id="4966"/>
    <w:p>
      <w:pPr>
        <w:spacing w:after="0"/>
        <w:ind w:left="0"/>
        <w:jc w:val="both"/>
      </w:pPr>
      <w:r>
        <w:rPr>
          <w:rFonts w:ascii="Times New Roman"/>
          <w:b w:val="false"/>
          <w:i w:val="false"/>
          <w:color w:val="000000"/>
          <w:sz w:val="28"/>
        </w:rPr>
        <w:t>
      8. Юридический адрес Управления: почтовый индекс 160500, Республика Казахстан, Туркестанская область, Жетысайский район, город Жетысай, улица Кожанова, № 3.</w:t>
      </w:r>
    </w:p>
    <w:bookmarkEnd w:id="4966"/>
    <w:bookmarkStart w:name="z6353" w:id="496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4967"/>
    <w:bookmarkStart w:name="z6354" w:id="4968"/>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968"/>
    <w:bookmarkStart w:name="z6355" w:id="4969"/>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969"/>
    <w:bookmarkStart w:name="z6356" w:id="4970"/>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970"/>
    <w:bookmarkStart w:name="z6357" w:id="4971"/>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4971"/>
    <w:bookmarkStart w:name="z6358" w:id="4972"/>
    <w:p>
      <w:pPr>
        <w:spacing w:after="0"/>
        <w:ind w:left="0"/>
        <w:jc w:val="left"/>
      </w:pPr>
      <w:r>
        <w:rPr>
          <w:rFonts w:ascii="Times New Roman"/>
          <w:b/>
          <w:i w:val="false"/>
          <w:color w:val="000000"/>
        </w:rPr>
        <w:t xml:space="preserve"> 2. Задачи, функции, права и обязанности Управления</w:t>
      </w:r>
    </w:p>
    <w:bookmarkEnd w:id="4972"/>
    <w:bookmarkStart w:name="z6359" w:id="4973"/>
    <w:p>
      <w:pPr>
        <w:spacing w:after="0"/>
        <w:ind w:left="0"/>
        <w:jc w:val="both"/>
      </w:pPr>
      <w:r>
        <w:rPr>
          <w:rFonts w:ascii="Times New Roman"/>
          <w:b w:val="false"/>
          <w:i w:val="false"/>
          <w:color w:val="000000"/>
          <w:sz w:val="28"/>
        </w:rPr>
        <w:t>
      13. Задачи Управления:</w:t>
      </w:r>
    </w:p>
    <w:bookmarkEnd w:id="4973"/>
    <w:bookmarkStart w:name="z6360" w:id="4974"/>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4974"/>
    <w:bookmarkStart w:name="z6361" w:id="4975"/>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4975"/>
    <w:bookmarkStart w:name="z6362" w:id="4976"/>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4976"/>
    <w:bookmarkStart w:name="z6363" w:id="497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4977"/>
    <w:bookmarkStart w:name="z6364" w:id="4978"/>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4978"/>
    <w:bookmarkStart w:name="z6365" w:id="4979"/>
    <w:p>
      <w:pPr>
        <w:spacing w:after="0"/>
        <w:ind w:left="0"/>
        <w:jc w:val="both"/>
      </w:pPr>
      <w:r>
        <w:rPr>
          <w:rFonts w:ascii="Times New Roman"/>
          <w:b w:val="false"/>
          <w:i w:val="false"/>
          <w:color w:val="000000"/>
          <w:sz w:val="28"/>
        </w:rPr>
        <w:t>
      14. Функции Управления:</w:t>
      </w:r>
    </w:p>
    <w:bookmarkEnd w:id="4979"/>
    <w:bookmarkStart w:name="z6366" w:id="498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4980"/>
    <w:bookmarkStart w:name="z6367" w:id="498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4981"/>
    <w:bookmarkStart w:name="z6368" w:id="4982"/>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4982"/>
    <w:bookmarkStart w:name="z6369" w:id="4983"/>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4983"/>
    <w:bookmarkStart w:name="z6370" w:id="4984"/>
    <w:p>
      <w:pPr>
        <w:spacing w:after="0"/>
        <w:ind w:left="0"/>
        <w:jc w:val="both"/>
      </w:pPr>
      <w:r>
        <w:rPr>
          <w:rFonts w:ascii="Times New Roman"/>
          <w:b w:val="false"/>
          <w:i w:val="false"/>
          <w:color w:val="000000"/>
          <w:sz w:val="28"/>
        </w:rPr>
        <w:t>
      5) осуществление налогового администрирования;</w:t>
      </w:r>
    </w:p>
    <w:bookmarkEnd w:id="4984"/>
    <w:bookmarkStart w:name="z6371" w:id="4985"/>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4985"/>
    <w:bookmarkStart w:name="z6372" w:id="4986"/>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4986"/>
    <w:bookmarkStart w:name="z6373" w:id="4987"/>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4987"/>
    <w:bookmarkStart w:name="z6374" w:id="4988"/>
    <w:p>
      <w:pPr>
        <w:spacing w:after="0"/>
        <w:ind w:left="0"/>
        <w:jc w:val="both"/>
      </w:pPr>
      <w:r>
        <w:rPr>
          <w:rFonts w:ascii="Times New Roman"/>
          <w:b w:val="false"/>
          <w:i w:val="false"/>
          <w:color w:val="000000"/>
          <w:sz w:val="28"/>
        </w:rPr>
        <w:t>
      9) использование системы управления рисками;</w:t>
      </w:r>
    </w:p>
    <w:bookmarkEnd w:id="4988"/>
    <w:bookmarkStart w:name="z6375" w:id="4989"/>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4989"/>
    <w:bookmarkStart w:name="z6376" w:id="4990"/>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4990"/>
    <w:bookmarkStart w:name="z6377" w:id="4991"/>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4991"/>
    <w:bookmarkStart w:name="z6378" w:id="4992"/>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4992"/>
    <w:bookmarkStart w:name="z6379" w:id="4993"/>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4993"/>
    <w:bookmarkStart w:name="z6380" w:id="4994"/>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4994"/>
    <w:bookmarkStart w:name="z6381" w:id="4995"/>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4995"/>
    <w:bookmarkStart w:name="z6382" w:id="4996"/>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4996"/>
    <w:bookmarkStart w:name="z6383" w:id="4997"/>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4997"/>
    <w:bookmarkStart w:name="z6384" w:id="4998"/>
    <w:p>
      <w:pPr>
        <w:spacing w:after="0"/>
        <w:ind w:left="0"/>
        <w:jc w:val="both"/>
      </w:pPr>
      <w:r>
        <w:rPr>
          <w:rFonts w:ascii="Times New Roman"/>
          <w:b w:val="false"/>
          <w:i w:val="false"/>
          <w:color w:val="000000"/>
          <w:sz w:val="28"/>
        </w:rPr>
        <w:t>
      15. Права и обязанности Управления:</w:t>
      </w:r>
    </w:p>
    <w:bookmarkEnd w:id="4998"/>
    <w:bookmarkStart w:name="z6385" w:id="4999"/>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4999"/>
    <w:bookmarkStart w:name="z6386" w:id="5000"/>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000"/>
    <w:bookmarkStart w:name="z6387" w:id="5001"/>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001"/>
    <w:bookmarkStart w:name="z6388" w:id="5002"/>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002"/>
    <w:bookmarkStart w:name="z6389" w:id="5003"/>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003"/>
    <w:bookmarkStart w:name="z6390" w:id="5004"/>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004"/>
    <w:bookmarkStart w:name="z6391" w:id="5005"/>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005"/>
    <w:bookmarkStart w:name="z6392" w:id="5006"/>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006"/>
    <w:bookmarkStart w:name="z6393" w:id="5007"/>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007"/>
    <w:bookmarkStart w:name="z6394" w:id="5008"/>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008"/>
    <w:bookmarkStart w:name="z6395" w:id="5009"/>
    <w:p>
      <w:pPr>
        <w:spacing w:after="0"/>
        <w:ind w:left="0"/>
        <w:jc w:val="left"/>
      </w:pPr>
      <w:r>
        <w:rPr>
          <w:rFonts w:ascii="Times New Roman"/>
          <w:b/>
          <w:i w:val="false"/>
          <w:color w:val="000000"/>
        </w:rPr>
        <w:t xml:space="preserve"> 3. Организация деятельности Управления</w:t>
      </w:r>
    </w:p>
    <w:bookmarkEnd w:id="5009"/>
    <w:bookmarkStart w:name="z6396" w:id="5010"/>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010"/>
    <w:bookmarkStart w:name="z6397" w:id="5011"/>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011"/>
    <w:bookmarkStart w:name="z6398" w:id="5012"/>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012"/>
    <w:bookmarkStart w:name="z6399" w:id="5013"/>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013"/>
    <w:bookmarkStart w:name="z6400" w:id="501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014"/>
    <w:bookmarkStart w:name="z6401" w:id="5015"/>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015"/>
    <w:bookmarkStart w:name="z6402" w:id="5016"/>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016"/>
    <w:bookmarkStart w:name="z6403" w:id="5017"/>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017"/>
    <w:bookmarkStart w:name="z6404" w:id="5018"/>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018"/>
    <w:bookmarkStart w:name="z6405" w:id="501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019"/>
    <w:bookmarkStart w:name="z6406" w:id="5020"/>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020"/>
    <w:bookmarkStart w:name="z6407" w:id="5021"/>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021"/>
    <w:bookmarkStart w:name="z6408" w:id="5022"/>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022"/>
    <w:bookmarkStart w:name="z6409" w:id="5023"/>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023"/>
    <w:bookmarkStart w:name="z6410" w:id="5024"/>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024"/>
    <w:bookmarkStart w:name="z6411" w:id="5025"/>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025"/>
    <w:bookmarkStart w:name="z6412" w:id="5026"/>
    <w:p>
      <w:pPr>
        <w:spacing w:after="0"/>
        <w:ind w:left="0"/>
        <w:jc w:val="left"/>
      </w:pPr>
      <w:r>
        <w:rPr>
          <w:rFonts w:ascii="Times New Roman"/>
          <w:b/>
          <w:i w:val="false"/>
          <w:color w:val="000000"/>
        </w:rPr>
        <w:t xml:space="preserve"> 4. Имущество Управления</w:t>
      </w:r>
    </w:p>
    <w:bookmarkEnd w:id="5026"/>
    <w:bookmarkStart w:name="z6413" w:id="5027"/>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027"/>
    <w:bookmarkStart w:name="z6414" w:id="5028"/>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028"/>
    <w:bookmarkStart w:name="z6415" w:id="5029"/>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029"/>
    <w:bookmarkStart w:name="z6416" w:id="5030"/>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030"/>
    <w:bookmarkStart w:name="z6417" w:id="5031"/>
    <w:p>
      <w:pPr>
        <w:spacing w:after="0"/>
        <w:ind w:left="0"/>
        <w:jc w:val="left"/>
      </w:pPr>
      <w:r>
        <w:rPr>
          <w:rFonts w:ascii="Times New Roman"/>
          <w:b/>
          <w:i w:val="false"/>
          <w:color w:val="000000"/>
        </w:rPr>
        <w:t xml:space="preserve"> 5. Реорганизация и ликвидация Управления</w:t>
      </w:r>
    </w:p>
    <w:bookmarkEnd w:id="5031"/>
    <w:bookmarkStart w:name="z6418" w:id="5032"/>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0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421" w:id="5033"/>
    <w:p>
      <w:pPr>
        <w:spacing w:after="0"/>
        <w:ind w:left="0"/>
        <w:jc w:val="left"/>
      </w:pPr>
      <w:r>
        <w:rPr>
          <w:rFonts w:ascii="Times New Roman"/>
          <w:b/>
          <w:i w:val="false"/>
          <w:color w:val="000000"/>
        </w:rPr>
        <w:t xml:space="preserve"> Положение об Управлении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033"/>
    <w:bookmarkStart w:name="z6422" w:id="5034"/>
    <w:p>
      <w:pPr>
        <w:spacing w:after="0"/>
        <w:ind w:left="0"/>
        <w:jc w:val="left"/>
      </w:pPr>
      <w:r>
        <w:rPr>
          <w:rFonts w:ascii="Times New Roman"/>
          <w:b/>
          <w:i w:val="false"/>
          <w:color w:val="000000"/>
        </w:rPr>
        <w:t xml:space="preserve"> 1. Общие положения</w:t>
      </w:r>
    </w:p>
    <w:bookmarkEnd w:id="5034"/>
    <w:bookmarkStart w:name="z6423" w:id="5035"/>
    <w:p>
      <w:pPr>
        <w:spacing w:after="0"/>
        <w:ind w:left="0"/>
        <w:jc w:val="both"/>
      </w:pPr>
      <w:r>
        <w:rPr>
          <w:rFonts w:ascii="Times New Roman"/>
          <w:b w:val="false"/>
          <w:i w:val="false"/>
          <w:color w:val="000000"/>
          <w:sz w:val="28"/>
        </w:rPr>
        <w:t>
      1. Управление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035"/>
    <w:bookmarkStart w:name="z6424" w:id="5036"/>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036"/>
    <w:bookmarkStart w:name="z6425" w:id="5037"/>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037"/>
    <w:bookmarkStart w:name="z6426" w:id="5038"/>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038"/>
    <w:bookmarkStart w:name="z6427" w:id="5039"/>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039"/>
    <w:bookmarkStart w:name="z6428" w:id="5040"/>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040"/>
    <w:bookmarkStart w:name="z6429" w:id="5041"/>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041"/>
    <w:bookmarkStart w:name="z6430" w:id="5042"/>
    <w:p>
      <w:pPr>
        <w:spacing w:after="0"/>
        <w:ind w:left="0"/>
        <w:jc w:val="both"/>
      </w:pPr>
      <w:r>
        <w:rPr>
          <w:rFonts w:ascii="Times New Roman"/>
          <w:b w:val="false"/>
          <w:i w:val="false"/>
          <w:color w:val="000000"/>
          <w:sz w:val="28"/>
        </w:rPr>
        <w:t xml:space="preserve">
      8. Юридический адрес Управления: почтовый индекс 160700, Республика Казахстан, Туркестанская область, Отырарский район, село Шаульдер, улица Жибек жолы, 18А. </w:t>
      </w:r>
    </w:p>
    <w:bookmarkEnd w:id="5042"/>
    <w:bookmarkStart w:name="z6431" w:id="504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043"/>
    <w:bookmarkStart w:name="z6432" w:id="5044"/>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044"/>
    <w:bookmarkStart w:name="z6433" w:id="5045"/>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045"/>
    <w:bookmarkStart w:name="z6434" w:id="5046"/>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046"/>
    <w:bookmarkStart w:name="z6435" w:id="5047"/>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047"/>
    <w:bookmarkStart w:name="z6436" w:id="5048"/>
    <w:p>
      <w:pPr>
        <w:spacing w:after="0"/>
        <w:ind w:left="0"/>
        <w:jc w:val="left"/>
      </w:pPr>
      <w:r>
        <w:rPr>
          <w:rFonts w:ascii="Times New Roman"/>
          <w:b/>
          <w:i w:val="false"/>
          <w:color w:val="000000"/>
        </w:rPr>
        <w:t xml:space="preserve"> 2. Задачи, функции, права и обязанности Управления</w:t>
      </w:r>
    </w:p>
    <w:bookmarkEnd w:id="5048"/>
    <w:bookmarkStart w:name="z6437" w:id="5049"/>
    <w:p>
      <w:pPr>
        <w:spacing w:after="0"/>
        <w:ind w:left="0"/>
        <w:jc w:val="both"/>
      </w:pPr>
      <w:r>
        <w:rPr>
          <w:rFonts w:ascii="Times New Roman"/>
          <w:b w:val="false"/>
          <w:i w:val="false"/>
          <w:color w:val="000000"/>
          <w:sz w:val="28"/>
        </w:rPr>
        <w:t>
      13. Задачи Управления:</w:t>
      </w:r>
    </w:p>
    <w:bookmarkEnd w:id="5049"/>
    <w:bookmarkStart w:name="z6438" w:id="5050"/>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050"/>
    <w:bookmarkStart w:name="z6439" w:id="5051"/>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051"/>
    <w:bookmarkStart w:name="z6440" w:id="5052"/>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052"/>
    <w:bookmarkStart w:name="z6441" w:id="505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053"/>
    <w:bookmarkStart w:name="z6442" w:id="5054"/>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054"/>
    <w:bookmarkStart w:name="z6443" w:id="5055"/>
    <w:p>
      <w:pPr>
        <w:spacing w:after="0"/>
        <w:ind w:left="0"/>
        <w:jc w:val="both"/>
      </w:pPr>
      <w:r>
        <w:rPr>
          <w:rFonts w:ascii="Times New Roman"/>
          <w:b w:val="false"/>
          <w:i w:val="false"/>
          <w:color w:val="000000"/>
          <w:sz w:val="28"/>
        </w:rPr>
        <w:t>
      14. Функции Управления:</w:t>
      </w:r>
    </w:p>
    <w:bookmarkEnd w:id="5055"/>
    <w:bookmarkStart w:name="z6444" w:id="505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056"/>
    <w:bookmarkStart w:name="z6445" w:id="505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057"/>
    <w:bookmarkStart w:name="z6446" w:id="5058"/>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058"/>
    <w:bookmarkStart w:name="z6447" w:id="5059"/>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059"/>
    <w:bookmarkStart w:name="z6448" w:id="5060"/>
    <w:p>
      <w:pPr>
        <w:spacing w:after="0"/>
        <w:ind w:left="0"/>
        <w:jc w:val="both"/>
      </w:pPr>
      <w:r>
        <w:rPr>
          <w:rFonts w:ascii="Times New Roman"/>
          <w:b w:val="false"/>
          <w:i w:val="false"/>
          <w:color w:val="000000"/>
          <w:sz w:val="28"/>
        </w:rPr>
        <w:t>
      5) осуществление налогового администрирования;</w:t>
      </w:r>
    </w:p>
    <w:bookmarkEnd w:id="5060"/>
    <w:bookmarkStart w:name="z6449" w:id="5061"/>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061"/>
    <w:bookmarkStart w:name="z6450" w:id="5062"/>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062"/>
    <w:bookmarkStart w:name="z6451" w:id="5063"/>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063"/>
    <w:bookmarkStart w:name="z6452" w:id="5064"/>
    <w:p>
      <w:pPr>
        <w:spacing w:after="0"/>
        <w:ind w:left="0"/>
        <w:jc w:val="both"/>
      </w:pPr>
      <w:r>
        <w:rPr>
          <w:rFonts w:ascii="Times New Roman"/>
          <w:b w:val="false"/>
          <w:i w:val="false"/>
          <w:color w:val="000000"/>
          <w:sz w:val="28"/>
        </w:rPr>
        <w:t>
      9) использование системы управления рисками;</w:t>
      </w:r>
    </w:p>
    <w:bookmarkEnd w:id="5064"/>
    <w:bookmarkStart w:name="z6453" w:id="5065"/>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065"/>
    <w:bookmarkStart w:name="z6454" w:id="5066"/>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066"/>
    <w:bookmarkStart w:name="z6455" w:id="5067"/>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067"/>
    <w:bookmarkStart w:name="z6456" w:id="5068"/>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068"/>
    <w:bookmarkStart w:name="z6457" w:id="5069"/>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069"/>
    <w:bookmarkStart w:name="z6458" w:id="5070"/>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070"/>
    <w:bookmarkStart w:name="z6459" w:id="5071"/>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071"/>
    <w:bookmarkStart w:name="z6460" w:id="5072"/>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072"/>
    <w:bookmarkStart w:name="z6461" w:id="5073"/>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073"/>
    <w:bookmarkStart w:name="z6462" w:id="5074"/>
    <w:p>
      <w:pPr>
        <w:spacing w:after="0"/>
        <w:ind w:left="0"/>
        <w:jc w:val="both"/>
      </w:pPr>
      <w:r>
        <w:rPr>
          <w:rFonts w:ascii="Times New Roman"/>
          <w:b w:val="false"/>
          <w:i w:val="false"/>
          <w:color w:val="000000"/>
          <w:sz w:val="28"/>
        </w:rPr>
        <w:t>
      15. Права и обязанности Управления:</w:t>
      </w:r>
    </w:p>
    <w:bookmarkEnd w:id="5074"/>
    <w:bookmarkStart w:name="z6463" w:id="5075"/>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075"/>
    <w:bookmarkStart w:name="z6464" w:id="5076"/>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076"/>
    <w:bookmarkStart w:name="z6465" w:id="5077"/>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077"/>
    <w:bookmarkStart w:name="z6466" w:id="5078"/>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078"/>
    <w:bookmarkStart w:name="z6467" w:id="5079"/>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079"/>
    <w:bookmarkStart w:name="z6468" w:id="5080"/>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080"/>
    <w:bookmarkStart w:name="z6469" w:id="5081"/>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081"/>
    <w:bookmarkStart w:name="z6470" w:id="5082"/>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082"/>
    <w:bookmarkStart w:name="z6471" w:id="5083"/>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083"/>
    <w:bookmarkStart w:name="z6472" w:id="5084"/>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084"/>
    <w:bookmarkStart w:name="z6473" w:id="5085"/>
    <w:p>
      <w:pPr>
        <w:spacing w:after="0"/>
        <w:ind w:left="0"/>
        <w:jc w:val="left"/>
      </w:pPr>
      <w:r>
        <w:rPr>
          <w:rFonts w:ascii="Times New Roman"/>
          <w:b/>
          <w:i w:val="false"/>
          <w:color w:val="000000"/>
        </w:rPr>
        <w:t xml:space="preserve"> 3. Организация деятельности Управления</w:t>
      </w:r>
    </w:p>
    <w:bookmarkEnd w:id="5085"/>
    <w:bookmarkStart w:name="z6474" w:id="5086"/>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086"/>
    <w:bookmarkStart w:name="z6475" w:id="5087"/>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087"/>
    <w:bookmarkStart w:name="z6476" w:id="5088"/>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088"/>
    <w:bookmarkStart w:name="z6477" w:id="5089"/>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089"/>
    <w:bookmarkStart w:name="z6478" w:id="5090"/>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090"/>
    <w:bookmarkStart w:name="z6479" w:id="5091"/>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091"/>
    <w:bookmarkStart w:name="z6480" w:id="5092"/>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092"/>
    <w:bookmarkStart w:name="z6481" w:id="5093"/>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093"/>
    <w:bookmarkStart w:name="z6482" w:id="5094"/>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094"/>
    <w:bookmarkStart w:name="z6483" w:id="5095"/>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095"/>
    <w:bookmarkStart w:name="z6484" w:id="5096"/>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096"/>
    <w:bookmarkStart w:name="z6485" w:id="5097"/>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097"/>
    <w:bookmarkStart w:name="z6486" w:id="5098"/>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098"/>
    <w:bookmarkStart w:name="z6487" w:id="5099"/>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099"/>
    <w:bookmarkStart w:name="z6488" w:id="5100"/>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100"/>
    <w:bookmarkStart w:name="z6489" w:id="5101"/>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101"/>
    <w:bookmarkStart w:name="z6490" w:id="5102"/>
    <w:p>
      <w:pPr>
        <w:spacing w:after="0"/>
        <w:ind w:left="0"/>
        <w:jc w:val="left"/>
      </w:pPr>
      <w:r>
        <w:rPr>
          <w:rFonts w:ascii="Times New Roman"/>
          <w:b/>
          <w:i w:val="false"/>
          <w:color w:val="000000"/>
        </w:rPr>
        <w:t xml:space="preserve"> 4. Имущество Управления</w:t>
      </w:r>
    </w:p>
    <w:bookmarkEnd w:id="5102"/>
    <w:bookmarkStart w:name="z6491" w:id="5103"/>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103"/>
    <w:bookmarkStart w:name="z6492" w:id="5104"/>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104"/>
    <w:bookmarkStart w:name="z6493" w:id="5105"/>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105"/>
    <w:bookmarkStart w:name="z6494" w:id="5106"/>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106"/>
    <w:bookmarkStart w:name="z6495" w:id="5107"/>
    <w:p>
      <w:pPr>
        <w:spacing w:after="0"/>
        <w:ind w:left="0"/>
        <w:jc w:val="left"/>
      </w:pPr>
      <w:r>
        <w:rPr>
          <w:rFonts w:ascii="Times New Roman"/>
          <w:b/>
          <w:i w:val="false"/>
          <w:color w:val="000000"/>
        </w:rPr>
        <w:t xml:space="preserve"> 5. Реорганизация и ликвидация Управления</w:t>
      </w:r>
    </w:p>
    <w:bookmarkEnd w:id="5107"/>
    <w:bookmarkStart w:name="z6496" w:id="5108"/>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212</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499" w:id="5109"/>
    <w:p>
      <w:pPr>
        <w:spacing w:after="0"/>
        <w:ind w:left="0"/>
        <w:jc w:val="left"/>
      </w:pPr>
      <w:r>
        <w:rPr>
          <w:rFonts w:ascii="Times New Roman"/>
          <w:b/>
          <w:i w:val="false"/>
          <w:color w:val="000000"/>
        </w:rPr>
        <w:t xml:space="preserve"> Положение  об Управлении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109"/>
    <w:bookmarkStart w:name="z6500" w:id="5110"/>
    <w:p>
      <w:pPr>
        <w:spacing w:after="0"/>
        <w:ind w:left="0"/>
        <w:jc w:val="left"/>
      </w:pPr>
      <w:r>
        <w:rPr>
          <w:rFonts w:ascii="Times New Roman"/>
          <w:b/>
          <w:i w:val="false"/>
          <w:color w:val="000000"/>
        </w:rPr>
        <w:t xml:space="preserve"> 1. Общие положения</w:t>
      </w:r>
    </w:p>
    <w:bookmarkEnd w:id="5110"/>
    <w:bookmarkStart w:name="z6501" w:id="5111"/>
    <w:p>
      <w:pPr>
        <w:spacing w:after="0"/>
        <w:ind w:left="0"/>
        <w:jc w:val="both"/>
      </w:pPr>
      <w:r>
        <w:rPr>
          <w:rFonts w:ascii="Times New Roman"/>
          <w:b w:val="false"/>
          <w:i w:val="false"/>
          <w:color w:val="000000"/>
          <w:sz w:val="28"/>
        </w:rPr>
        <w:t>
      1. Управление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111"/>
    <w:bookmarkStart w:name="z6502" w:id="5112"/>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112"/>
    <w:bookmarkStart w:name="z6503" w:id="5113"/>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113"/>
    <w:bookmarkStart w:name="z6504" w:id="5114"/>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114"/>
    <w:bookmarkStart w:name="z6505" w:id="5115"/>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115"/>
    <w:bookmarkStart w:name="z6506" w:id="5116"/>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116"/>
    <w:bookmarkStart w:name="z6507" w:id="5117"/>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117"/>
    <w:bookmarkStart w:name="z6508" w:id="5118"/>
    <w:p>
      <w:pPr>
        <w:spacing w:after="0"/>
        <w:ind w:left="0"/>
        <w:jc w:val="both"/>
      </w:pPr>
      <w:r>
        <w:rPr>
          <w:rFonts w:ascii="Times New Roman"/>
          <w:b w:val="false"/>
          <w:i w:val="false"/>
          <w:color w:val="000000"/>
          <w:sz w:val="28"/>
        </w:rPr>
        <w:t xml:space="preserve">
      8. Юридический адрес Управления: почтовый индекс 160300, Республика Казахстан, Туркестанская область, Казыгуртский район, село Казыгурт, улица М. Туткабаева, дом № 2. </w:t>
      </w:r>
    </w:p>
    <w:bookmarkEnd w:id="5118"/>
    <w:bookmarkStart w:name="z6509" w:id="5119"/>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119"/>
    <w:bookmarkStart w:name="z6510" w:id="5120"/>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120"/>
    <w:bookmarkStart w:name="z6511" w:id="5121"/>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121"/>
    <w:bookmarkStart w:name="z6512" w:id="5122"/>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122"/>
    <w:bookmarkStart w:name="z6513" w:id="5123"/>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123"/>
    <w:bookmarkStart w:name="z6514" w:id="5124"/>
    <w:p>
      <w:pPr>
        <w:spacing w:after="0"/>
        <w:ind w:left="0"/>
        <w:jc w:val="left"/>
      </w:pPr>
      <w:r>
        <w:rPr>
          <w:rFonts w:ascii="Times New Roman"/>
          <w:b/>
          <w:i w:val="false"/>
          <w:color w:val="000000"/>
        </w:rPr>
        <w:t xml:space="preserve"> 2. Задачи, функции, права и обязанности Управления</w:t>
      </w:r>
    </w:p>
    <w:bookmarkEnd w:id="5124"/>
    <w:bookmarkStart w:name="z6515" w:id="5125"/>
    <w:p>
      <w:pPr>
        <w:spacing w:after="0"/>
        <w:ind w:left="0"/>
        <w:jc w:val="both"/>
      </w:pPr>
      <w:r>
        <w:rPr>
          <w:rFonts w:ascii="Times New Roman"/>
          <w:b w:val="false"/>
          <w:i w:val="false"/>
          <w:color w:val="000000"/>
          <w:sz w:val="28"/>
        </w:rPr>
        <w:t>
      13. Задачи Управления:</w:t>
      </w:r>
    </w:p>
    <w:bookmarkEnd w:id="5125"/>
    <w:bookmarkStart w:name="z6516" w:id="5126"/>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126"/>
    <w:bookmarkStart w:name="z6517" w:id="5127"/>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127"/>
    <w:bookmarkStart w:name="z6518" w:id="5128"/>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128"/>
    <w:bookmarkStart w:name="z6519" w:id="512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129"/>
    <w:bookmarkStart w:name="z6520" w:id="5130"/>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130"/>
    <w:bookmarkStart w:name="z6521" w:id="5131"/>
    <w:p>
      <w:pPr>
        <w:spacing w:after="0"/>
        <w:ind w:left="0"/>
        <w:jc w:val="both"/>
      </w:pPr>
      <w:r>
        <w:rPr>
          <w:rFonts w:ascii="Times New Roman"/>
          <w:b w:val="false"/>
          <w:i w:val="false"/>
          <w:color w:val="000000"/>
          <w:sz w:val="28"/>
        </w:rPr>
        <w:t>
      14. Функции Управления:</w:t>
      </w:r>
    </w:p>
    <w:bookmarkEnd w:id="5131"/>
    <w:bookmarkStart w:name="z6522" w:id="513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132"/>
    <w:bookmarkStart w:name="z6523" w:id="513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133"/>
    <w:bookmarkStart w:name="z6524" w:id="5134"/>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134"/>
    <w:bookmarkStart w:name="z6525" w:id="5135"/>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135"/>
    <w:bookmarkStart w:name="z6526" w:id="5136"/>
    <w:p>
      <w:pPr>
        <w:spacing w:after="0"/>
        <w:ind w:left="0"/>
        <w:jc w:val="both"/>
      </w:pPr>
      <w:r>
        <w:rPr>
          <w:rFonts w:ascii="Times New Roman"/>
          <w:b w:val="false"/>
          <w:i w:val="false"/>
          <w:color w:val="000000"/>
          <w:sz w:val="28"/>
        </w:rPr>
        <w:t>
      5) осуществление налогового администрирования;</w:t>
      </w:r>
    </w:p>
    <w:bookmarkEnd w:id="5136"/>
    <w:bookmarkStart w:name="z6527" w:id="5137"/>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137"/>
    <w:bookmarkStart w:name="z6528" w:id="5138"/>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138"/>
    <w:bookmarkStart w:name="z6529" w:id="5139"/>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139"/>
    <w:bookmarkStart w:name="z6530" w:id="5140"/>
    <w:p>
      <w:pPr>
        <w:spacing w:after="0"/>
        <w:ind w:left="0"/>
        <w:jc w:val="both"/>
      </w:pPr>
      <w:r>
        <w:rPr>
          <w:rFonts w:ascii="Times New Roman"/>
          <w:b w:val="false"/>
          <w:i w:val="false"/>
          <w:color w:val="000000"/>
          <w:sz w:val="28"/>
        </w:rPr>
        <w:t>
      9) использование системы управления рисками;</w:t>
      </w:r>
    </w:p>
    <w:bookmarkEnd w:id="5140"/>
    <w:bookmarkStart w:name="z6531" w:id="5141"/>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141"/>
    <w:bookmarkStart w:name="z6532" w:id="5142"/>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142"/>
    <w:bookmarkStart w:name="z6533" w:id="5143"/>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143"/>
    <w:bookmarkStart w:name="z6534" w:id="5144"/>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144"/>
    <w:bookmarkStart w:name="z6535" w:id="5145"/>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145"/>
    <w:bookmarkStart w:name="z6536" w:id="5146"/>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146"/>
    <w:bookmarkStart w:name="z6537" w:id="5147"/>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147"/>
    <w:bookmarkStart w:name="z6538" w:id="5148"/>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148"/>
    <w:bookmarkStart w:name="z6539" w:id="5149"/>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149"/>
    <w:bookmarkStart w:name="z6540" w:id="5150"/>
    <w:p>
      <w:pPr>
        <w:spacing w:after="0"/>
        <w:ind w:left="0"/>
        <w:jc w:val="both"/>
      </w:pPr>
      <w:r>
        <w:rPr>
          <w:rFonts w:ascii="Times New Roman"/>
          <w:b w:val="false"/>
          <w:i w:val="false"/>
          <w:color w:val="000000"/>
          <w:sz w:val="28"/>
        </w:rPr>
        <w:t>
      15. Права и обязанности Управления:</w:t>
      </w:r>
    </w:p>
    <w:bookmarkEnd w:id="5150"/>
    <w:bookmarkStart w:name="z6541" w:id="5151"/>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151"/>
    <w:bookmarkStart w:name="z6542" w:id="5152"/>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152"/>
    <w:bookmarkStart w:name="z6543" w:id="5153"/>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153"/>
    <w:bookmarkStart w:name="z6544" w:id="5154"/>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154"/>
    <w:bookmarkStart w:name="z6545" w:id="5155"/>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155"/>
    <w:bookmarkStart w:name="z6546" w:id="5156"/>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156"/>
    <w:bookmarkStart w:name="z6547" w:id="5157"/>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157"/>
    <w:bookmarkStart w:name="z6548" w:id="5158"/>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158"/>
    <w:bookmarkStart w:name="z6549" w:id="5159"/>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159"/>
    <w:bookmarkStart w:name="z6550" w:id="5160"/>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160"/>
    <w:bookmarkStart w:name="z6551" w:id="5161"/>
    <w:p>
      <w:pPr>
        <w:spacing w:after="0"/>
        <w:ind w:left="0"/>
        <w:jc w:val="left"/>
      </w:pPr>
      <w:r>
        <w:rPr>
          <w:rFonts w:ascii="Times New Roman"/>
          <w:b/>
          <w:i w:val="false"/>
          <w:color w:val="000000"/>
        </w:rPr>
        <w:t xml:space="preserve"> 3. Организация деятельности Управления</w:t>
      </w:r>
    </w:p>
    <w:bookmarkEnd w:id="5161"/>
    <w:bookmarkStart w:name="z6552" w:id="5162"/>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162"/>
    <w:bookmarkStart w:name="z6553" w:id="5163"/>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163"/>
    <w:bookmarkStart w:name="z6554" w:id="5164"/>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164"/>
    <w:bookmarkStart w:name="z6555" w:id="5165"/>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165"/>
    <w:bookmarkStart w:name="z6556" w:id="516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166"/>
    <w:bookmarkStart w:name="z6557" w:id="5167"/>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167"/>
    <w:bookmarkStart w:name="z6558" w:id="5168"/>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168"/>
    <w:bookmarkStart w:name="z6559" w:id="5169"/>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169"/>
    <w:bookmarkStart w:name="z6560" w:id="5170"/>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170"/>
    <w:bookmarkStart w:name="z6561" w:id="517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171"/>
    <w:bookmarkStart w:name="z6562" w:id="5172"/>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172"/>
    <w:bookmarkStart w:name="z6563" w:id="5173"/>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173"/>
    <w:bookmarkStart w:name="z6564" w:id="5174"/>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174"/>
    <w:bookmarkStart w:name="z6565" w:id="5175"/>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175"/>
    <w:bookmarkStart w:name="z6566" w:id="5176"/>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176"/>
    <w:bookmarkStart w:name="z6567" w:id="5177"/>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177"/>
    <w:bookmarkStart w:name="z6568" w:id="5178"/>
    <w:p>
      <w:pPr>
        <w:spacing w:after="0"/>
        <w:ind w:left="0"/>
        <w:jc w:val="left"/>
      </w:pPr>
      <w:r>
        <w:rPr>
          <w:rFonts w:ascii="Times New Roman"/>
          <w:b/>
          <w:i w:val="false"/>
          <w:color w:val="000000"/>
        </w:rPr>
        <w:t xml:space="preserve"> 4. Имущество Управления</w:t>
      </w:r>
    </w:p>
    <w:bookmarkEnd w:id="5178"/>
    <w:bookmarkStart w:name="z6569" w:id="5179"/>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179"/>
    <w:bookmarkStart w:name="z6570" w:id="5180"/>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180"/>
    <w:bookmarkStart w:name="z6571" w:id="5181"/>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181"/>
    <w:bookmarkStart w:name="z6572" w:id="5182"/>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182"/>
    <w:bookmarkStart w:name="z6573" w:id="5183"/>
    <w:p>
      <w:pPr>
        <w:spacing w:after="0"/>
        <w:ind w:left="0"/>
        <w:jc w:val="left"/>
      </w:pPr>
      <w:r>
        <w:rPr>
          <w:rFonts w:ascii="Times New Roman"/>
          <w:b/>
          <w:i w:val="false"/>
          <w:color w:val="000000"/>
        </w:rPr>
        <w:t xml:space="preserve"> 5. Реорганизация и ликвидация Управления</w:t>
      </w:r>
    </w:p>
    <w:bookmarkEnd w:id="5183"/>
    <w:bookmarkStart w:name="z6574" w:id="5184"/>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577" w:id="5185"/>
    <w:p>
      <w:pPr>
        <w:spacing w:after="0"/>
        <w:ind w:left="0"/>
        <w:jc w:val="left"/>
      </w:pPr>
      <w:r>
        <w:rPr>
          <w:rFonts w:ascii="Times New Roman"/>
          <w:b/>
          <w:i w:val="false"/>
          <w:color w:val="000000"/>
        </w:rPr>
        <w:t xml:space="preserve"> Положение об Управлении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185"/>
    <w:bookmarkStart w:name="z6578" w:id="5186"/>
    <w:p>
      <w:pPr>
        <w:spacing w:after="0"/>
        <w:ind w:left="0"/>
        <w:jc w:val="left"/>
      </w:pPr>
      <w:r>
        <w:rPr>
          <w:rFonts w:ascii="Times New Roman"/>
          <w:b/>
          <w:i w:val="false"/>
          <w:color w:val="000000"/>
        </w:rPr>
        <w:t xml:space="preserve"> 1. Общие положения</w:t>
      </w:r>
    </w:p>
    <w:bookmarkEnd w:id="5186"/>
    <w:bookmarkStart w:name="z6579" w:id="5187"/>
    <w:p>
      <w:pPr>
        <w:spacing w:after="0"/>
        <w:ind w:left="0"/>
        <w:jc w:val="both"/>
      </w:pPr>
      <w:r>
        <w:rPr>
          <w:rFonts w:ascii="Times New Roman"/>
          <w:b w:val="false"/>
          <w:i w:val="false"/>
          <w:color w:val="000000"/>
          <w:sz w:val="28"/>
        </w:rPr>
        <w:t>
      1. Управление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187"/>
    <w:bookmarkStart w:name="z6580" w:id="5188"/>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188"/>
    <w:bookmarkStart w:name="z6581" w:id="5189"/>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189"/>
    <w:bookmarkStart w:name="z6582" w:id="5190"/>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190"/>
    <w:bookmarkStart w:name="z6583" w:id="5191"/>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191"/>
    <w:bookmarkStart w:name="z6584" w:id="5192"/>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192"/>
    <w:bookmarkStart w:name="z6585" w:id="5193"/>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193"/>
    <w:bookmarkStart w:name="z6586" w:id="5194"/>
    <w:p>
      <w:pPr>
        <w:spacing w:after="0"/>
        <w:ind w:left="0"/>
        <w:jc w:val="both"/>
      </w:pPr>
      <w:r>
        <w:rPr>
          <w:rFonts w:ascii="Times New Roman"/>
          <w:b w:val="false"/>
          <w:i w:val="false"/>
          <w:color w:val="000000"/>
          <w:sz w:val="28"/>
        </w:rPr>
        <w:t xml:space="preserve">
      8. Юридический адрес Управления: почтовый индекс 160101, Республика Казахстан, Туркестанская область, Толебийский район, город Ленгер, улица Амангельды, 1В. </w:t>
      </w:r>
    </w:p>
    <w:bookmarkEnd w:id="5194"/>
    <w:bookmarkStart w:name="z6587" w:id="519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195"/>
    <w:bookmarkStart w:name="z6588" w:id="5196"/>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196"/>
    <w:bookmarkStart w:name="z6589" w:id="5197"/>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197"/>
    <w:bookmarkStart w:name="z6590" w:id="5198"/>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198"/>
    <w:bookmarkStart w:name="z6591" w:id="5199"/>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199"/>
    <w:bookmarkStart w:name="z6592" w:id="5200"/>
    <w:p>
      <w:pPr>
        <w:spacing w:after="0"/>
        <w:ind w:left="0"/>
        <w:jc w:val="left"/>
      </w:pPr>
      <w:r>
        <w:rPr>
          <w:rFonts w:ascii="Times New Roman"/>
          <w:b/>
          <w:i w:val="false"/>
          <w:color w:val="000000"/>
        </w:rPr>
        <w:t xml:space="preserve"> 2. Задачи, функции, права и обязанности Управления</w:t>
      </w:r>
    </w:p>
    <w:bookmarkEnd w:id="5200"/>
    <w:bookmarkStart w:name="z6593" w:id="5201"/>
    <w:p>
      <w:pPr>
        <w:spacing w:after="0"/>
        <w:ind w:left="0"/>
        <w:jc w:val="both"/>
      </w:pPr>
      <w:r>
        <w:rPr>
          <w:rFonts w:ascii="Times New Roman"/>
          <w:b w:val="false"/>
          <w:i w:val="false"/>
          <w:color w:val="000000"/>
          <w:sz w:val="28"/>
        </w:rPr>
        <w:t>
      13. Задачи Управления:</w:t>
      </w:r>
    </w:p>
    <w:bookmarkEnd w:id="5201"/>
    <w:bookmarkStart w:name="z6594" w:id="5202"/>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202"/>
    <w:bookmarkStart w:name="z6595" w:id="5203"/>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203"/>
    <w:bookmarkStart w:name="z6596" w:id="5204"/>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204"/>
    <w:bookmarkStart w:name="z6597" w:id="520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205"/>
    <w:bookmarkStart w:name="z6598" w:id="5206"/>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206"/>
    <w:bookmarkStart w:name="z6599" w:id="5207"/>
    <w:p>
      <w:pPr>
        <w:spacing w:after="0"/>
        <w:ind w:left="0"/>
        <w:jc w:val="both"/>
      </w:pPr>
      <w:r>
        <w:rPr>
          <w:rFonts w:ascii="Times New Roman"/>
          <w:b w:val="false"/>
          <w:i w:val="false"/>
          <w:color w:val="000000"/>
          <w:sz w:val="28"/>
        </w:rPr>
        <w:t>
      14. Функции Управления:</w:t>
      </w:r>
    </w:p>
    <w:bookmarkEnd w:id="5207"/>
    <w:bookmarkStart w:name="z6600" w:id="520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208"/>
    <w:bookmarkStart w:name="z6601" w:id="520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209"/>
    <w:bookmarkStart w:name="z6602" w:id="5210"/>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210"/>
    <w:bookmarkStart w:name="z6603" w:id="5211"/>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211"/>
    <w:bookmarkStart w:name="z6604" w:id="5212"/>
    <w:p>
      <w:pPr>
        <w:spacing w:after="0"/>
        <w:ind w:left="0"/>
        <w:jc w:val="both"/>
      </w:pPr>
      <w:r>
        <w:rPr>
          <w:rFonts w:ascii="Times New Roman"/>
          <w:b w:val="false"/>
          <w:i w:val="false"/>
          <w:color w:val="000000"/>
          <w:sz w:val="28"/>
        </w:rPr>
        <w:t>
      5) осуществление налогового администрирования;</w:t>
      </w:r>
    </w:p>
    <w:bookmarkEnd w:id="5212"/>
    <w:bookmarkStart w:name="z6605" w:id="5213"/>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213"/>
    <w:bookmarkStart w:name="z6606" w:id="5214"/>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214"/>
    <w:bookmarkStart w:name="z6607" w:id="5215"/>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215"/>
    <w:bookmarkStart w:name="z6608" w:id="5216"/>
    <w:p>
      <w:pPr>
        <w:spacing w:after="0"/>
        <w:ind w:left="0"/>
        <w:jc w:val="both"/>
      </w:pPr>
      <w:r>
        <w:rPr>
          <w:rFonts w:ascii="Times New Roman"/>
          <w:b w:val="false"/>
          <w:i w:val="false"/>
          <w:color w:val="000000"/>
          <w:sz w:val="28"/>
        </w:rPr>
        <w:t>
      9) использование системы управления рисками;</w:t>
      </w:r>
    </w:p>
    <w:bookmarkEnd w:id="5216"/>
    <w:bookmarkStart w:name="z6609" w:id="5217"/>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217"/>
    <w:bookmarkStart w:name="z6610" w:id="5218"/>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218"/>
    <w:bookmarkStart w:name="z6611" w:id="5219"/>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219"/>
    <w:bookmarkStart w:name="z6612" w:id="5220"/>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220"/>
    <w:bookmarkStart w:name="z6613" w:id="5221"/>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221"/>
    <w:bookmarkStart w:name="z6614" w:id="5222"/>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222"/>
    <w:bookmarkStart w:name="z6615" w:id="5223"/>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223"/>
    <w:bookmarkStart w:name="z6616" w:id="5224"/>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224"/>
    <w:bookmarkStart w:name="z6617" w:id="5225"/>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225"/>
    <w:bookmarkStart w:name="z6618" w:id="5226"/>
    <w:p>
      <w:pPr>
        <w:spacing w:after="0"/>
        <w:ind w:left="0"/>
        <w:jc w:val="both"/>
      </w:pPr>
      <w:r>
        <w:rPr>
          <w:rFonts w:ascii="Times New Roman"/>
          <w:b w:val="false"/>
          <w:i w:val="false"/>
          <w:color w:val="000000"/>
          <w:sz w:val="28"/>
        </w:rPr>
        <w:t>
      15. Права и обязанности Управления:</w:t>
      </w:r>
    </w:p>
    <w:bookmarkEnd w:id="5226"/>
    <w:bookmarkStart w:name="z6619" w:id="5227"/>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227"/>
    <w:bookmarkStart w:name="z6620" w:id="5228"/>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228"/>
    <w:bookmarkStart w:name="z6621" w:id="5229"/>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229"/>
    <w:bookmarkStart w:name="z6622" w:id="5230"/>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230"/>
    <w:bookmarkStart w:name="z6623" w:id="5231"/>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231"/>
    <w:bookmarkStart w:name="z6624" w:id="5232"/>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232"/>
    <w:bookmarkStart w:name="z6625" w:id="5233"/>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233"/>
    <w:bookmarkStart w:name="z6626" w:id="5234"/>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234"/>
    <w:bookmarkStart w:name="z6627" w:id="5235"/>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235"/>
    <w:bookmarkStart w:name="z6628" w:id="5236"/>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236"/>
    <w:bookmarkStart w:name="z6629" w:id="5237"/>
    <w:p>
      <w:pPr>
        <w:spacing w:after="0"/>
        <w:ind w:left="0"/>
        <w:jc w:val="left"/>
      </w:pPr>
      <w:r>
        <w:rPr>
          <w:rFonts w:ascii="Times New Roman"/>
          <w:b/>
          <w:i w:val="false"/>
          <w:color w:val="000000"/>
        </w:rPr>
        <w:t xml:space="preserve"> 3. Организация деятельности Управления</w:t>
      </w:r>
    </w:p>
    <w:bookmarkEnd w:id="5237"/>
    <w:bookmarkStart w:name="z6630" w:id="5238"/>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238"/>
    <w:bookmarkStart w:name="z6631" w:id="5239"/>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239"/>
    <w:bookmarkStart w:name="z6632" w:id="5240"/>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240"/>
    <w:bookmarkStart w:name="z6633" w:id="5241"/>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241"/>
    <w:bookmarkStart w:name="z6634" w:id="5242"/>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242"/>
    <w:bookmarkStart w:name="z6635" w:id="5243"/>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243"/>
    <w:bookmarkStart w:name="z6636" w:id="5244"/>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244"/>
    <w:bookmarkStart w:name="z6637" w:id="5245"/>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245"/>
    <w:bookmarkStart w:name="z6638" w:id="5246"/>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246"/>
    <w:bookmarkStart w:name="z6639" w:id="5247"/>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247"/>
    <w:bookmarkStart w:name="z6640" w:id="5248"/>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248"/>
    <w:bookmarkStart w:name="z6641" w:id="5249"/>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249"/>
    <w:bookmarkStart w:name="z6642" w:id="5250"/>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250"/>
    <w:bookmarkStart w:name="z6643" w:id="5251"/>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251"/>
    <w:bookmarkStart w:name="z6644" w:id="5252"/>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252"/>
    <w:bookmarkStart w:name="z6645" w:id="5253"/>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253"/>
    <w:bookmarkStart w:name="z6646" w:id="5254"/>
    <w:p>
      <w:pPr>
        <w:spacing w:after="0"/>
        <w:ind w:left="0"/>
        <w:jc w:val="left"/>
      </w:pPr>
      <w:r>
        <w:rPr>
          <w:rFonts w:ascii="Times New Roman"/>
          <w:b/>
          <w:i w:val="false"/>
          <w:color w:val="000000"/>
        </w:rPr>
        <w:t xml:space="preserve"> 4. Имущество Управления</w:t>
      </w:r>
    </w:p>
    <w:bookmarkEnd w:id="5254"/>
    <w:bookmarkStart w:name="z6647" w:id="5255"/>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255"/>
    <w:bookmarkStart w:name="z6648" w:id="5256"/>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256"/>
    <w:bookmarkStart w:name="z6649" w:id="5257"/>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257"/>
    <w:bookmarkStart w:name="z6650" w:id="5258"/>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258"/>
    <w:bookmarkStart w:name="z6651" w:id="5259"/>
    <w:p>
      <w:pPr>
        <w:spacing w:after="0"/>
        <w:ind w:left="0"/>
        <w:jc w:val="left"/>
      </w:pPr>
      <w:r>
        <w:rPr>
          <w:rFonts w:ascii="Times New Roman"/>
          <w:b/>
          <w:i w:val="false"/>
          <w:color w:val="000000"/>
        </w:rPr>
        <w:t xml:space="preserve"> 5. Реорганизация и ликвидация Управления</w:t>
      </w:r>
    </w:p>
    <w:bookmarkEnd w:id="5259"/>
    <w:bookmarkStart w:name="z6652" w:id="5260"/>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214</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655" w:id="5261"/>
    <w:p>
      <w:pPr>
        <w:spacing w:after="0"/>
        <w:ind w:left="0"/>
        <w:jc w:val="left"/>
      </w:pPr>
      <w:r>
        <w:rPr>
          <w:rFonts w:ascii="Times New Roman"/>
          <w:b/>
          <w:i w:val="false"/>
          <w:color w:val="000000"/>
        </w:rPr>
        <w:t xml:space="preserve"> Положение об Управлении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261"/>
    <w:bookmarkStart w:name="z6656" w:id="5262"/>
    <w:p>
      <w:pPr>
        <w:spacing w:after="0"/>
        <w:ind w:left="0"/>
        <w:jc w:val="left"/>
      </w:pPr>
      <w:r>
        <w:rPr>
          <w:rFonts w:ascii="Times New Roman"/>
          <w:b/>
          <w:i w:val="false"/>
          <w:color w:val="000000"/>
        </w:rPr>
        <w:t xml:space="preserve"> 1. Общие положения</w:t>
      </w:r>
    </w:p>
    <w:bookmarkEnd w:id="5262"/>
    <w:bookmarkStart w:name="z6657" w:id="5263"/>
    <w:p>
      <w:pPr>
        <w:spacing w:after="0"/>
        <w:ind w:left="0"/>
        <w:jc w:val="both"/>
      </w:pPr>
      <w:r>
        <w:rPr>
          <w:rFonts w:ascii="Times New Roman"/>
          <w:b w:val="false"/>
          <w:i w:val="false"/>
          <w:color w:val="000000"/>
          <w:sz w:val="28"/>
        </w:rPr>
        <w:t>
      1. Управление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263"/>
    <w:bookmarkStart w:name="z6658" w:id="5264"/>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264"/>
    <w:bookmarkStart w:name="z6659" w:id="5265"/>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265"/>
    <w:bookmarkStart w:name="z6660" w:id="5266"/>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266"/>
    <w:bookmarkStart w:name="z6661" w:id="5267"/>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267"/>
    <w:bookmarkStart w:name="z6662" w:id="5268"/>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268"/>
    <w:bookmarkStart w:name="z6663" w:id="5269"/>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269"/>
    <w:bookmarkStart w:name="z6664" w:id="5270"/>
    <w:p>
      <w:pPr>
        <w:spacing w:after="0"/>
        <w:ind w:left="0"/>
        <w:jc w:val="both"/>
      </w:pPr>
      <w:r>
        <w:rPr>
          <w:rFonts w:ascii="Times New Roman"/>
          <w:b w:val="false"/>
          <w:i w:val="false"/>
          <w:color w:val="000000"/>
          <w:sz w:val="28"/>
        </w:rPr>
        <w:t xml:space="preserve">
      8. Юридический адрес Управления: почтовый индекс 160800, Республика Казахстан, Туркестанская область, Сайрамский район, село Аксукент, улица Абая, 1. </w:t>
      </w:r>
    </w:p>
    <w:bookmarkEnd w:id="5270"/>
    <w:bookmarkStart w:name="z6665" w:id="527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271"/>
    <w:bookmarkStart w:name="z6666" w:id="5272"/>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272"/>
    <w:bookmarkStart w:name="z6667" w:id="5273"/>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273"/>
    <w:bookmarkStart w:name="z6668" w:id="5274"/>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274"/>
    <w:bookmarkStart w:name="z6669" w:id="5275"/>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275"/>
    <w:bookmarkStart w:name="z6670" w:id="5276"/>
    <w:p>
      <w:pPr>
        <w:spacing w:after="0"/>
        <w:ind w:left="0"/>
        <w:jc w:val="left"/>
      </w:pPr>
      <w:r>
        <w:rPr>
          <w:rFonts w:ascii="Times New Roman"/>
          <w:b/>
          <w:i w:val="false"/>
          <w:color w:val="000000"/>
        </w:rPr>
        <w:t xml:space="preserve"> 2. Задачи, функции, права и обязанности Управления</w:t>
      </w:r>
    </w:p>
    <w:bookmarkEnd w:id="5276"/>
    <w:bookmarkStart w:name="z6671" w:id="5277"/>
    <w:p>
      <w:pPr>
        <w:spacing w:after="0"/>
        <w:ind w:left="0"/>
        <w:jc w:val="both"/>
      </w:pPr>
      <w:r>
        <w:rPr>
          <w:rFonts w:ascii="Times New Roman"/>
          <w:b w:val="false"/>
          <w:i w:val="false"/>
          <w:color w:val="000000"/>
          <w:sz w:val="28"/>
        </w:rPr>
        <w:t>
      13. Задачи Управления:</w:t>
      </w:r>
    </w:p>
    <w:bookmarkEnd w:id="5277"/>
    <w:bookmarkStart w:name="z6672" w:id="5278"/>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278"/>
    <w:bookmarkStart w:name="z6673" w:id="5279"/>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279"/>
    <w:bookmarkStart w:name="z6674" w:id="5280"/>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280"/>
    <w:bookmarkStart w:name="z6675" w:id="528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281"/>
    <w:bookmarkStart w:name="z6676" w:id="5282"/>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282"/>
    <w:bookmarkStart w:name="z6677" w:id="5283"/>
    <w:p>
      <w:pPr>
        <w:spacing w:after="0"/>
        <w:ind w:left="0"/>
        <w:jc w:val="both"/>
      </w:pPr>
      <w:r>
        <w:rPr>
          <w:rFonts w:ascii="Times New Roman"/>
          <w:b w:val="false"/>
          <w:i w:val="false"/>
          <w:color w:val="000000"/>
          <w:sz w:val="28"/>
        </w:rPr>
        <w:t>
      14. Функции Управления:</w:t>
      </w:r>
    </w:p>
    <w:bookmarkEnd w:id="5283"/>
    <w:bookmarkStart w:name="z6678" w:id="528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284"/>
    <w:bookmarkStart w:name="z6679" w:id="528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285"/>
    <w:bookmarkStart w:name="z6680" w:id="5286"/>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286"/>
    <w:bookmarkStart w:name="z6681" w:id="5287"/>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287"/>
    <w:bookmarkStart w:name="z6682" w:id="5288"/>
    <w:p>
      <w:pPr>
        <w:spacing w:after="0"/>
        <w:ind w:left="0"/>
        <w:jc w:val="both"/>
      </w:pPr>
      <w:r>
        <w:rPr>
          <w:rFonts w:ascii="Times New Roman"/>
          <w:b w:val="false"/>
          <w:i w:val="false"/>
          <w:color w:val="000000"/>
          <w:sz w:val="28"/>
        </w:rPr>
        <w:t>
      5) осуществление налогового администрирования;</w:t>
      </w:r>
    </w:p>
    <w:bookmarkEnd w:id="5288"/>
    <w:bookmarkStart w:name="z6683" w:id="5289"/>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289"/>
    <w:bookmarkStart w:name="z6684" w:id="5290"/>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290"/>
    <w:bookmarkStart w:name="z6685" w:id="5291"/>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291"/>
    <w:bookmarkStart w:name="z6686" w:id="5292"/>
    <w:p>
      <w:pPr>
        <w:spacing w:after="0"/>
        <w:ind w:left="0"/>
        <w:jc w:val="both"/>
      </w:pPr>
      <w:r>
        <w:rPr>
          <w:rFonts w:ascii="Times New Roman"/>
          <w:b w:val="false"/>
          <w:i w:val="false"/>
          <w:color w:val="000000"/>
          <w:sz w:val="28"/>
        </w:rPr>
        <w:t>
      9) использование системы управления рисками;</w:t>
      </w:r>
    </w:p>
    <w:bookmarkEnd w:id="5292"/>
    <w:bookmarkStart w:name="z6687" w:id="5293"/>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293"/>
    <w:bookmarkStart w:name="z6688" w:id="5294"/>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294"/>
    <w:bookmarkStart w:name="z6689" w:id="5295"/>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295"/>
    <w:bookmarkStart w:name="z6690" w:id="5296"/>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296"/>
    <w:bookmarkStart w:name="z6691" w:id="5297"/>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297"/>
    <w:bookmarkStart w:name="z6692" w:id="5298"/>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298"/>
    <w:bookmarkStart w:name="z6693" w:id="5299"/>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299"/>
    <w:bookmarkStart w:name="z6694" w:id="5300"/>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300"/>
    <w:bookmarkStart w:name="z6695" w:id="5301"/>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301"/>
    <w:bookmarkStart w:name="z6696" w:id="5302"/>
    <w:p>
      <w:pPr>
        <w:spacing w:after="0"/>
        <w:ind w:left="0"/>
        <w:jc w:val="both"/>
      </w:pPr>
      <w:r>
        <w:rPr>
          <w:rFonts w:ascii="Times New Roman"/>
          <w:b w:val="false"/>
          <w:i w:val="false"/>
          <w:color w:val="000000"/>
          <w:sz w:val="28"/>
        </w:rPr>
        <w:t>
      15. Права и обязанности Управления:</w:t>
      </w:r>
    </w:p>
    <w:bookmarkEnd w:id="5302"/>
    <w:bookmarkStart w:name="z6697" w:id="5303"/>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303"/>
    <w:bookmarkStart w:name="z6698" w:id="5304"/>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304"/>
    <w:bookmarkStart w:name="z6699" w:id="5305"/>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305"/>
    <w:bookmarkStart w:name="z6700" w:id="5306"/>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306"/>
    <w:bookmarkStart w:name="z6701" w:id="5307"/>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307"/>
    <w:bookmarkStart w:name="z6702" w:id="5308"/>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308"/>
    <w:bookmarkStart w:name="z6703" w:id="5309"/>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309"/>
    <w:bookmarkStart w:name="z6704" w:id="5310"/>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310"/>
    <w:bookmarkStart w:name="z6705" w:id="5311"/>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311"/>
    <w:bookmarkStart w:name="z6706" w:id="5312"/>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312"/>
    <w:bookmarkStart w:name="z6707" w:id="5313"/>
    <w:p>
      <w:pPr>
        <w:spacing w:after="0"/>
        <w:ind w:left="0"/>
        <w:jc w:val="left"/>
      </w:pPr>
      <w:r>
        <w:rPr>
          <w:rFonts w:ascii="Times New Roman"/>
          <w:b/>
          <w:i w:val="false"/>
          <w:color w:val="000000"/>
        </w:rPr>
        <w:t xml:space="preserve"> 3. Организация деятельности Управления</w:t>
      </w:r>
    </w:p>
    <w:bookmarkEnd w:id="5313"/>
    <w:bookmarkStart w:name="z6708" w:id="5314"/>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314"/>
    <w:bookmarkStart w:name="z6709" w:id="5315"/>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315"/>
    <w:bookmarkStart w:name="z6710" w:id="5316"/>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316"/>
    <w:bookmarkStart w:name="z6711" w:id="5317"/>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317"/>
    <w:bookmarkStart w:name="z6712" w:id="5318"/>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318"/>
    <w:bookmarkStart w:name="z6713" w:id="5319"/>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319"/>
    <w:bookmarkStart w:name="z6714" w:id="5320"/>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320"/>
    <w:bookmarkStart w:name="z6715" w:id="5321"/>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321"/>
    <w:bookmarkStart w:name="z6716" w:id="5322"/>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322"/>
    <w:bookmarkStart w:name="z6717" w:id="5323"/>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323"/>
    <w:bookmarkStart w:name="z6718" w:id="5324"/>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324"/>
    <w:bookmarkStart w:name="z6719" w:id="5325"/>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325"/>
    <w:bookmarkStart w:name="z6720" w:id="5326"/>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326"/>
    <w:bookmarkStart w:name="z6721" w:id="5327"/>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327"/>
    <w:bookmarkStart w:name="z6722" w:id="5328"/>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328"/>
    <w:bookmarkStart w:name="z6723" w:id="5329"/>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329"/>
    <w:bookmarkStart w:name="z6724" w:id="5330"/>
    <w:p>
      <w:pPr>
        <w:spacing w:after="0"/>
        <w:ind w:left="0"/>
        <w:jc w:val="left"/>
      </w:pPr>
      <w:r>
        <w:rPr>
          <w:rFonts w:ascii="Times New Roman"/>
          <w:b/>
          <w:i w:val="false"/>
          <w:color w:val="000000"/>
        </w:rPr>
        <w:t xml:space="preserve"> 4. Имущество Управления</w:t>
      </w:r>
    </w:p>
    <w:bookmarkEnd w:id="5330"/>
    <w:bookmarkStart w:name="z6725" w:id="5331"/>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331"/>
    <w:bookmarkStart w:name="z6726" w:id="5332"/>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332"/>
    <w:bookmarkStart w:name="z6727" w:id="5333"/>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333"/>
    <w:bookmarkStart w:name="z6728" w:id="5334"/>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334"/>
    <w:bookmarkStart w:name="z6729" w:id="5335"/>
    <w:p>
      <w:pPr>
        <w:spacing w:after="0"/>
        <w:ind w:left="0"/>
        <w:jc w:val="left"/>
      </w:pPr>
      <w:r>
        <w:rPr>
          <w:rFonts w:ascii="Times New Roman"/>
          <w:b/>
          <w:i w:val="false"/>
          <w:color w:val="000000"/>
        </w:rPr>
        <w:t xml:space="preserve"> 5. Реорганизация и ликвидация Управления</w:t>
      </w:r>
    </w:p>
    <w:bookmarkEnd w:id="5335"/>
    <w:bookmarkStart w:name="z6730" w:id="5336"/>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215</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733" w:id="5337"/>
    <w:p>
      <w:pPr>
        <w:spacing w:after="0"/>
        <w:ind w:left="0"/>
        <w:jc w:val="left"/>
      </w:pPr>
      <w:r>
        <w:rPr>
          <w:rFonts w:ascii="Times New Roman"/>
          <w:b/>
          <w:i w:val="false"/>
          <w:color w:val="000000"/>
        </w:rPr>
        <w:t xml:space="preserve"> Положение об Управлении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337"/>
    <w:bookmarkStart w:name="z6734" w:id="5338"/>
    <w:p>
      <w:pPr>
        <w:spacing w:after="0"/>
        <w:ind w:left="0"/>
        <w:jc w:val="left"/>
      </w:pPr>
      <w:r>
        <w:rPr>
          <w:rFonts w:ascii="Times New Roman"/>
          <w:b/>
          <w:i w:val="false"/>
          <w:color w:val="000000"/>
        </w:rPr>
        <w:t xml:space="preserve"> 1. Общие положения</w:t>
      </w:r>
    </w:p>
    <w:bookmarkEnd w:id="5338"/>
    <w:bookmarkStart w:name="z6735" w:id="5339"/>
    <w:p>
      <w:pPr>
        <w:spacing w:after="0"/>
        <w:ind w:left="0"/>
        <w:jc w:val="both"/>
      </w:pPr>
      <w:r>
        <w:rPr>
          <w:rFonts w:ascii="Times New Roman"/>
          <w:b w:val="false"/>
          <w:i w:val="false"/>
          <w:color w:val="000000"/>
          <w:sz w:val="28"/>
        </w:rPr>
        <w:t>
      1. Управление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339"/>
    <w:bookmarkStart w:name="z6736" w:id="5340"/>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340"/>
    <w:bookmarkStart w:name="z6737" w:id="5341"/>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341"/>
    <w:bookmarkStart w:name="z6738" w:id="5342"/>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342"/>
    <w:bookmarkStart w:name="z6739" w:id="5343"/>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343"/>
    <w:bookmarkStart w:name="z6740" w:id="5344"/>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344"/>
    <w:bookmarkStart w:name="z6741" w:id="5345"/>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345"/>
    <w:bookmarkStart w:name="z6742" w:id="5346"/>
    <w:p>
      <w:pPr>
        <w:spacing w:after="0"/>
        <w:ind w:left="0"/>
        <w:jc w:val="both"/>
      </w:pPr>
      <w:r>
        <w:rPr>
          <w:rFonts w:ascii="Times New Roman"/>
          <w:b w:val="false"/>
          <w:i w:val="false"/>
          <w:color w:val="000000"/>
          <w:sz w:val="28"/>
        </w:rPr>
        <w:t xml:space="preserve">
      8. Юридический адрес Управления: почтовый индекс 160900, Республика Казахстан, Туркестанская область, Сарыагашский район, город Сарыагаш, улица Исмаилова, дом 44. </w:t>
      </w:r>
    </w:p>
    <w:bookmarkEnd w:id="5346"/>
    <w:bookmarkStart w:name="z6743" w:id="534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347"/>
    <w:bookmarkStart w:name="z6744" w:id="5348"/>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348"/>
    <w:bookmarkStart w:name="z6745" w:id="5349"/>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349"/>
    <w:bookmarkStart w:name="z6746" w:id="5350"/>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350"/>
    <w:bookmarkStart w:name="z6747" w:id="5351"/>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351"/>
    <w:bookmarkStart w:name="z6748" w:id="5352"/>
    <w:p>
      <w:pPr>
        <w:spacing w:after="0"/>
        <w:ind w:left="0"/>
        <w:jc w:val="left"/>
      </w:pPr>
      <w:r>
        <w:rPr>
          <w:rFonts w:ascii="Times New Roman"/>
          <w:b/>
          <w:i w:val="false"/>
          <w:color w:val="000000"/>
        </w:rPr>
        <w:t xml:space="preserve"> 2. Задачи, функции, права и обязанности Управления</w:t>
      </w:r>
    </w:p>
    <w:bookmarkEnd w:id="5352"/>
    <w:bookmarkStart w:name="z6749" w:id="5353"/>
    <w:p>
      <w:pPr>
        <w:spacing w:after="0"/>
        <w:ind w:left="0"/>
        <w:jc w:val="both"/>
      </w:pPr>
      <w:r>
        <w:rPr>
          <w:rFonts w:ascii="Times New Roman"/>
          <w:b w:val="false"/>
          <w:i w:val="false"/>
          <w:color w:val="000000"/>
          <w:sz w:val="28"/>
        </w:rPr>
        <w:t>
      13. Задачи Управления:</w:t>
      </w:r>
    </w:p>
    <w:bookmarkEnd w:id="5353"/>
    <w:bookmarkStart w:name="z6750" w:id="5354"/>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354"/>
    <w:bookmarkStart w:name="z6751" w:id="5355"/>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355"/>
    <w:bookmarkStart w:name="z6752" w:id="5356"/>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356"/>
    <w:bookmarkStart w:name="z6753" w:id="535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357"/>
    <w:bookmarkStart w:name="z6754" w:id="5358"/>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358"/>
    <w:bookmarkStart w:name="z6755" w:id="5359"/>
    <w:p>
      <w:pPr>
        <w:spacing w:after="0"/>
        <w:ind w:left="0"/>
        <w:jc w:val="both"/>
      </w:pPr>
      <w:r>
        <w:rPr>
          <w:rFonts w:ascii="Times New Roman"/>
          <w:b w:val="false"/>
          <w:i w:val="false"/>
          <w:color w:val="000000"/>
          <w:sz w:val="28"/>
        </w:rPr>
        <w:t>
      14. Функции Управления:</w:t>
      </w:r>
    </w:p>
    <w:bookmarkEnd w:id="5359"/>
    <w:bookmarkStart w:name="z6756" w:id="536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360"/>
    <w:bookmarkStart w:name="z6757" w:id="536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361"/>
    <w:bookmarkStart w:name="z6758" w:id="5362"/>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362"/>
    <w:bookmarkStart w:name="z6759" w:id="5363"/>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363"/>
    <w:bookmarkStart w:name="z6760" w:id="5364"/>
    <w:p>
      <w:pPr>
        <w:spacing w:after="0"/>
        <w:ind w:left="0"/>
        <w:jc w:val="both"/>
      </w:pPr>
      <w:r>
        <w:rPr>
          <w:rFonts w:ascii="Times New Roman"/>
          <w:b w:val="false"/>
          <w:i w:val="false"/>
          <w:color w:val="000000"/>
          <w:sz w:val="28"/>
        </w:rPr>
        <w:t>
      5) осуществление налогового администрирования;</w:t>
      </w:r>
    </w:p>
    <w:bookmarkEnd w:id="5364"/>
    <w:bookmarkStart w:name="z6761" w:id="5365"/>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365"/>
    <w:bookmarkStart w:name="z6762" w:id="5366"/>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366"/>
    <w:bookmarkStart w:name="z6763" w:id="5367"/>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367"/>
    <w:bookmarkStart w:name="z6764" w:id="5368"/>
    <w:p>
      <w:pPr>
        <w:spacing w:after="0"/>
        <w:ind w:left="0"/>
        <w:jc w:val="both"/>
      </w:pPr>
      <w:r>
        <w:rPr>
          <w:rFonts w:ascii="Times New Roman"/>
          <w:b w:val="false"/>
          <w:i w:val="false"/>
          <w:color w:val="000000"/>
          <w:sz w:val="28"/>
        </w:rPr>
        <w:t>
      9) использование системы управления рисками;</w:t>
      </w:r>
    </w:p>
    <w:bookmarkEnd w:id="5368"/>
    <w:bookmarkStart w:name="z6765" w:id="5369"/>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369"/>
    <w:bookmarkStart w:name="z6766" w:id="5370"/>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370"/>
    <w:bookmarkStart w:name="z6767" w:id="5371"/>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371"/>
    <w:bookmarkStart w:name="z6768" w:id="5372"/>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372"/>
    <w:bookmarkStart w:name="z6769" w:id="5373"/>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373"/>
    <w:bookmarkStart w:name="z6770" w:id="5374"/>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374"/>
    <w:bookmarkStart w:name="z6771" w:id="5375"/>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375"/>
    <w:bookmarkStart w:name="z6772" w:id="5376"/>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376"/>
    <w:bookmarkStart w:name="z6773" w:id="5377"/>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377"/>
    <w:bookmarkStart w:name="z6774" w:id="5378"/>
    <w:p>
      <w:pPr>
        <w:spacing w:after="0"/>
        <w:ind w:left="0"/>
        <w:jc w:val="both"/>
      </w:pPr>
      <w:r>
        <w:rPr>
          <w:rFonts w:ascii="Times New Roman"/>
          <w:b w:val="false"/>
          <w:i w:val="false"/>
          <w:color w:val="000000"/>
          <w:sz w:val="28"/>
        </w:rPr>
        <w:t>
      15. Права и обязанности Управления:</w:t>
      </w:r>
    </w:p>
    <w:bookmarkEnd w:id="5378"/>
    <w:bookmarkStart w:name="z6775" w:id="5379"/>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379"/>
    <w:bookmarkStart w:name="z6776" w:id="5380"/>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380"/>
    <w:bookmarkStart w:name="z6777" w:id="5381"/>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381"/>
    <w:bookmarkStart w:name="z6778" w:id="5382"/>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382"/>
    <w:bookmarkStart w:name="z6779" w:id="5383"/>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383"/>
    <w:bookmarkStart w:name="z6780" w:id="5384"/>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384"/>
    <w:bookmarkStart w:name="z6781" w:id="5385"/>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385"/>
    <w:bookmarkStart w:name="z6782" w:id="5386"/>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386"/>
    <w:bookmarkStart w:name="z6783" w:id="5387"/>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387"/>
    <w:bookmarkStart w:name="z6784" w:id="5388"/>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388"/>
    <w:bookmarkStart w:name="z6785" w:id="5389"/>
    <w:p>
      <w:pPr>
        <w:spacing w:after="0"/>
        <w:ind w:left="0"/>
        <w:jc w:val="left"/>
      </w:pPr>
      <w:r>
        <w:rPr>
          <w:rFonts w:ascii="Times New Roman"/>
          <w:b/>
          <w:i w:val="false"/>
          <w:color w:val="000000"/>
        </w:rPr>
        <w:t xml:space="preserve"> 3. Организация деятельности Управления</w:t>
      </w:r>
    </w:p>
    <w:bookmarkEnd w:id="5389"/>
    <w:bookmarkStart w:name="z6786" w:id="5390"/>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390"/>
    <w:bookmarkStart w:name="z6787" w:id="5391"/>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391"/>
    <w:bookmarkStart w:name="z6788" w:id="5392"/>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392"/>
    <w:bookmarkStart w:name="z6789" w:id="5393"/>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393"/>
    <w:bookmarkStart w:name="z6790" w:id="539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394"/>
    <w:bookmarkStart w:name="z6791" w:id="5395"/>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395"/>
    <w:bookmarkStart w:name="z6792" w:id="5396"/>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396"/>
    <w:bookmarkStart w:name="z6793" w:id="5397"/>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397"/>
    <w:bookmarkStart w:name="z6794" w:id="5398"/>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398"/>
    <w:bookmarkStart w:name="z6795" w:id="539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399"/>
    <w:bookmarkStart w:name="z6796" w:id="5400"/>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400"/>
    <w:bookmarkStart w:name="z6797" w:id="5401"/>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401"/>
    <w:bookmarkStart w:name="z6798" w:id="5402"/>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402"/>
    <w:bookmarkStart w:name="z6799" w:id="5403"/>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403"/>
    <w:bookmarkStart w:name="z6800" w:id="5404"/>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404"/>
    <w:bookmarkStart w:name="z6801" w:id="5405"/>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405"/>
    <w:bookmarkStart w:name="z6802" w:id="5406"/>
    <w:p>
      <w:pPr>
        <w:spacing w:after="0"/>
        <w:ind w:left="0"/>
        <w:jc w:val="left"/>
      </w:pPr>
      <w:r>
        <w:rPr>
          <w:rFonts w:ascii="Times New Roman"/>
          <w:b/>
          <w:i w:val="false"/>
          <w:color w:val="000000"/>
        </w:rPr>
        <w:t xml:space="preserve"> 4. Имущество Управления</w:t>
      </w:r>
    </w:p>
    <w:bookmarkEnd w:id="5406"/>
    <w:bookmarkStart w:name="z6803" w:id="5407"/>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407"/>
    <w:bookmarkStart w:name="z6804" w:id="5408"/>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408"/>
    <w:bookmarkStart w:name="z6805" w:id="5409"/>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409"/>
    <w:bookmarkStart w:name="z6806" w:id="5410"/>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410"/>
    <w:bookmarkStart w:name="z6807" w:id="5411"/>
    <w:p>
      <w:pPr>
        <w:spacing w:after="0"/>
        <w:ind w:left="0"/>
        <w:jc w:val="left"/>
      </w:pPr>
      <w:r>
        <w:rPr>
          <w:rFonts w:ascii="Times New Roman"/>
          <w:b/>
          <w:i w:val="false"/>
          <w:color w:val="000000"/>
        </w:rPr>
        <w:t xml:space="preserve"> 5. Реорганизация и ликвидация Управления</w:t>
      </w:r>
    </w:p>
    <w:bookmarkEnd w:id="5411"/>
    <w:bookmarkStart w:name="z6808" w:id="5412"/>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215–1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811" w:id="5413"/>
    <w:p>
      <w:pPr>
        <w:spacing w:after="0"/>
        <w:ind w:left="0"/>
        <w:jc w:val="left"/>
      </w:pPr>
      <w:r>
        <w:rPr>
          <w:rFonts w:ascii="Times New Roman"/>
          <w:b/>
          <w:i w:val="false"/>
          <w:color w:val="000000"/>
        </w:rPr>
        <w:t xml:space="preserve"> Положение об Управлении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413"/>
    <w:bookmarkStart w:name="z6812" w:id="5414"/>
    <w:p>
      <w:pPr>
        <w:spacing w:after="0"/>
        <w:ind w:left="0"/>
        <w:jc w:val="left"/>
      </w:pPr>
      <w:r>
        <w:rPr>
          <w:rFonts w:ascii="Times New Roman"/>
          <w:b/>
          <w:i w:val="false"/>
          <w:color w:val="000000"/>
        </w:rPr>
        <w:t xml:space="preserve"> 1. Общие положения</w:t>
      </w:r>
    </w:p>
    <w:bookmarkEnd w:id="5414"/>
    <w:bookmarkStart w:name="z6813" w:id="5415"/>
    <w:p>
      <w:pPr>
        <w:spacing w:after="0"/>
        <w:ind w:left="0"/>
        <w:jc w:val="both"/>
      </w:pPr>
      <w:r>
        <w:rPr>
          <w:rFonts w:ascii="Times New Roman"/>
          <w:b w:val="false"/>
          <w:i w:val="false"/>
          <w:color w:val="000000"/>
          <w:sz w:val="28"/>
        </w:rPr>
        <w:t>
      1. Управление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415"/>
    <w:bookmarkStart w:name="z6814" w:id="5416"/>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416"/>
    <w:bookmarkStart w:name="z6815" w:id="5417"/>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417"/>
    <w:bookmarkStart w:name="z6816" w:id="5418"/>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418"/>
    <w:bookmarkStart w:name="z6817" w:id="5419"/>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419"/>
    <w:bookmarkStart w:name="z6818" w:id="5420"/>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420"/>
    <w:bookmarkStart w:name="z6819" w:id="5421"/>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421"/>
    <w:bookmarkStart w:name="z6820" w:id="5422"/>
    <w:p>
      <w:pPr>
        <w:spacing w:after="0"/>
        <w:ind w:left="0"/>
        <w:jc w:val="both"/>
      </w:pPr>
      <w:r>
        <w:rPr>
          <w:rFonts w:ascii="Times New Roman"/>
          <w:b w:val="false"/>
          <w:i w:val="false"/>
          <w:color w:val="000000"/>
          <w:sz w:val="28"/>
        </w:rPr>
        <w:t xml:space="preserve">
      8. Юридический адрес Управления: почтовый индекс 160905, Республика Казахстан, Туркестанская область, Келесский район, село Абай, улица Т.Рыскулова, 83. </w:t>
      </w:r>
    </w:p>
    <w:bookmarkEnd w:id="5422"/>
    <w:bookmarkStart w:name="z6821" w:id="542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423"/>
    <w:bookmarkStart w:name="z6822" w:id="5424"/>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424"/>
    <w:bookmarkStart w:name="z6823" w:id="5425"/>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425"/>
    <w:bookmarkStart w:name="z6824" w:id="5426"/>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426"/>
    <w:bookmarkStart w:name="z6825" w:id="5427"/>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427"/>
    <w:bookmarkStart w:name="z6826" w:id="5428"/>
    <w:p>
      <w:pPr>
        <w:spacing w:after="0"/>
        <w:ind w:left="0"/>
        <w:jc w:val="left"/>
      </w:pPr>
      <w:r>
        <w:rPr>
          <w:rFonts w:ascii="Times New Roman"/>
          <w:b/>
          <w:i w:val="false"/>
          <w:color w:val="000000"/>
        </w:rPr>
        <w:t xml:space="preserve"> 2. Задачи, функции, права и обязанности Управления</w:t>
      </w:r>
    </w:p>
    <w:bookmarkEnd w:id="5428"/>
    <w:bookmarkStart w:name="z6827" w:id="5429"/>
    <w:p>
      <w:pPr>
        <w:spacing w:after="0"/>
        <w:ind w:left="0"/>
        <w:jc w:val="both"/>
      </w:pPr>
      <w:r>
        <w:rPr>
          <w:rFonts w:ascii="Times New Roman"/>
          <w:b w:val="false"/>
          <w:i w:val="false"/>
          <w:color w:val="000000"/>
          <w:sz w:val="28"/>
        </w:rPr>
        <w:t>
      13. Задачи Управления:</w:t>
      </w:r>
    </w:p>
    <w:bookmarkEnd w:id="5429"/>
    <w:bookmarkStart w:name="z6828" w:id="5430"/>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430"/>
    <w:bookmarkStart w:name="z6829" w:id="5431"/>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431"/>
    <w:bookmarkStart w:name="z6830" w:id="5432"/>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432"/>
    <w:bookmarkStart w:name="z6831" w:id="5433"/>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433"/>
    <w:bookmarkStart w:name="z6832" w:id="5434"/>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434"/>
    <w:bookmarkStart w:name="z6833" w:id="5435"/>
    <w:p>
      <w:pPr>
        <w:spacing w:after="0"/>
        <w:ind w:left="0"/>
        <w:jc w:val="both"/>
      </w:pPr>
      <w:r>
        <w:rPr>
          <w:rFonts w:ascii="Times New Roman"/>
          <w:b w:val="false"/>
          <w:i w:val="false"/>
          <w:color w:val="000000"/>
          <w:sz w:val="28"/>
        </w:rPr>
        <w:t>
      14. Функции Управления:</w:t>
      </w:r>
    </w:p>
    <w:bookmarkEnd w:id="5435"/>
    <w:bookmarkStart w:name="z6834" w:id="5436"/>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436"/>
    <w:bookmarkStart w:name="z6835" w:id="5437"/>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437"/>
    <w:bookmarkStart w:name="z6836" w:id="5438"/>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438"/>
    <w:bookmarkStart w:name="z6837" w:id="5439"/>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439"/>
    <w:bookmarkStart w:name="z6838" w:id="5440"/>
    <w:p>
      <w:pPr>
        <w:spacing w:after="0"/>
        <w:ind w:left="0"/>
        <w:jc w:val="both"/>
      </w:pPr>
      <w:r>
        <w:rPr>
          <w:rFonts w:ascii="Times New Roman"/>
          <w:b w:val="false"/>
          <w:i w:val="false"/>
          <w:color w:val="000000"/>
          <w:sz w:val="28"/>
        </w:rPr>
        <w:t>
      5) осуществление налогового администрирования;</w:t>
      </w:r>
    </w:p>
    <w:bookmarkEnd w:id="5440"/>
    <w:bookmarkStart w:name="z6839" w:id="5441"/>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441"/>
    <w:bookmarkStart w:name="z6840" w:id="5442"/>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442"/>
    <w:bookmarkStart w:name="z6841" w:id="5443"/>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443"/>
    <w:bookmarkStart w:name="z6842" w:id="5444"/>
    <w:p>
      <w:pPr>
        <w:spacing w:after="0"/>
        <w:ind w:left="0"/>
        <w:jc w:val="both"/>
      </w:pPr>
      <w:r>
        <w:rPr>
          <w:rFonts w:ascii="Times New Roman"/>
          <w:b w:val="false"/>
          <w:i w:val="false"/>
          <w:color w:val="000000"/>
          <w:sz w:val="28"/>
        </w:rPr>
        <w:t>
      9) использование системы управления рисками;</w:t>
      </w:r>
    </w:p>
    <w:bookmarkEnd w:id="5444"/>
    <w:bookmarkStart w:name="z6843" w:id="5445"/>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445"/>
    <w:bookmarkStart w:name="z6844" w:id="5446"/>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446"/>
    <w:bookmarkStart w:name="z6845" w:id="5447"/>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447"/>
    <w:bookmarkStart w:name="z6846" w:id="5448"/>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448"/>
    <w:bookmarkStart w:name="z6847" w:id="5449"/>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449"/>
    <w:bookmarkStart w:name="z6848" w:id="5450"/>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450"/>
    <w:bookmarkStart w:name="z6849" w:id="5451"/>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451"/>
    <w:bookmarkStart w:name="z6850" w:id="5452"/>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452"/>
    <w:bookmarkStart w:name="z6851" w:id="5453"/>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453"/>
    <w:bookmarkStart w:name="z6852" w:id="5454"/>
    <w:p>
      <w:pPr>
        <w:spacing w:after="0"/>
        <w:ind w:left="0"/>
        <w:jc w:val="both"/>
      </w:pPr>
      <w:r>
        <w:rPr>
          <w:rFonts w:ascii="Times New Roman"/>
          <w:b w:val="false"/>
          <w:i w:val="false"/>
          <w:color w:val="000000"/>
          <w:sz w:val="28"/>
        </w:rPr>
        <w:t>
      15. Права и обязанности Управления:</w:t>
      </w:r>
    </w:p>
    <w:bookmarkEnd w:id="5454"/>
    <w:bookmarkStart w:name="z6853" w:id="5455"/>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455"/>
    <w:bookmarkStart w:name="z6854" w:id="5456"/>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456"/>
    <w:bookmarkStart w:name="z6855" w:id="5457"/>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457"/>
    <w:bookmarkStart w:name="z6856" w:id="5458"/>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458"/>
    <w:bookmarkStart w:name="z6857" w:id="5459"/>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459"/>
    <w:bookmarkStart w:name="z6858" w:id="5460"/>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460"/>
    <w:bookmarkStart w:name="z6859" w:id="5461"/>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461"/>
    <w:bookmarkStart w:name="z6860" w:id="5462"/>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462"/>
    <w:bookmarkStart w:name="z6861" w:id="5463"/>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463"/>
    <w:bookmarkStart w:name="z6862" w:id="5464"/>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464"/>
    <w:bookmarkStart w:name="z6863" w:id="5465"/>
    <w:p>
      <w:pPr>
        <w:spacing w:after="0"/>
        <w:ind w:left="0"/>
        <w:jc w:val="left"/>
      </w:pPr>
      <w:r>
        <w:rPr>
          <w:rFonts w:ascii="Times New Roman"/>
          <w:b/>
          <w:i w:val="false"/>
          <w:color w:val="000000"/>
        </w:rPr>
        <w:t xml:space="preserve"> 3. Организация деятельности Управления</w:t>
      </w:r>
    </w:p>
    <w:bookmarkEnd w:id="5465"/>
    <w:bookmarkStart w:name="z6864" w:id="5466"/>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466"/>
    <w:bookmarkStart w:name="z6865" w:id="5467"/>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467"/>
    <w:bookmarkStart w:name="z6866" w:id="5468"/>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468"/>
    <w:bookmarkStart w:name="z6867" w:id="5469"/>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469"/>
    <w:bookmarkStart w:name="z6868" w:id="5470"/>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470"/>
    <w:bookmarkStart w:name="z6869" w:id="5471"/>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471"/>
    <w:bookmarkStart w:name="z6870" w:id="5472"/>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472"/>
    <w:bookmarkStart w:name="z6871" w:id="5473"/>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473"/>
    <w:bookmarkStart w:name="z6872" w:id="5474"/>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474"/>
    <w:bookmarkStart w:name="z6873" w:id="5475"/>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475"/>
    <w:bookmarkStart w:name="z6874" w:id="5476"/>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476"/>
    <w:bookmarkStart w:name="z6875" w:id="5477"/>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477"/>
    <w:bookmarkStart w:name="z6876" w:id="5478"/>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478"/>
    <w:bookmarkStart w:name="z6877" w:id="5479"/>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479"/>
    <w:bookmarkStart w:name="z6878" w:id="5480"/>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480"/>
    <w:bookmarkStart w:name="z6879" w:id="5481"/>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481"/>
    <w:bookmarkStart w:name="z6880" w:id="5482"/>
    <w:p>
      <w:pPr>
        <w:spacing w:after="0"/>
        <w:ind w:left="0"/>
        <w:jc w:val="left"/>
      </w:pPr>
      <w:r>
        <w:rPr>
          <w:rFonts w:ascii="Times New Roman"/>
          <w:b/>
          <w:i w:val="false"/>
          <w:color w:val="000000"/>
        </w:rPr>
        <w:t xml:space="preserve"> 4. Имущество Управления</w:t>
      </w:r>
    </w:p>
    <w:bookmarkEnd w:id="5482"/>
    <w:bookmarkStart w:name="z6881" w:id="5483"/>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483"/>
    <w:bookmarkStart w:name="z6882" w:id="5484"/>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484"/>
    <w:bookmarkStart w:name="z6883" w:id="5485"/>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485"/>
    <w:bookmarkStart w:name="z6884" w:id="5486"/>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486"/>
    <w:bookmarkStart w:name="z6885" w:id="5487"/>
    <w:p>
      <w:pPr>
        <w:spacing w:after="0"/>
        <w:ind w:left="0"/>
        <w:jc w:val="left"/>
      </w:pPr>
      <w:r>
        <w:rPr>
          <w:rFonts w:ascii="Times New Roman"/>
          <w:b/>
          <w:i w:val="false"/>
          <w:color w:val="000000"/>
        </w:rPr>
        <w:t xml:space="preserve"> 5. Реорганизация и ликвидация Управления</w:t>
      </w:r>
    </w:p>
    <w:bookmarkEnd w:id="5487"/>
    <w:bookmarkStart w:name="z6886" w:id="5488"/>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216</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889" w:id="5489"/>
    <w:p>
      <w:pPr>
        <w:spacing w:after="0"/>
        <w:ind w:left="0"/>
        <w:jc w:val="left"/>
      </w:pPr>
      <w:r>
        <w:rPr>
          <w:rFonts w:ascii="Times New Roman"/>
          <w:b/>
          <w:i w:val="false"/>
          <w:color w:val="000000"/>
        </w:rPr>
        <w:t xml:space="preserve"> Положение об Управлении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489"/>
    <w:bookmarkStart w:name="z6890" w:id="5490"/>
    <w:p>
      <w:pPr>
        <w:spacing w:after="0"/>
        <w:ind w:left="0"/>
        <w:jc w:val="left"/>
      </w:pPr>
      <w:r>
        <w:rPr>
          <w:rFonts w:ascii="Times New Roman"/>
          <w:b/>
          <w:i w:val="false"/>
          <w:color w:val="000000"/>
        </w:rPr>
        <w:t xml:space="preserve"> 1. Общие положения</w:t>
      </w:r>
    </w:p>
    <w:bookmarkEnd w:id="5490"/>
    <w:bookmarkStart w:name="z6891" w:id="5491"/>
    <w:p>
      <w:pPr>
        <w:spacing w:after="0"/>
        <w:ind w:left="0"/>
        <w:jc w:val="both"/>
      </w:pPr>
      <w:r>
        <w:rPr>
          <w:rFonts w:ascii="Times New Roman"/>
          <w:b w:val="false"/>
          <w:i w:val="false"/>
          <w:color w:val="000000"/>
          <w:sz w:val="28"/>
        </w:rPr>
        <w:t>
      1. Управление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491"/>
    <w:bookmarkStart w:name="z6892" w:id="5492"/>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492"/>
    <w:bookmarkStart w:name="z6893" w:id="5493"/>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493"/>
    <w:bookmarkStart w:name="z6894" w:id="5494"/>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494"/>
    <w:bookmarkStart w:name="z6895" w:id="5495"/>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495"/>
    <w:bookmarkStart w:name="z6896" w:id="5496"/>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496"/>
    <w:bookmarkStart w:name="z6897" w:id="5497"/>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497"/>
    <w:bookmarkStart w:name="z6898" w:id="5498"/>
    <w:p>
      <w:pPr>
        <w:spacing w:after="0"/>
        <w:ind w:left="0"/>
        <w:jc w:val="both"/>
      </w:pPr>
      <w:r>
        <w:rPr>
          <w:rFonts w:ascii="Times New Roman"/>
          <w:b w:val="false"/>
          <w:i w:val="false"/>
          <w:color w:val="000000"/>
          <w:sz w:val="28"/>
        </w:rPr>
        <w:t xml:space="preserve">
      8. Юридический адрес Управления: почтовый индекс 161000, Республика Казахстан, Туркестанская область, Созакский район, село Шолаккорган, улица Жібек жолы, 95. </w:t>
      </w:r>
    </w:p>
    <w:bookmarkEnd w:id="5498"/>
    <w:bookmarkStart w:name="z6899" w:id="5499"/>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499"/>
    <w:bookmarkStart w:name="z6900" w:id="5500"/>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500"/>
    <w:bookmarkStart w:name="z6901" w:id="5501"/>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501"/>
    <w:bookmarkStart w:name="z6902" w:id="5502"/>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502"/>
    <w:bookmarkStart w:name="z6903" w:id="5503"/>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503"/>
    <w:bookmarkStart w:name="z6904" w:id="5504"/>
    <w:p>
      <w:pPr>
        <w:spacing w:after="0"/>
        <w:ind w:left="0"/>
        <w:jc w:val="left"/>
      </w:pPr>
      <w:r>
        <w:rPr>
          <w:rFonts w:ascii="Times New Roman"/>
          <w:b/>
          <w:i w:val="false"/>
          <w:color w:val="000000"/>
        </w:rPr>
        <w:t xml:space="preserve"> 2. Задачи, функции, права и обязанности Управления</w:t>
      </w:r>
    </w:p>
    <w:bookmarkEnd w:id="5504"/>
    <w:bookmarkStart w:name="z6905" w:id="5505"/>
    <w:p>
      <w:pPr>
        <w:spacing w:after="0"/>
        <w:ind w:left="0"/>
        <w:jc w:val="both"/>
      </w:pPr>
      <w:r>
        <w:rPr>
          <w:rFonts w:ascii="Times New Roman"/>
          <w:b w:val="false"/>
          <w:i w:val="false"/>
          <w:color w:val="000000"/>
          <w:sz w:val="28"/>
        </w:rPr>
        <w:t>
      13. Задачи Управления:</w:t>
      </w:r>
    </w:p>
    <w:bookmarkEnd w:id="5505"/>
    <w:bookmarkStart w:name="z6906" w:id="5506"/>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506"/>
    <w:bookmarkStart w:name="z6907" w:id="5507"/>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507"/>
    <w:bookmarkStart w:name="z6908" w:id="5508"/>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508"/>
    <w:bookmarkStart w:name="z6909" w:id="5509"/>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509"/>
    <w:bookmarkStart w:name="z6910" w:id="5510"/>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510"/>
    <w:bookmarkStart w:name="z6911" w:id="5511"/>
    <w:p>
      <w:pPr>
        <w:spacing w:after="0"/>
        <w:ind w:left="0"/>
        <w:jc w:val="both"/>
      </w:pPr>
      <w:r>
        <w:rPr>
          <w:rFonts w:ascii="Times New Roman"/>
          <w:b w:val="false"/>
          <w:i w:val="false"/>
          <w:color w:val="000000"/>
          <w:sz w:val="28"/>
        </w:rPr>
        <w:t>
      14. Функции Управления:</w:t>
      </w:r>
    </w:p>
    <w:bookmarkEnd w:id="5511"/>
    <w:bookmarkStart w:name="z6912" w:id="5512"/>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512"/>
    <w:bookmarkStart w:name="z6913" w:id="5513"/>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513"/>
    <w:bookmarkStart w:name="z6914" w:id="5514"/>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514"/>
    <w:bookmarkStart w:name="z6915" w:id="5515"/>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515"/>
    <w:bookmarkStart w:name="z6916" w:id="5516"/>
    <w:p>
      <w:pPr>
        <w:spacing w:after="0"/>
        <w:ind w:left="0"/>
        <w:jc w:val="both"/>
      </w:pPr>
      <w:r>
        <w:rPr>
          <w:rFonts w:ascii="Times New Roman"/>
          <w:b w:val="false"/>
          <w:i w:val="false"/>
          <w:color w:val="000000"/>
          <w:sz w:val="28"/>
        </w:rPr>
        <w:t>
      5) осуществление налогового администрирования;</w:t>
      </w:r>
    </w:p>
    <w:bookmarkEnd w:id="5516"/>
    <w:bookmarkStart w:name="z6917" w:id="5517"/>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517"/>
    <w:bookmarkStart w:name="z6918" w:id="5518"/>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518"/>
    <w:bookmarkStart w:name="z6919" w:id="5519"/>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519"/>
    <w:bookmarkStart w:name="z6920" w:id="5520"/>
    <w:p>
      <w:pPr>
        <w:spacing w:after="0"/>
        <w:ind w:left="0"/>
        <w:jc w:val="both"/>
      </w:pPr>
      <w:r>
        <w:rPr>
          <w:rFonts w:ascii="Times New Roman"/>
          <w:b w:val="false"/>
          <w:i w:val="false"/>
          <w:color w:val="000000"/>
          <w:sz w:val="28"/>
        </w:rPr>
        <w:t>
      9) использование системы управления рисками;</w:t>
      </w:r>
    </w:p>
    <w:bookmarkEnd w:id="5520"/>
    <w:bookmarkStart w:name="z6921" w:id="5521"/>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521"/>
    <w:bookmarkStart w:name="z6922" w:id="5522"/>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522"/>
    <w:bookmarkStart w:name="z6923" w:id="5523"/>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523"/>
    <w:bookmarkStart w:name="z6924" w:id="5524"/>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524"/>
    <w:bookmarkStart w:name="z6925" w:id="5525"/>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525"/>
    <w:bookmarkStart w:name="z6926" w:id="5526"/>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526"/>
    <w:bookmarkStart w:name="z6927" w:id="5527"/>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527"/>
    <w:bookmarkStart w:name="z6928" w:id="5528"/>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528"/>
    <w:bookmarkStart w:name="z6929" w:id="5529"/>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529"/>
    <w:bookmarkStart w:name="z6930" w:id="5530"/>
    <w:p>
      <w:pPr>
        <w:spacing w:after="0"/>
        <w:ind w:left="0"/>
        <w:jc w:val="both"/>
      </w:pPr>
      <w:r>
        <w:rPr>
          <w:rFonts w:ascii="Times New Roman"/>
          <w:b w:val="false"/>
          <w:i w:val="false"/>
          <w:color w:val="000000"/>
          <w:sz w:val="28"/>
        </w:rPr>
        <w:t>
      15. Права и обязанности Управления:</w:t>
      </w:r>
    </w:p>
    <w:bookmarkEnd w:id="5530"/>
    <w:bookmarkStart w:name="z6931" w:id="5531"/>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531"/>
    <w:bookmarkStart w:name="z6932" w:id="5532"/>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532"/>
    <w:bookmarkStart w:name="z6933" w:id="5533"/>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533"/>
    <w:bookmarkStart w:name="z6934" w:id="5534"/>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534"/>
    <w:bookmarkStart w:name="z6935" w:id="5535"/>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535"/>
    <w:bookmarkStart w:name="z6936" w:id="5536"/>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536"/>
    <w:bookmarkStart w:name="z6937" w:id="5537"/>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537"/>
    <w:bookmarkStart w:name="z6938" w:id="5538"/>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538"/>
    <w:bookmarkStart w:name="z6939" w:id="5539"/>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539"/>
    <w:bookmarkStart w:name="z6940" w:id="5540"/>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540"/>
    <w:bookmarkStart w:name="z6941" w:id="5541"/>
    <w:p>
      <w:pPr>
        <w:spacing w:after="0"/>
        <w:ind w:left="0"/>
        <w:jc w:val="left"/>
      </w:pPr>
      <w:r>
        <w:rPr>
          <w:rFonts w:ascii="Times New Roman"/>
          <w:b/>
          <w:i w:val="false"/>
          <w:color w:val="000000"/>
        </w:rPr>
        <w:t xml:space="preserve"> 3. Организация деятельности Управления</w:t>
      </w:r>
    </w:p>
    <w:bookmarkEnd w:id="5541"/>
    <w:bookmarkStart w:name="z6942" w:id="5542"/>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542"/>
    <w:bookmarkStart w:name="z6943" w:id="5543"/>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543"/>
    <w:bookmarkStart w:name="z6944" w:id="5544"/>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544"/>
    <w:bookmarkStart w:name="z6945" w:id="5545"/>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545"/>
    <w:bookmarkStart w:name="z6946" w:id="5546"/>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546"/>
    <w:bookmarkStart w:name="z6947" w:id="5547"/>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547"/>
    <w:bookmarkStart w:name="z6948" w:id="5548"/>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548"/>
    <w:bookmarkStart w:name="z6949" w:id="5549"/>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549"/>
    <w:bookmarkStart w:name="z6950" w:id="5550"/>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550"/>
    <w:bookmarkStart w:name="z6951" w:id="555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551"/>
    <w:bookmarkStart w:name="z6952" w:id="5552"/>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552"/>
    <w:bookmarkStart w:name="z6953" w:id="5553"/>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553"/>
    <w:bookmarkStart w:name="z6954" w:id="5554"/>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554"/>
    <w:bookmarkStart w:name="z6955" w:id="5555"/>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555"/>
    <w:bookmarkStart w:name="z6956" w:id="5556"/>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556"/>
    <w:bookmarkStart w:name="z6957" w:id="5557"/>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557"/>
    <w:bookmarkStart w:name="z6958" w:id="5558"/>
    <w:p>
      <w:pPr>
        <w:spacing w:after="0"/>
        <w:ind w:left="0"/>
        <w:jc w:val="left"/>
      </w:pPr>
      <w:r>
        <w:rPr>
          <w:rFonts w:ascii="Times New Roman"/>
          <w:b/>
          <w:i w:val="false"/>
          <w:color w:val="000000"/>
        </w:rPr>
        <w:t xml:space="preserve"> 4. Имущество Управления</w:t>
      </w:r>
    </w:p>
    <w:bookmarkEnd w:id="5558"/>
    <w:bookmarkStart w:name="z6959" w:id="5559"/>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559"/>
    <w:bookmarkStart w:name="z6960" w:id="5560"/>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560"/>
    <w:bookmarkStart w:name="z6961" w:id="5561"/>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561"/>
    <w:bookmarkStart w:name="z6962" w:id="5562"/>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562"/>
    <w:bookmarkStart w:name="z6963" w:id="5563"/>
    <w:p>
      <w:pPr>
        <w:spacing w:after="0"/>
        <w:ind w:left="0"/>
        <w:jc w:val="left"/>
      </w:pPr>
      <w:r>
        <w:rPr>
          <w:rFonts w:ascii="Times New Roman"/>
          <w:b/>
          <w:i w:val="false"/>
          <w:color w:val="000000"/>
        </w:rPr>
        <w:t xml:space="preserve"> 5. Реорганизация и ликвидация Управления</w:t>
      </w:r>
    </w:p>
    <w:bookmarkEnd w:id="5563"/>
    <w:bookmarkStart w:name="z6964" w:id="5564"/>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217</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6967" w:id="5565"/>
    <w:p>
      <w:pPr>
        <w:spacing w:after="0"/>
        <w:ind w:left="0"/>
        <w:jc w:val="left"/>
      </w:pPr>
      <w:r>
        <w:rPr>
          <w:rFonts w:ascii="Times New Roman"/>
          <w:b/>
          <w:i w:val="false"/>
          <w:color w:val="000000"/>
        </w:rPr>
        <w:t xml:space="preserve"> Положение об Управлении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565"/>
    <w:bookmarkStart w:name="z6968" w:id="5566"/>
    <w:p>
      <w:pPr>
        <w:spacing w:after="0"/>
        <w:ind w:left="0"/>
        <w:jc w:val="left"/>
      </w:pPr>
      <w:r>
        <w:rPr>
          <w:rFonts w:ascii="Times New Roman"/>
          <w:b/>
          <w:i w:val="false"/>
          <w:color w:val="000000"/>
        </w:rPr>
        <w:t xml:space="preserve"> 1. Общие положения</w:t>
      </w:r>
    </w:p>
    <w:bookmarkEnd w:id="5566"/>
    <w:bookmarkStart w:name="z6969" w:id="5567"/>
    <w:p>
      <w:pPr>
        <w:spacing w:after="0"/>
        <w:ind w:left="0"/>
        <w:jc w:val="both"/>
      </w:pPr>
      <w:r>
        <w:rPr>
          <w:rFonts w:ascii="Times New Roman"/>
          <w:b w:val="false"/>
          <w:i w:val="false"/>
          <w:color w:val="000000"/>
          <w:sz w:val="28"/>
        </w:rPr>
        <w:t>
      1. Управление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567"/>
    <w:bookmarkStart w:name="z6970" w:id="5568"/>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568"/>
    <w:bookmarkStart w:name="z6971" w:id="5569"/>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569"/>
    <w:bookmarkStart w:name="z6972" w:id="5570"/>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570"/>
    <w:bookmarkStart w:name="z6973" w:id="5571"/>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571"/>
    <w:bookmarkStart w:name="z6974" w:id="5572"/>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572"/>
    <w:bookmarkStart w:name="z6975" w:id="5573"/>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573"/>
    <w:bookmarkStart w:name="z6976" w:id="5574"/>
    <w:p>
      <w:pPr>
        <w:spacing w:after="0"/>
        <w:ind w:left="0"/>
        <w:jc w:val="both"/>
      </w:pPr>
      <w:r>
        <w:rPr>
          <w:rFonts w:ascii="Times New Roman"/>
          <w:b w:val="false"/>
          <w:i w:val="false"/>
          <w:color w:val="000000"/>
          <w:sz w:val="28"/>
        </w:rPr>
        <w:t xml:space="preserve">
      8. Юридический адрес Управления: почтовый индекс 161300, Республика Казахстан, Туркестанская область, Тюлькубасский район, село Т. Рыскулова, улица Т. Рыскулова, дом № 153. </w:t>
      </w:r>
    </w:p>
    <w:bookmarkEnd w:id="5574"/>
    <w:bookmarkStart w:name="z6977" w:id="557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575"/>
    <w:bookmarkStart w:name="z6978" w:id="5576"/>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576"/>
    <w:bookmarkStart w:name="z6979" w:id="5577"/>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577"/>
    <w:bookmarkStart w:name="z6980" w:id="5578"/>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578"/>
    <w:bookmarkStart w:name="z6981" w:id="5579"/>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579"/>
    <w:bookmarkStart w:name="z6982" w:id="5580"/>
    <w:p>
      <w:pPr>
        <w:spacing w:after="0"/>
        <w:ind w:left="0"/>
        <w:jc w:val="left"/>
      </w:pPr>
      <w:r>
        <w:rPr>
          <w:rFonts w:ascii="Times New Roman"/>
          <w:b/>
          <w:i w:val="false"/>
          <w:color w:val="000000"/>
        </w:rPr>
        <w:t xml:space="preserve"> 2. Задачи, функции, права и обязанности Управления</w:t>
      </w:r>
    </w:p>
    <w:bookmarkEnd w:id="5580"/>
    <w:bookmarkStart w:name="z6983" w:id="5581"/>
    <w:p>
      <w:pPr>
        <w:spacing w:after="0"/>
        <w:ind w:left="0"/>
        <w:jc w:val="both"/>
      </w:pPr>
      <w:r>
        <w:rPr>
          <w:rFonts w:ascii="Times New Roman"/>
          <w:b w:val="false"/>
          <w:i w:val="false"/>
          <w:color w:val="000000"/>
          <w:sz w:val="28"/>
        </w:rPr>
        <w:t>
      13. Задачи Управления:</w:t>
      </w:r>
    </w:p>
    <w:bookmarkEnd w:id="5581"/>
    <w:bookmarkStart w:name="z6984" w:id="5582"/>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582"/>
    <w:bookmarkStart w:name="z6985" w:id="5583"/>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583"/>
    <w:bookmarkStart w:name="z6986" w:id="5584"/>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584"/>
    <w:bookmarkStart w:name="z6987" w:id="5585"/>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585"/>
    <w:bookmarkStart w:name="z6988" w:id="5586"/>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586"/>
    <w:bookmarkStart w:name="z6989" w:id="5587"/>
    <w:p>
      <w:pPr>
        <w:spacing w:after="0"/>
        <w:ind w:left="0"/>
        <w:jc w:val="both"/>
      </w:pPr>
      <w:r>
        <w:rPr>
          <w:rFonts w:ascii="Times New Roman"/>
          <w:b w:val="false"/>
          <w:i w:val="false"/>
          <w:color w:val="000000"/>
          <w:sz w:val="28"/>
        </w:rPr>
        <w:t>
      14. Функции Управления:</w:t>
      </w:r>
    </w:p>
    <w:bookmarkEnd w:id="5587"/>
    <w:bookmarkStart w:name="z6990" w:id="5588"/>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588"/>
    <w:bookmarkStart w:name="z6991" w:id="5589"/>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589"/>
    <w:bookmarkStart w:name="z6992" w:id="5590"/>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590"/>
    <w:bookmarkStart w:name="z6993" w:id="5591"/>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591"/>
    <w:bookmarkStart w:name="z6994" w:id="5592"/>
    <w:p>
      <w:pPr>
        <w:spacing w:after="0"/>
        <w:ind w:left="0"/>
        <w:jc w:val="both"/>
      </w:pPr>
      <w:r>
        <w:rPr>
          <w:rFonts w:ascii="Times New Roman"/>
          <w:b w:val="false"/>
          <w:i w:val="false"/>
          <w:color w:val="000000"/>
          <w:sz w:val="28"/>
        </w:rPr>
        <w:t>
      5) осуществление налогового администрирования;</w:t>
      </w:r>
    </w:p>
    <w:bookmarkEnd w:id="5592"/>
    <w:bookmarkStart w:name="z6995" w:id="5593"/>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593"/>
    <w:bookmarkStart w:name="z6996" w:id="5594"/>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594"/>
    <w:bookmarkStart w:name="z6997" w:id="5595"/>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595"/>
    <w:bookmarkStart w:name="z6998" w:id="5596"/>
    <w:p>
      <w:pPr>
        <w:spacing w:after="0"/>
        <w:ind w:left="0"/>
        <w:jc w:val="both"/>
      </w:pPr>
      <w:r>
        <w:rPr>
          <w:rFonts w:ascii="Times New Roman"/>
          <w:b w:val="false"/>
          <w:i w:val="false"/>
          <w:color w:val="000000"/>
          <w:sz w:val="28"/>
        </w:rPr>
        <w:t>
      9) использование системы управления рисками;</w:t>
      </w:r>
    </w:p>
    <w:bookmarkEnd w:id="5596"/>
    <w:bookmarkStart w:name="z6999" w:id="5597"/>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597"/>
    <w:bookmarkStart w:name="z7000" w:id="5598"/>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598"/>
    <w:bookmarkStart w:name="z7001" w:id="5599"/>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599"/>
    <w:bookmarkStart w:name="z7002" w:id="5600"/>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600"/>
    <w:bookmarkStart w:name="z7003" w:id="5601"/>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601"/>
    <w:bookmarkStart w:name="z7004" w:id="5602"/>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602"/>
    <w:bookmarkStart w:name="z7005" w:id="5603"/>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603"/>
    <w:bookmarkStart w:name="z7006" w:id="5604"/>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604"/>
    <w:bookmarkStart w:name="z7007" w:id="5605"/>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605"/>
    <w:bookmarkStart w:name="z7008" w:id="5606"/>
    <w:p>
      <w:pPr>
        <w:spacing w:after="0"/>
        <w:ind w:left="0"/>
        <w:jc w:val="both"/>
      </w:pPr>
      <w:r>
        <w:rPr>
          <w:rFonts w:ascii="Times New Roman"/>
          <w:b w:val="false"/>
          <w:i w:val="false"/>
          <w:color w:val="000000"/>
          <w:sz w:val="28"/>
        </w:rPr>
        <w:t>
      15. Права и обязанности Управления:</w:t>
      </w:r>
    </w:p>
    <w:bookmarkEnd w:id="5606"/>
    <w:bookmarkStart w:name="z7009" w:id="5607"/>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607"/>
    <w:bookmarkStart w:name="z7010" w:id="5608"/>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608"/>
    <w:bookmarkStart w:name="z7011" w:id="5609"/>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609"/>
    <w:bookmarkStart w:name="z7012" w:id="5610"/>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610"/>
    <w:bookmarkStart w:name="z7013" w:id="5611"/>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611"/>
    <w:bookmarkStart w:name="z7014" w:id="5612"/>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612"/>
    <w:bookmarkStart w:name="z7015" w:id="5613"/>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613"/>
    <w:bookmarkStart w:name="z7016" w:id="5614"/>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614"/>
    <w:bookmarkStart w:name="z7017" w:id="5615"/>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615"/>
    <w:bookmarkStart w:name="z7018" w:id="5616"/>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616"/>
    <w:bookmarkStart w:name="z7019" w:id="5617"/>
    <w:p>
      <w:pPr>
        <w:spacing w:after="0"/>
        <w:ind w:left="0"/>
        <w:jc w:val="left"/>
      </w:pPr>
      <w:r>
        <w:rPr>
          <w:rFonts w:ascii="Times New Roman"/>
          <w:b/>
          <w:i w:val="false"/>
          <w:color w:val="000000"/>
        </w:rPr>
        <w:t xml:space="preserve"> 3. Организация деятельности Управления</w:t>
      </w:r>
    </w:p>
    <w:bookmarkEnd w:id="5617"/>
    <w:bookmarkStart w:name="z7020" w:id="5618"/>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618"/>
    <w:bookmarkStart w:name="z7021" w:id="5619"/>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619"/>
    <w:bookmarkStart w:name="z7022" w:id="5620"/>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620"/>
    <w:bookmarkStart w:name="z7023" w:id="5621"/>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621"/>
    <w:bookmarkStart w:name="z7024" w:id="5622"/>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622"/>
    <w:bookmarkStart w:name="z7025" w:id="5623"/>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623"/>
    <w:bookmarkStart w:name="z7026" w:id="5624"/>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624"/>
    <w:bookmarkStart w:name="z7027" w:id="5625"/>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625"/>
    <w:bookmarkStart w:name="z7028" w:id="5626"/>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626"/>
    <w:bookmarkStart w:name="z7029" w:id="5627"/>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627"/>
    <w:bookmarkStart w:name="z7030" w:id="5628"/>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628"/>
    <w:bookmarkStart w:name="z7031" w:id="5629"/>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629"/>
    <w:bookmarkStart w:name="z7032" w:id="5630"/>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630"/>
    <w:bookmarkStart w:name="z7033" w:id="5631"/>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631"/>
    <w:bookmarkStart w:name="z7034" w:id="5632"/>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632"/>
    <w:bookmarkStart w:name="z7035" w:id="5633"/>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633"/>
    <w:bookmarkStart w:name="z7036" w:id="5634"/>
    <w:p>
      <w:pPr>
        <w:spacing w:after="0"/>
        <w:ind w:left="0"/>
        <w:jc w:val="left"/>
      </w:pPr>
      <w:r>
        <w:rPr>
          <w:rFonts w:ascii="Times New Roman"/>
          <w:b/>
          <w:i w:val="false"/>
          <w:color w:val="000000"/>
        </w:rPr>
        <w:t xml:space="preserve"> 4. Имущество Управления</w:t>
      </w:r>
    </w:p>
    <w:bookmarkEnd w:id="5634"/>
    <w:bookmarkStart w:name="z7037" w:id="5635"/>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635"/>
    <w:bookmarkStart w:name="z7038" w:id="5636"/>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636"/>
    <w:bookmarkStart w:name="z7039" w:id="5637"/>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637"/>
    <w:bookmarkStart w:name="z7040" w:id="5638"/>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638"/>
    <w:bookmarkStart w:name="z7041" w:id="5639"/>
    <w:p>
      <w:pPr>
        <w:spacing w:after="0"/>
        <w:ind w:left="0"/>
        <w:jc w:val="left"/>
      </w:pPr>
      <w:r>
        <w:rPr>
          <w:rFonts w:ascii="Times New Roman"/>
          <w:b/>
          <w:i w:val="false"/>
          <w:color w:val="000000"/>
        </w:rPr>
        <w:t xml:space="preserve"> 5. Реорганизация и ликвидация Управления</w:t>
      </w:r>
    </w:p>
    <w:bookmarkEnd w:id="5639"/>
    <w:bookmarkStart w:name="z7042" w:id="5640"/>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218</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7045" w:id="5641"/>
    <w:p>
      <w:pPr>
        <w:spacing w:after="0"/>
        <w:ind w:left="0"/>
        <w:jc w:val="left"/>
      </w:pPr>
      <w:r>
        <w:rPr>
          <w:rFonts w:ascii="Times New Roman"/>
          <w:b/>
          <w:i w:val="false"/>
          <w:color w:val="000000"/>
        </w:rPr>
        <w:t xml:space="preserve"> Положение об Управлении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641"/>
    <w:bookmarkStart w:name="z7046" w:id="5642"/>
    <w:p>
      <w:pPr>
        <w:spacing w:after="0"/>
        <w:ind w:left="0"/>
        <w:jc w:val="left"/>
      </w:pPr>
      <w:r>
        <w:rPr>
          <w:rFonts w:ascii="Times New Roman"/>
          <w:b/>
          <w:i w:val="false"/>
          <w:color w:val="000000"/>
        </w:rPr>
        <w:t xml:space="preserve"> 1. Общие положения</w:t>
      </w:r>
    </w:p>
    <w:bookmarkEnd w:id="5642"/>
    <w:bookmarkStart w:name="z7047" w:id="5643"/>
    <w:p>
      <w:pPr>
        <w:spacing w:after="0"/>
        <w:ind w:left="0"/>
        <w:jc w:val="both"/>
      </w:pPr>
      <w:r>
        <w:rPr>
          <w:rFonts w:ascii="Times New Roman"/>
          <w:b w:val="false"/>
          <w:i w:val="false"/>
          <w:color w:val="000000"/>
          <w:sz w:val="28"/>
        </w:rPr>
        <w:t>
      1. Управление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643"/>
    <w:bookmarkStart w:name="z7048" w:id="5644"/>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644"/>
    <w:bookmarkStart w:name="z7049" w:id="5645"/>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645"/>
    <w:bookmarkStart w:name="z7050" w:id="5646"/>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646"/>
    <w:bookmarkStart w:name="z7051" w:id="5647"/>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647"/>
    <w:bookmarkStart w:name="z7052" w:id="5648"/>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648"/>
    <w:bookmarkStart w:name="z7053" w:id="5649"/>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649"/>
    <w:bookmarkStart w:name="z7054" w:id="5650"/>
    <w:p>
      <w:pPr>
        <w:spacing w:after="0"/>
        <w:ind w:left="0"/>
        <w:jc w:val="both"/>
      </w:pPr>
      <w:r>
        <w:rPr>
          <w:rFonts w:ascii="Times New Roman"/>
          <w:b w:val="false"/>
          <w:i w:val="false"/>
          <w:color w:val="000000"/>
          <w:sz w:val="28"/>
        </w:rPr>
        <w:t xml:space="preserve">
      8. Юридический адрес Управления: почтовый индекс 161400, Республика Казахстан, Туркестанская область, Шардаринский район, город Шардара, улица Абая, 45. </w:t>
      </w:r>
    </w:p>
    <w:bookmarkEnd w:id="5650"/>
    <w:bookmarkStart w:name="z7055" w:id="565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bookmarkEnd w:id="5651"/>
    <w:bookmarkStart w:name="z7056" w:id="5652"/>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652"/>
    <w:bookmarkStart w:name="z7057" w:id="5653"/>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653"/>
    <w:bookmarkStart w:name="z7058" w:id="5654"/>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654"/>
    <w:bookmarkStart w:name="z7059" w:id="5655"/>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655"/>
    <w:bookmarkStart w:name="z7060" w:id="5656"/>
    <w:p>
      <w:pPr>
        <w:spacing w:after="0"/>
        <w:ind w:left="0"/>
        <w:jc w:val="left"/>
      </w:pPr>
      <w:r>
        <w:rPr>
          <w:rFonts w:ascii="Times New Roman"/>
          <w:b/>
          <w:i w:val="false"/>
          <w:color w:val="000000"/>
        </w:rPr>
        <w:t xml:space="preserve"> 2. Задачи, функции, права и обязанности Управления</w:t>
      </w:r>
    </w:p>
    <w:bookmarkEnd w:id="5656"/>
    <w:bookmarkStart w:name="z7061" w:id="5657"/>
    <w:p>
      <w:pPr>
        <w:spacing w:after="0"/>
        <w:ind w:left="0"/>
        <w:jc w:val="both"/>
      </w:pPr>
      <w:r>
        <w:rPr>
          <w:rFonts w:ascii="Times New Roman"/>
          <w:b w:val="false"/>
          <w:i w:val="false"/>
          <w:color w:val="000000"/>
          <w:sz w:val="28"/>
        </w:rPr>
        <w:t>
      13. Задачи Управления:</w:t>
      </w:r>
    </w:p>
    <w:bookmarkEnd w:id="5657"/>
    <w:bookmarkStart w:name="z7062" w:id="5658"/>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658"/>
    <w:bookmarkStart w:name="z7063" w:id="5659"/>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659"/>
    <w:bookmarkStart w:name="z7064" w:id="5660"/>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660"/>
    <w:bookmarkStart w:name="z7065" w:id="5661"/>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661"/>
    <w:bookmarkStart w:name="z7066" w:id="5662"/>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662"/>
    <w:bookmarkStart w:name="z7067" w:id="5663"/>
    <w:p>
      <w:pPr>
        <w:spacing w:after="0"/>
        <w:ind w:left="0"/>
        <w:jc w:val="both"/>
      </w:pPr>
      <w:r>
        <w:rPr>
          <w:rFonts w:ascii="Times New Roman"/>
          <w:b w:val="false"/>
          <w:i w:val="false"/>
          <w:color w:val="000000"/>
          <w:sz w:val="28"/>
        </w:rPr>
        <w:t>
      14. Функции Управления:</w:t>
      </w:r>
    </w:p>
    <w:bookmarkEnd w:id="5663"/>
    <w:bookmarkStart w:name="z7068" w:id="5664"/>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664"/>
    <w:bookmarkStart w:name="z7069" w:id="5665"/>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665"/>
    <w:bookmarkStart w:name="z7070" w:id="5666"/>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666"/>
    <w:bookmarkStart w:name="z7071" w:id="5667"/>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667"/>
    <w:bookmarkStart w:name="z7072" w:id="5668"/>
    <w:p>
      <w:pPr>
        <w:spacing w:after="0"/>
        <w:ind w:left="0"/>
        <w:jc w:val="both"/>
      </w:pPr>
      <w:r>
        <w:rPr>
          <w:rFonts w:ascii="Times New Roman"/>
          <w:b w:val="false"/>
          <w:i w:val="false"/>
          <w:color w:val="000000"/>
          <w:sz w:val="28"/>
        </w:rPr>
        <w:t>
      5) осуществление налогового администрирования;</w:t>
      </w:r>
    </w:p>
    <w:bookmarkEnd w:id="5668"/>
    <w:bookmarkStart w:name="z7073" w:id="5669"/>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669"/>
    <w:bookmarkStart w:name="z7074" w:id="5670"/>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670"/>
    <w:bookmarkStart w:name="z7075" w:id="5671"/>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671"/>
    <w:bookmarkStart w:name="z7076" w:id="5672"/>
    <w:p>
      <w:pPr>
        <w:spacing w:after="0"/>
        <w:ind w:left="0"/>
        <w:jc w:val="both"/>
      </w:pPr>
      <w:r>
        <w:rPr>
          <w:rFonts w:ascii="Times New Roman"/>
          <w:b w:val="false"/>
          <w:i w:val="false"/>
          <w:color w:val="000000"/>
          <w:sz w:val="28"/>
        </w:rPr>
        <w:t>
      9) использование системы управления рисками;</w:t>
      </w:r>
    </w:p>
    <w:bookmarkEnd w:id="5672"/>
    <w:bookmarkStart w:name="z7077" w:id="5673"/>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673"/>
    <w:bookmarkStart w:name="z7078" w:id="5674"/>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674"/>
    <w:bookmarkStart w:name="z7079" w:id="5675"/>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675"/>
    <w:bookmarkStart w:name="z7080" w:id="5676"/>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676"/>
    <w:bookmarkStart w:name="z7081" w:id="5677"/>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677"/>
    <w:bookmarkStart w:name="z7082" w:id="5678"/>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678"/>
    <w:bookmarkStart w:name="z7083" w:id="5679"/>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679"/>
    <w:bookmarkStart w:name="z7084" w:id="5680"/>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680"/>
    <w:bookmarkStart w:name="z7085" w:id="5681"/>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681"/>
    <w:bookmarkStart w:name="z7086" w:id="5682"/>
    <w:p>
      <w:pPr>
        <w:spacing w:after="0"/>
        <w:ind w:left="0"/>
        <w:jc w:val="both"/>
      </w:pPr>
      <w:r>
        <w:rPr>
          <w:rFonts w:ascii="Times New Roman"/>
          <w:b w:val="false"/>
          <w:i w:val="false"/>
          <w:color w:val="000000"/>
          <w:sz w:val="28"/>
        </w:rPr>
        <w:t>
      15. Права и обязанности Управления:</w:t>
      </w:r>
    </w:p>
    <w:bookmarkEnd w:id="5682"/>
    <w:bookmarkStart w:name="z7087" w:id="5683"/>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683"/>
    <w:bookmarkStart w:name="z7088" w:id="5684"/>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684"/>
    <w:bookmarkStart w:name="z7089" w:id="5685"/>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685"/>
    <w:bookmarkStart w:name="z7090" w:id="5686"/>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686"/>
    <w:bookmarkStart w:name="z7091" w:id="5687"/>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687"/>
    <w:bookmarkStart w:name="z7092" w:id="5688"/>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688"/>
    <w:bookmarkStart w:name="z7093" w:id="5689"/>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689"/>
    <w:bookmarkStart w:name="z7094" w:id="5690"/>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690"/>
    <w:bookmarkStart w:name="z7095" w:id="5691"/>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691"/>
    <w:bookmarkStart w:name="z7096" w:id="5692"/>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692"/>
    <w:bookmarkStart w:name="z7097" w:id="5693"/>
    <w:p>
      <w:pPr>
        <w:spacing w:after="0"/>
        <w:ind w:left="0"/>
        <w:jc w:val="left"/>
      </w:pPr>
      <w:r>
        <w:rPr>
          <w:rFonts w:ascii="Times New Roman"/>
          <w:b/>
          <w:i w:val="false"/>
          <w:color w:val="000000"/>
        </w:rPr>
        <w:t xml:space="preserve"> 3. Организация деятельности Управления</w:t>
      </w:r>
    </w:p>
    <w:bookmarkEnd w:id="5693"/>
    <w:bookmarkStart w:name="z7098" w:id="5694"/>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694"/>
    <w:bookmarkStart w:name="z7099" w:id="5695"/>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695"/>
    <w:bookmarkStart w:name="z7100" w:id="5696"/>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696"/>
    <w:bookmarkStart w:name="z7101" w:id="5697"/>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697"/>
    <w:bookmarkStart w:name="z7102" w:id="5698"/>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698"/>
    <w:bookmarkStart w:name="z7103" w:id="5699"/>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699"/>
    <w:bookmarkStart w:name="z7104" w:id="5700"/>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700"/>
    <w:bookmarkStart w:name="z7105" w:id="5701"/>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701"/>
    <w:bookmarkStart w:name="z7106" w:id="5702"/>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702"/>
    <w:bookmarkStart w:name="z7107" w:id="5703"/>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703"/>
    <w:bookmarkStart w:name="z7108" w:id="5704"/>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704"/>
    <w:bookmarkStart w:name="z7109" w:id="5705"/>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705"/>
    <w:bookmarkStart w:name="z7110" w:id="5706"/>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706"/>
    <w:bookmarkStart w:name="z7111" w:id="5707"/>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707"/>
    <w:bookmarkStart w:name="z7112" w:id="5708"/>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708"/>
    <w:bookmarkStart w:name="z7113" w:id="5709"/>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709"/>
    <w:bookmarkStart w:name="z7114" w:id="5710"/>
    <w:p>
      <w:pPr>
        <w:spacing w:after="0"/>
        <w:ind w:left="0"/>
        <w:jc w:val="left"/>
      </w:pPr>
      <w:r>
        <w:rPr>
          <w:rFonts w:ascii="Times New Roman"/>
          <w:b/>
          <w:i w:val="false"/>
          <w:color w:val="000000"/>
        </w:rPr>
        <w:t xml:space="preserve"> 4. Имущество Управления</w:t>
      </w:r>
    </w:p>
    <w:bookmarkEnd w:id="5710"/>
    <w:bookmarkStart w:name="z7115" w:id="5711"/>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711"/>
    <w:bookmarkStart w:name="z7116" w:id="5712"/>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712"/>
    <w:bookmarkStart w:name="z7117" w:id="5713"/>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713"/>
    <w:bookmarkStart w:name="z7118" w:id="5714"/>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714"/>
    <w:bookmarkStart w:name="z7119" w:id="5715"/>
    <w:p>
      <w:pPr>
        <w:spacing w:after="0"/>
        <w:ind w:left="0"/>
        <w:jc w:val="left"/>
      </w:pPr>
      <w:r>
        <w:rPr>
          <w:rFonts w:ascii="Times New Roman"/>
          <w:b/>
          <w:i w:val="false"/>
          <w:color w:val="000000"/>
        </w:rPr>
        <w:t xml:space="preserve"> 5. Реорганизация и ликвидация Управления</w:t>
      </w:r>
    </w:p>
    <w:bookmarkEnd w:id="5715"/>
    <w:bookmarkStart w:name="z7120" w:id="5716"/>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225–1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7123" w:id="5717"/>
    <w:p>
      <w:pPr>
        <w:spacing w:after="0"/>
        <w:ind w:left="0"/>
        <w:jc w:val="left"/>
      </w:pPr>
      <w:r>
        <w:rPr>
          <w:rFonts w:ascii="Times New Roman"/>
          <w:b/>
          <w:i w:val="false"/>
          <w:color w:val="000000"/>
        </w:rPr>
        <w:t xml:space="preserve"> Положение об Управлении государственных доходов по району "Байконыр" Департамента государственных доходов по городу Астане Комитета государственных доходов Министерства финансов Республики Казахстан</w:t>
      </w:r>
    </w:p>
    <w:bookmarkEnd w:id="5717"/>
    <w:bookmarkStart w:name="z7124" w:id="5718"/>
    <w:p>
      <w:pPr>
        <w:spacing w:after="0"/>
        <w:ind w:left="0"/>
        <w:jc w:val="left"/>
      </w:pPr>
      <w:r>
        <w:rPr>
          <w:rFonts w:ascii="Times New Roman"/>
          <w:b/>
          <w:i w:val="false"/>
          <w:color w:val="000000"/>
        </w:rPr>
        <w:t xml:space="preserve"> 1. Общие положения</w:t>
      </w:r>
    </w:p>
    <w:bookmarkEnd w:id="5718"/>
    <w:bookmarkStart w:name="z7125" w:id="5719"/>
    <w:p>
      <w:pPr>
        <w:spacing w:after="0"/>
        <w:ind w:left="0"/>
        <w:jc w:val="both"/>
      </w:pPr>
      <w:r>
        <w:rPr>
          <w:rFonts w:ascii="Times New Roman"/>
          <w:b w:val="false"/>
          <w:i w:val="false"/>
          <w:color w:val="000000"/>
          <w:sz w:val="28"/>
        </w:rPr>
        <w:t>
      1. Управление государственных доходов по району "Байконыр" Департамента государственных доходов по городу Астане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5719"/>
    <w:bookmarkStart w:name="z7126" w:id="5720"/>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720"/>
    <w:bookmarkStart w:name="z7127" w:id="5721"/>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721"/>
    <w:bookmarkStart w:name="z7128" w:id="5722"/>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5722"/>
    <w:bookmarkStart w:name="z7129" w:id="5723"/>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723"/>
    <w:bookmarkStart w:name="z7130" w:id="5724"/>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5724"/>
    <w:bookmarkStart w:name="z7131" w:id="5725"/>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725"/>
    <w:bookmarkStart w:name="z7132" w:id="5726"/>
    <w:p>
      <w:pPr>
        <w:spacing w:after="0"/>
        <w:ind w:left="0"/>
        <w:jc w:val="both"/>
      </w:pPr>
      <w:r>
        <w:rPr>
          <w:rFonts w:ascii="Times New Roman"/>
          <w:b w:val="false"/>
          <w:i w:val="false"/>
          <w:color w:val="000000"/>
          <w:sz w:val="28"/>
        </w:rPr>
        <w:t xml:space="preserve">
      8. Юридический адрес Управления: почтовый индекс 020000, Республика Казахстан, город Астана, района "Байконыр", улица Брусиловкого, 173/3. </w:t>
      </w:r>
    </w:p>
    <w:bookmarkEnd w:id="5726"/>
    <w:bookmarkStart w:name="z7133" w:id="572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району "Байконыр" Департамента государственных доходов по городу Астане Комитета государственных доходов Министерства финансов Республики Казахстан".</w:t>
      </w:r>
    </w:p>
    <w:bookmarkEnd w:id="5727"/>
    <w:bookmarkStart w:name="z7134" w:id="5728"/>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5728"/>
    <w:bookmarkStart w:name="z7135" w:id="5729"/>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5729"/>
    <w:bookmarkStart w:name="z7136" w:id="5730"/>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5730"/>
    <w:bookmarkStart w:name="z7137" w:id="5731"/>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731"/>
    <w:bookmarkStart w:name="z7138" w:id="5732"/>
    <w:p>
      <w:pPr>
        <w:spacing w:after="0"/>
        <w:ind w:left="0"/>
        <w:jc w:val="left"/>
      </w:pPr>
      <w:r>
        <w:rPr>
          <w:rFonts w:ascii="Times New Roman"/>
          <w:b/>
          <w:i w:val="false"/>
          <w:color w:val="000000"/>
        </w:rPr>
        <w:t xml:space="preserve"> 2. Задачи, функции, права и обязанности Управления</w:t>
      </w:r>
    </w:p>
    <w:bookmarkEnd w:id="5732"/>
    <w:bookmarkStart w:name="z7139" w:id="5733"/>
    <w:p>
      <w:pPr>
        <w:spacing w:after="0"/>
        <w:ind w:left="0"/>
        <w:jc w:val="both"/>
      </w:pPr>
      <w:r>
        <w:rPr>
          <w:rFonts w:ascii="Times New Roman"/>
          <w:b w:val="false"/>
          <w:i w:val="false"/>
          <w:color w:val="000000"/>
          <w:sz w:val="28"/>
        </w:rPr>
        <w:t>
      13. Задачи Управления:</w:t>
      </w:r>
    </w:p>
    <w:bookmarkEnd w:id="5733"/>
    <w:bookmarkStart w:name="z7140" w:id="5734"/>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734"/>
    <w:bookmarkStart w:name="z7141" w:id="5735"/>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5735"/>
    <w:bookmarkStart w:name="z7142" w:id="5736"/>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5736"/>
    <w:bookmarkStart w:name="z7143" w:id="5737"/>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5737"/>
    <w:bookmarkStart w:name="z7144" w:id="5738"/>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5738"/>
    <w:bookmarkStart w:name="z7145" w:id="5739"/>
    <w:p>
      <w:pPr>
        <w:spacing w:after="0"/>
        <w:ind w:left="0"/>
        <w:jc w:val="both"/>
      </w:pPr>
      <w:r>
        <w:rPr>
          <w:rFonts w:ascii="Times New Roman"/>
          <w:b w:val="false"/>
          <w:i w:val="false"/>
          <w:color w:val="000000"/>
          <w:sz w:val="28"/>
        </w:rPr>
        <w:t>
      14. Функции Управления:</w:t>
      </w:r>
    </w:p>
    <w:bookmarkEnd w:id="5739"/>
    <w:bookmarkStart w:name="z7146" w:id="5740"/>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5740"/>
    <w:bookmarkStart w:name="z7147" w:id="5741"/>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5741"/>
    <w:bookmarkStart w:name="z7148" w:id="5742"/>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5742"/>
    <w:bookmarkStart w:name="z7149" w:id="5743"/>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5743"/>
    <w:bookmarkStart w:name="z7150" w:id="5744"/>
    <w:p>
      <w:pPr>
        <w:spacing w:after="0"/>
        <w:ind w:left="0"/>
        <w:jc w:val="both"/>
      </w:pPr>
      <w:r>
        <w:rPr>
          <w:rFonts w:ascii="Times New Roman"/>
          <w:b w:val="false"/>
          <w:i w:val="false"/>
          <w:color w:val="000000"/>
          <w:sz w:val="28"/>
        </w:rPr>
        <w:t>
      5) осуществление налогового администрирования;</w:t>
      </w:r>
    </w:p>
    <w:bookmarkEnd w:id="5744"/>
    <w:bookmarkStart w:name="z7151" w:id="5745"/>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5745"/>
    <w:bookmarkStart w:name="z7152" w:id="5746"/>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746"/>
    <w:bookmarkStart w:name="z7153" w:id="5747"/>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5747"/>
    <w:bookmarkStart w:name="z7154" w:id="5748"/>
    <w:p>
      <w:pPr>
        <w:spacing w:after="0"/>
        <w:ind w:left="0"/>
        <w:jc w:val="both"/>
      </w:pPr>
      <w:r>
        <w:rPr>
          <w:rFonts w:ascii="Times New Roman"/>
          <w:b w:val="false"/>
          <w:i w:val="false"/>
          <w:color w:val="000000"/>
          <w:sz w:val="28"/>
        </w:rPr>
        <w:t>
      9) использование системы управления рисками;</w:t>
      </w:r>
    </w:p>
    <w:bookmarkEnd w:id="5748"/>
    <w:bookmarkStart w:name="z7155" w:id="5749"/>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749"/>
    <w:bookmarkStart w:name="z7156" w:id="5750"/>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750"/>
    <w:bookmarkStart w:name="z7157" w:id="5751"/>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5751"/>
    <w:bookmarkStart w:name="z7158" w:id="5752"/>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752"/>
    <w:bookmarkStart w:name="z7159" w:id="5753"/>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753"/>
    <w:bookmarkStart w:name="z7160" w:id="5754"/>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5754"/>
    <w:bookmarkStart w:name="z7161" w:id="5755"/>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5755"/>
    <w:bookmarkStart w:name="z7162" w:id="5756"/>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5756"/>
    <w:bookmarkStart w:name="z7163" w:id="5757"/>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5757"/>
    <w:bookmarkStart w:name="z7164" w:id="5758"/>
    <w:p>
      <w:pPr>
        <w:spacing w:after="0"/>
        <w:ind w:left="0"/>
        <w:jc w:val="both"/>
      </w:pPr>
      <w:r>
        <w:rPr>
          <w:rFonts w:ascii="Times New Roman"/>
          <w:b w:val="false"/>
          <w:i w:val="false"/>
          <w:color w:val="000000"/>
          <w:sz w:val="28"/>
        </w:rPr>
        <w:t>
      15. Права и обязанности Управления:</w:t>
      </w:r>
    </w:p>
    <w:bookmarkEnd w:id="5758"/>
    <w:bookmarkStart w:name="z7165" w:id="5759"/>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5759"/>
    <w:bookmarkStart w:name="z7166" w:id="5760"/>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5760"/>
    <w:bookmarkStart w:name="z7167" w:id="5761"/>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5761"/>
    <w:bookmarkStart w:name="z7168" w:id="5762"/>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5762"/>
    <w:bookmarkStart w:name="z7169" w:id="5763"/>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5763"/>
    <w:bookmarkStart w:name="z7170" w:id="5764"/>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5764"/>
    <w:bookmarkStart w:name="z7171" w:id="5765"/>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5765"/>
    <w:bookmarkStart w:name="z7172" w:id="5766"/>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5766"/>
    <w:bookmarkStart w:name="z7173" w:id="5767"/>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5767"/>
    <w:bookmarkStart w:name="z7174" w:id="5768"/>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5768"/>
    <w:bookmarkStart w:name="z7175" w:id="5769"/>
    <w:p>
      <w:pPr>
        <w:spacing w:after="0"/>
        <w:ind w:left="0"/>
        <w:jc w:val="left"/>
      </w:pPr>
      <w:r>
        <w:rPr>
          <w:rFonts w:ascii="Times New Roman"/>
          <w:b/>
          <w:i w:val="false"/>
          <w:color w:val="000000"/>
        </w:rPr>
        <w:t xml:space="preserve"> 3. Организация деятельности Управления</w:t>
      </w:r>
    </w:p>
    <w:bookmarkEnd w:id="5769"/>
    <w:bookmarkStart w:name="z7176" w:id="5770"/>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5770"/>
    <w:bookmarkStart w:name="z7177" w:id="5771"/>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771"/>
    <w:bookmarkStart w:name="z7178" w:id="5772"/>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772"/>
    <w:bookmarkStart w:name="z7179" w:id="5773"/>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5773"/>
    <w:bookmarkStart w:name="z7180" w:id="5774"/>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5774"/>
    <w:bookmarkStart w:name="z7181" w:id="5775"/>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5775"/>
    <w:bookmarkStart w:name="z7182" w:id="5776"/>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5776"/>
    <w:bookmarkStart w:name="z7183" w:id="5777"/>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5777"/>
    <w:bookmarkStart w:name="z7184" w:id="5778"/>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5778"/>
    <w:bookmarkStart w:name="z7185" w:id="5779"/>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5779"/>
    <w:bookmarkStart w:name="z7186" w:id="5780"/>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5780"/>
    <w:bookmarkStart w:name="z7187" w:id="5781"/>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5781"/>
    <w:bookmarkStart w:name="z7188" w:id="5782"/>
    <w:p>
      <w:pPr>
        <w:spacing w:after="0"/>
        <w:ind w:left="0"/>
        <w:jc w:val="both"/>
      </w:pPr>
      <w:r>
        <w:rPr>
          <w:rFonts w:ascii="Times New Roman"/>
          <w:b w:val="false"/>
          <w:i w:val="false"/>
          <w:color w:val="000000"/>
          <w:sz w:val="28"/>
        </w:rPr>
        <w:t>
      9) в пределах компетенции подписывает акты Управления;</w:t>
      </w:r>
    </w:p>
    <w:bookmarkEnd w:id="5782"/>
    <w:bookmarkStart w:name="z7189" w:id="5783"/>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5783"/>
    <w:bookmarkStart w:name="z7190" w:id="5784"/>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5784"/>
    <w:bookmarkStart w:name="z7191" w:id="5785"/>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5785"/>
    <w:bookmarkStart w:name="z7192" w:id="5786"/>
    <w:p>
      <w:pPr>
        <w:spacing w:after="0"/>
        <w:ind w:left="0"/>
        <w:jc w:val="left"/>
      </w:pPr>
      <w:r>
        <w:rPr>
          <w:rFonts w:ascii="Times New Roman"/>
          <w:b/>
          <w:i w:val="false"/>
          <w:color w:val="000000"/>
        </w:rPr>
        <w:t xml:space="preserve"> 4. Имущество Управления</w:t>
      </w:r>
    </w:p>
    <w:bookmarkEnd w:id="5786"/>
    <w:bookmarkStart w:name="z7193" w:id="5787"/>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5787"/>
    <w:bookmarkStart w:name="z7194" w:id="5788"/>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788"/>
    <w:bookmarkStart w:name="z7195" w:id="5789"/>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5789"/>
    <w:bookmarkStart w:name="z7196" w:id="5790"/>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790"/>
    <w:bookmarkStart w:name="z7197" w:id="5791"/>
    <w:p>
      <w:pPr>
        <w:spacing w:after="0"/>
        <w:ind w:left="0"/>
        <w:jc w:val="left"/>
      </w:pPr>
      <w:r>
        <w:rPr>
          <w:rFonts w:ascii="Times New Roman"/>
          <w:b/>
          <w:i w:val="false"/>
          <w:color w:val="000000"/>
        </w:rPr>
        <w:t xml:space="preserve"> 5. Реорганизация и ликвидация Управления</w:t>
      </w:r>
    </w:p>
    <w:bookmarkEnd w:id="5791"/>
    <w:bookmarkStart w:name="z7198" w:id="5792"/>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57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237</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7201" w:id="5793"/>
    <w:p>
      <w:pPr>
        <w:spacing w:after="0"/>
        <w:ind w:left="0"/>
        <w:jc w:val="left"/>
      </w:pPr>
      <w:r>
        <w:rPr>
          <w:rFonts w:ascii="Times New Roman"/>
          <w:b/>
          <w:i w:val="false"/>
          <w:color w:val="000000"/>
        </w:rPr>
        <w:t xml:space="preserve"> Положение о Департаменте государственных доходов по городу Шымкент области Комитета государственных доходов Министерства финансов Республики Казахстан</w:t>
      </w:r>
    </w:p>
    <w:bookmarkEnd w:id="5793"/>
    <w:bookmarkStart w:name="z7202" w:id="5794"/>
    <w:p>
      <w:pPr>
        <w:spacing w:after="0"/>
        <w:ind w:left="0"/>
        <w:jc w:val="left"/>
      </w:pPr>
      <w:r>
        <w:rPr>
          <w:rFonts w:ascii="Times New Roman"/>
          <w:b/>
          <w:i w:val="false"/>
          <w:color w:val="000000"/>
        </w:rPr>
        <w:t xml:space="preserve"> 1. Общие положения</w:t>
      </w:r>
    </w:p>
    <w:bookmarkEnd w:id="5794"/>
    <w:bookmarkStart w:name="z7203" w:id="5795"/>
    <w:p>
      <w:pPr>
        <w:spacing w:after="0"/>
        <w:ind w:left="0"/>
        <w:jc w:val="both"/>
      </w:pPr>
      <w:r>
        <w:rPr>
          <w:rFonts w:ascii="Times New Roman"/>
          <w:b w:val="false"/>
          <w:i w:val="false"/>
          <w:color w:val="000000"/>
          <w:sz w:val="28"/>
        </w:rPr>
        <w:t>
      1. Департамент государственных доходов по городу Шымкент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bookmarkEnd w:id="5795"/>
    <w:bookmarkStart w:name="z7204" w:id="5796"/>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796"/>
    <w:bookmarkStart w:name="z7205" w:id="579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5797"/>
    <w:bookmarkStart w:name="z7206" w:id="5798"/>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5798"/>
    <w:bookmarkStart w:name="z7207" w:id="5799"/>
    <w:p>
      <w:pPr>
        <w:spacing w:after="0"/>
        <w:ind w:left="0"/>
        <w:jc w:val="both"/>
      </w:pPr>
      <w:r>
        <w:rPr>
          <w:rFonts w:ascii="Times New Roman"/>
          <w:b w:val="false"/>
          <w:i w:val="false"/>
          <w:color w:val="000000"/>
          <w:sz w:val="28"/>
        </w:rPr>
        <w:t>
      5. 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799"/>
    <w:bookmarkStart w:name="z7208" w:id="5800"/>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5800"/>
    <w:bookmarkStart w:name="z7209" w:id="5801"/>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5801"/>
    <w:bookmarkStart w:name="z7210" w:id="5802"/>
    <w:p>
      <w:pPr>
        <w:spacing w:after="0"/>
        <w:ind w:left="0"/>
        <w:jc w:val="both"/>
      </w:pPr>
      <w:r>
        <w:rPr>
          <w:rFonts w:ascii="Times New Roman"/>
          <w:b w:val="false"/>
          <w:i w:val="false"/>
          <w:color w:val="000000"/>
          <w:sz w:val="28"/>
        </w:rPr>
        <w:t>
      8. Юридический адрес Департамента: почтовый индекс 160012, Республика Казахстан, город Шымкент, улица Б. Момышулы, 27.</w:t>
      </w:r>
    </w:p>
    <w:bookmarkEnd w:id="5802"/>
    <w:bookmarkStart w:name="z7211" w:id="580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государственных доходов по городу Шымкент Комитета государственных доходов Министерства финансов Республики Казахстан".</w:t>
      </w:r>
    </w:p>
    <w:bookmarkEnd w:id="5803"/>
    <w:bookmarkStart w:name="z7212" w:id="5804"/>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5804"/>
    <w:bookmarkStart w:name="z7213" w:id="5805"/>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5805"/>
    <w:bookmarkStart w:name="z7214" w:id="5806"/>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5806"/>
    <w:bookmarkStart w:name="z7215" w:id="5807"/>
    <w:p>
      <w:pPr>
        <w:spacing w:after="0"/>
        <w:ind w:left="0"/>
        <w:jc w:val="both"/>
      </w:pPr>
      <w:r>
        <w:rPr>
          <w:rFonts w:ascii="Times New Roman"/>
          <w:b w:val="false"/>
          <w:i w:val="false"/>
          <w:color w:val="000000"/>
          <w:sz w:val="28"/>
        </w:rPr>
        <w:t>
      13.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5807"/>
    <w:bookmarkStart w:name="z7216" w:id="5808"/>
    <w:p>
      <w:pPr>
        <w:spacing w:after="0"/>
        <w:ind w:left="0"/>
        <w:jc w:val="left"/>
      </w:pPr>
      <w:r>
        <w:rPr>
          <w:rFonts w:ascii="Times New Roman"/>
          <w:b/>
          <w:i w:val="false"/>
          <w:color w:val="000000"/>
        </w:rPr>
        <w:t xml:space="preserve"> 2. Задачи, функции, права и обязанности Департамента</w:t>
      </w:r>
    </w:p>
    <w:bookmarkEnd w:id="5808"/>
    <w:bookmarkStart w:name="z7217" w:id="5809"/>
    <w:p>
      <w:pPr>
        <w:spacing w:after="0"/>
        <w:ind w:left="0"/>
        <w:jc w:val="both"/>
      </w:pPr>
      <w:r>
        <w:rPr>
          <w:rFonts w:ascii="Times New Roman"/>
          <w:b w:val="false"/>
          <w:i w:val="false"/>
          <w:color w:val="000000"/>
          <w:sz w:val="28"/>
        </w:rPr>
        <w:t>
      14. Задачи Департамента:</w:t>
      </w:r>
    </w:p>
    <w:bookmarkEnd w:id="5809"/>
    <w:bookmarkStart w:name="z7218" w:id="5810"/>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5810"/>
    <w:bookmarkStart w:name="z7219" w:id="5811"/>
    <w:p>
      <w:pPr>
        <w:spacing w:after="0"/>
        <w:ind w:left="0"/>
        <w:jc w:val="both"/>
      </w:pPr>
      <w:r>
        <w:rPr>
          <w:rFonts w:ascii="Times New Roman"/>
          <w:b w:val="false"/>
          <w:i w:val="false"/>
          <w:color w:val="000000"/>
          <w:sz w:val="28"/>
        </w:rPr>
        <w:t>
      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bookmarkEnd w:id="5811"/>
    <w:bookmarkStart w:name="z7220" w:id="5812"/>
    <w:p>
      <w:pPr>
        <w:spacing w:after="0"/>
        <w:ind w:left="0"/>
        <w:jc w:val="both"/>
      </w:pPr>
      <w:r>
        <w:rPr>
          <w:rFonts w:ascii="Times New Roman"/>
          <w:b w:val="false"/>
          <w:i w:val="false"/>
          <w:color w:val="000000"/>
          <w:sz w:val="28"/>
        </w:rPr>
        <w:t>
      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bookmarkEnd w:id="5812"/>
    <w:bookmarkStart w:name="z7221" w:id="5813"/>
    <w:p>
      <w:pPr>
        <w:spacing w:after="0"/>
        <w:ind w:left="0"/>
        <w:jc w:val="both"/>
      </w:pPr>
      <w:r>
        <w:rPr>
          <w:rFonts w:ascii="Times New Roman"/>
          <w:b w:val="false"/>
          <w:i w:val="false"/>
          <w:color w:val="000000"/>
          <w:sz w:val="28"/>
        </w:rPr>
        <w:t>
      4) реализация налоговой, таможенной политики Республики Казахстан;</w:t>
      </w:r>
    </w:p>
    <w:bookmarkEnd w:id="5813"/>
    <w:bookmarkStart w:name="z7222" w:id="5814"/>
    <w:p>
      <w:pPr>
        <w:spacing w:after="0"/>
        <w:ind w:left="0"/>
        <w:jc w:val="both"/>
      </w:pPr>
      <w:r>
        <w:rPr>
          <w:rFonts w:ascii="Times New Roman"/>
          <w:b w:val="false"/>
          <w:i w:val="false"/>
          <w:color w:val="000000"/>
          <w:sz w:val="28"/>
        </w:rPr>
        <w:t>
      5) обеспечение соблюдения налогового законодательства Республики Казахстан;</w:t>
      </w:r>
    </w:p>
    <w:bookmarkEnd w:id="5814"/>
    <w:bookmarkStart w:name="z7223" w:id="5815"/>
    <w:p>
      <w:pPr>
        <w:spacing w:after="0"/>
        <w:ind w:left="0"/>
        <w:jc w:val="both"/>
      </w:pPr>
      <w:r>
        <w:rPr>
          <w:rFonts w:ascii="Times New Roman"/>
          <w:b w:val="false"/>
          <w:i w:val="false"/>
          <w:color w:val="000000"/>
          <w:sz w:val="28"/>
        </w:rPr>
        <w:t>
      6) обеспечение в пределах своей компетенции мер по защите национальной безопасности государств - членов Евразийского экономического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Евразийского экономического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w:t>
      </w:r>
    </w:p>
    <w:bookmarkEnd w:id="5815"/>
    <w:bookmarkStart w:name="z7224" w:id="5816"/>
    <w:p>
      <w:pPr>
        <w:spacing w:after="0"/>
        <w:ind w:left="0"/>
        <w:jc w:val="both"/>
      </w:pPr>
      <w:r>
        <w:rPr>
          <w:rFonts w:ascii="Times New Roman"/>
          <w:b w:val="false"/>
          <w:i w:val="false"/>
          <w:color w:val="000000"/>
          <w:sz w:val="28"/>
        </w:rPr>
        <w:t>
      7) в пределах своей компетенции обеспечение соблюдения и исполнения международных актов, таможенного законодательства Евразийского экономического союза, налогового, таможенного и иного законодательства Республики Казахстан;</w:t>
      </w:r>
    </w:p>
    <w:bookmarkEnd w:id="5816"/>
    <w:bookmarkStart w:name="z7225" w:id="5817"/>
    <w:p>
      <w:pPr>
        <w:spacing w:after="0"/>
        <w:ind w:left="0"/>
        <w:jc w:val="both"/>
      </w:pPr>
      <w:r>
        <w:rPr>
          <w:rFonts w:ascii="Times New Roman"/>
          <w:b w:val="false"/>
          <w:i w:val="false"/>
          <w:color w:val="000000"/>
          <w:sz w:val="28"/>
        </w:rPr>
        <w:t xml:space="preserve">
      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 </w:t>
      </w:r>
    </w:p>
    <w:bookmarkEnd w:id="5817"/>
    <w:bookmarkStart w:name="z7226" w:id="5818"/>
    <w:p>
      <w:pPr>
        <w:spacing w:after="0"/>
        <w:ind w:left="0"/>
        <w:jc w:val="both"/>
      </w:pPr>
      <w:r>
        <w:rPr>
          <w:rFonts w:ascii="Times New Roman"/>
          <w:b w:val="false"/>
          <w:i w:val="false"/>
          <w:color w:val="000000"/>
          <w:sz w:val="28"/>
        </w:rPr>
        <w:t>
      9)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w:t>
      </w:r>
    </w:p>
    <w:bookmarkEnd w:id="5818"/>
    <w:bookmarkStart w:name="z7227" w:id="5819"/>
    <w:p>
      <w:pPr>
        <w:spacing w:after="0"/>
        <w:ind w:left="0"/>
        <w:jc w:val="both"/>
      </w:pPr>
      <w:r>
        <w:rPr>
          <w:rFonts w:ascii="Times New Roman"/>
          <w:b w:val="false"/>
          <w:i w:val="false"/>
          <w:color w:val="000000"/>
          <w:sz w:val="28"/>
        </w:rPr>
        <w:t>
      10) обеспечение защиты прав на объекты интеллектуальной собственности на таможенной территории Евразийского экономического союза;</w:t>
      </w:r>
    </w:p>
    <w:bookmarkEnd w:id="5819"/>
    <w:bookmarkStart w:name="z7228" w:id="5820"/>
    <w:p>
      <w:pPr>
        <w:spacing w:after="0"/>
        <w:ind w:left="0"/>
        <w:jc w:val="both"/>
      </w:pPr>
      <w:r>
        <w:rPr>
          <w:rFonts w:ascii="Times New Roman"/>
          <w:b w:val="false"/>
          <w:i w:val="false"/>
          <w:color w:val="000000"/>
          <w:sz w:val="28"/>
        </w:rPr>
        <w:t>
      11) совершение таможенных операций и проведение таможенного контроля в рамках оказания взаимной административной помощи;</w:t>
      </w:r>
    </w:p>
    <w:bookmarkEnd w:id="5820"/>
    <w:bookmarkStart w:name="z7229" w:id="5821"/>
    <w:p>
      <w:pPr>
        <w:spacing w:after="0"/>
        <w:ind w:left="0"/>
        <w:jc w:val="both"/>
      </w:pPr>
      <w:r>
        <w:rPr>
          <w:rFonts w:ascii="Times New Roman"/>
          <w:b w:val="false"/>
          <w:i w:val="false"/>
          <w:color w:val="000000"/>
          <w:sz w:val="28"/>
        </w:rPr>
        <w:t>
      12) осуществление таможенного контроля после выпуска товаров;</w:t>
      </w:r>
    </w:p>
    <w:bookmarkEnd w:id="5821"/>
    <w:bookmarkStart w:name="z7230" w:id="5822"/>
    <w:p>
      <w:pPr>
        <w:spacing w:after="0"/>
        <w:ind w:left="0"/>
        <w:jc w:val="both"/>
      </w:pPr>
      <w:r>
        <w:rPr>
          <w:rFonts w:ascii="Times New Roman"/>
          <w:b w:val="false"/>
          <w:i w:val="false"/>
          <w:color w:val="000000"/>
          <w:sz w:val="28"/>
        </w:rPr>
        <w:t>
      13) осуществление государственного контроля в области применения трансфертных цен;</w:t>
      </w:r>
    </w:p>
    <w:bookmarkEnd w:id="5822"/>
    <w:bookmarkStart w:name="z7231" w:id="5823"/>
    <w:p>
      <w:pPr>
        <w:spacing w:after="0"/>
        <w:ind w:left="0"/>
        <w:jc w:val="both"/>
      </w:pPr>
      <w:r>
        <w:rPr>
          <w:rFonts w:ascii="Times New Roman"/>
          <w:b w:val="false"/>
          <w:i w:val="false"/>
          <w:color w:val="000000"/>
          <w:sz w:val="28"/>
        </w:rPr>
        <w:t>
      14)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bookmarkEnd w:id="5823"/>
    <w:bookmarkStart w:name="z7232" w:id="5824"/>
    <w:p>
      <w:pPr>
        <w:spacing w:after="0"/>
        <w:ind w:left="0"/>
        <w:jc w:val="both"/>
      </w:pPr>
      <w:r>
        <w:rPr>
          <w:rFonts w:ascii="Times New Roman"/>
          <w:b w:val="false"/>
          <w:i w:val="false"/>
          <w:color w:val="000000"/>
          <w:sz w:val="28"/>
        </w:rPr>
        <w:t>
      15) обеспечение полноты и своевременности исчисления, удержания и перечисления социальных платежей;</w:t>
      </w:r>
    </w:p>
    <w:bookmarkEnd w:id="5824"/>
    <w:bookmarkStart w:name="z7233" w:id="5825"/>
    <w:p>
      <w:pPr>
        <w:spacing w:after="0"/>
        <w:ind w:left="0"/>
        <w:jc w:val="both"/>
      </w:pPr>
      <w:r>
        <w:rPr>
          <w:rFonts w:ascii="Times New Roman"/>
          <w:b w:val="false"/>
          <w:i w:val="false"/>
          <w:color w:val="000000"/>
          <w:sz w:val="28"/>
        </w:rPr>
        <w:t>
      16) предупреждение, выявление, пресечение, раскрытие и расследование экономических и финансовых уголовных правонарушений в соответствии с компетенцией, установленной законодательством Республики Казахстан;</w:t>
      </w:r>
    </w:p>
    <w:bookmarkEnd w:id="5825"/>
    <w:bookmarkStart w:name="z7234" w:id="5826"/>
    <w:p>
      <w:pPr>
        <w:spacing w:after="0"/>
        <w:ind w:left="0"/>
        <w:jc w:val="both"/>
      </w:pPr>
      <w:r>
        <w:rPr>
          <w:rFonts w:ascii="Times New Roman"/>
          <w:b w:val="false"/>
          <w:i w:val="false"/>
          <w:color w:val="000000"/>
          <w:sz w:val="28"/>
        </w:rPr>
        <w:t>
      17)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bookmarkEnd w:id="5826"/>
    <w:bookmarkStart w:name="z7235" w:id="5827"/>
    <w:p>
      <w:pPr>
        <w:spacing w:after="0"/>
        <w:ind w:left="0"/>
        <w:jc w:val="both"/>
      </w:pPr>
      <w:r>
        <w:rPr>
          <w:rFonts w:ascii="Times New Roman"/>
          <w:b w:val="false"/>
          <w:i w:val="false"/>
          <w:color w:val="000000"/>
          <w:sz w:val="28"/>
        </w:rPr>
        <w:t>
      18) проведение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лабораторной экспертизы;</w:t>
      </w:r>
    </w:p>
    <w:bookmarkEnd w:id="5827"/>
    <w:bookmarkStart w:name="z7236" w:id="5828"/>
    <w:p>
      <w:pPr>
        <w:spacing w:after="0"/>
        <w:ind w:left="0"/>
        <w:jc w:val="both"/>
      </w:pPr>
      <w:r>
        <w:rPr>
          <w:rFonts w:ascii="Times New Roman"/>
          <w:b w:val="false"/>
          <w:i w:val="false"/>
          <w:color w:val="000000"/>
          <w:sz w:val="28"/>
        </w:rPr>
        <w:t>
      19) проведение транспортного и санитарно-карантинного контроля в автомобильных пунктах пропуска через таможенную границу Евразийского экономического союза;</w:t>
      </w:r>
    </w:p>
    <w:bookmarkEnd w:id="5828"/>
    <w:bookmarkStart w:name="z7237" w:id="5829"/>
    <w:p>
      <w:pPr>
        <w:spacing w:after="0"/>
        <w:ind w:left="0"/>
        <w:jc w:val="both"/>
      </w:pPr>
      <w:r>
        <w:rPr>
          <w:rFonts w:ascii="Times New Roman"/>
          <w:b w:val="false"/>
          <w:i w:val="false"/>
          <w:color w:val="000000"/>
          <w:sz w:val="28"/>
        </w:rPr>
        <w:t>
      20) проведение радиационного контроля в пунктах пропуска через таможенную границу Евразийского экономического союза;</w:t>
      </w:r>
    </w:p>
    <w:bookmarkEnd w:id="5829"/>
    <w:bookmarkStart w:name="z7238" w:id="5830"/>
    <w:p>
      <w:pPr>
        <w:spacing w:after="0"/>
        <w:ind w:left="0"/>
        <w:jc w:val="both"/>
      </w:pPr>
      <w:r>
        <w:rPr>
          <w:rFonts w:ascii="Times New Roman"/>
          <w:b w:val="false"/>
          <w:i w:val="false"/>
          <w:color w:val="000000"/>
          <w:sz w:val="28"/>
        </w:rPr>
        <w:t>
      21) участие в разработке и реализации государственной политики по предупреждению, выявлению, пресечению, раскрытию и расследованию экономических и финансовых уголовных правонарушений в пределах, предусмотренных законодательством Республики Казахстан;</w:t>
      </w:r>
    </w:p>
    <w:bookmarkEnd w:id="5830"/>
    <w:bookmarkStart w:name="z7239" w:id="5831"/>
    <w:p>
      <w:pPr>
        <w:spacing w:after="0"/>
        <w:ind w:left="0"/>
        <w:jc w:val="both"/>
      </w:pPr>
      <w:r>
        <w:rPr>
          <w:rFonts w:ascii="Times New Roman"/>
          <w:b w:val="false"/>
          <w:i w:val="false"/>
          <w:color w:val="000000"/>
          <w:sz w:val="28"/>
        </w:rPr>
        <w:t>
      22) выполнение иных задач, предусмотренных законодательством Республики Казахстан.</w:t>
      </w:r>
    </w:p>
    <w:bookmarkEnd w:id="5831"/>
    <w:bookmarkStart w:name="z7240" w:id="5832"/>
    <w:p>
      <w:pPr>
        <w:spacing w:after="0"/>
        <w:ind w:left="0"/>
        <w:jc w:val="both"/>
      </w:pPr>
      <w:r>
        <w:rPr>
          <w:rFonts w:ascii="Times New Roman"/>
          <w:b w:val="false"/>
          <w:i w:val="false"/>
          <w:color w:val="000000"/>
          <w:sz w:val="28"/>
        </w:rPr>
        <w:t>
      15. Функции Департамента:</w:t>
      </w:r>
    </w:p>
    <w:bookmarkEnd w:id="5832"/>
    <w:bookmarkStart w:name="z7241" w:id="5833"/>
    <w:p>
      <w:pPr>
        <w:spacing w:after="0"/>
        <w:ind w:left="0"/>
        <w:jc w:val="both"/>
      </w:pPr>
      <w:r>
        <w:rPr>
          <w:rFonts w:ascii="Times New Roman"/>
          <w:b w:val="false"/>
          <w:i w:val="false"/>
          <w:color w:val="000000"/>
          <w:sz w:val="28"/>
        </w:rPr>
        <w:t>
      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5833"/>
    <w:bookmarkStart w:name="z7242" w:id="583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bookmarkEnd w:id="5834"/>
    <w:bookmarkStart w:name="z7243" w:id="5835"/>
    <w:p>
      <w:pPr>
        <w:spacing w:after="0"/>
        <w:ind w:left="0"/>
        <w:jc w:val="both"/>
      </w:pPr>
      <w:r>
        <w:rPr>
          <w:rFonts w:ascii="Times New Roman"/>
          <w:b w:val="false"/>
          <w:i w:val="false"/>
          <w:color w:val="000000"/>
          <w:sz w:val="28"/>
        </w:rPr>
        <w:t>
      3) взаимодействие в пределах компетенции с другими государственными органами по обеспечению экономической безопасности Республики Казахстан;</w:t>
      </w:r>
    </w:p>
    <w:bookmarkEnd w:id="5835"/>
    <w:bookmarkStart w:name="z7244" w:id="5836"/>
    <w:p>
      <w:pPr>
        <w:spacing w:after="0"/>
        <w:ind w:left="0"/>
        <w:jc w:val="both"/>
      </w:pPr>
      <w:r>
        <w:rPr>
          <w:rFonts w:ascii="Times New Roman"/>
          <w:b w:val="false"/>
          <w:i w:val="false"/>
          <w:color w:val="000000"/>
          <w:sz w:val="28"/>
        </w:rPr>
        <w:t>
      4) обеспечение выполнения международных обязательств Республики Казахстан в пределах компетенции Департамента;</w:t>
      </w:r>
    </w:p>
    <w:bookmarkEnd w:id="5836"/>
    <w:bookmarkStart w:name="z7245" w:id="5837"/>
    <w:p>
      <w:pPr>
        <w:spacing w:after="0"/>
        <w:ind w:left="0"/>
        <w:jc w:val="both"/>
      </w:pPr>
      <w:r>
        <w:rPr>
          <w:rFonts w:ascii="Times New Roman"/>
          <w:b w:val="false"/>
          <w:i w:val="false"/>
          <w:color w:val="000000"/>
          <w:sz w:val="28"/>
        </w:rPr>
        <w:t>
      5) взаимодействие с центральными и государственными органами по осуществлению контроля за соблюдением таможенного законодательства Евразийского экономического союза, налогового, таможенного и иного законодательства Республики Казахстан;</w:t>
      </w:r>
    </w:p>
    <w:bookmarkEnd w:id="5837"/>
    <w:bookmarkStart w:name="z7246" w:id="5838"/>
    <w:p>
      <w:pPr>
        <w:spacing w:after="0"/>
        <w:ind w:left="0"/>
        <w:jc w:val="both"/>
      </w:pPr>
      <w:r>
        <w:rPr>
          <w:rFonts w:ascii="Times New Roman"/>
          <w:b w:val="false"/>
          <w:i w:val="false"/>
          <w:color w:val="000000"/>
          <w:sz w:val="28"/>
        </w:rPr>
        <w:t>
      6) осуществление налогового и таможенного администрирования;</w:t>
      </w:r>
    </w:p>
    <w:bookmarkEnd w:id="5838"/>
    <w:bookmarkStart w:name="z7247" w:id="5839"/>
    <w:p>
      <w:pPr>
        <w:spacing w:after="0"/>
        <w:ind w:left="0"/>
        <w:jc w:val="both"/>
      </w:pPr>
      <w:r>
        <w:rPr>
          <w:rFonts w:ascii="Times New Roman"/>
          <w:b w:val="false"/>
          <w:i w:val="false"/>
          <w:color w:val="000000"/>
          <w:sz w:val="28"/>
        </w:rPr>
        <w:t>
      7)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Евразийского экономического союза и Республики Казахстан;</w:t>
      </w:r>
    </w:p>
    <w:bookmarkEnd w:id="5839"/>
    <w:bookmarkStart w:name="z7248" w:id="5840"/>
    <w:p>
      <w:pPr>
        <w:spacing w:after="0"/>
        <w:ind w:left="0"/>
        <w:jc w:val="both"/>
      </w:pPr>
      <w:r>
        <w:rPr>
          <w:rFonts w:ascii="Times New Roman"/>
          <w:b w:val="false"/>
          <w:i w:val="false"/>
          <w:color w:val="000000"/>
          <w:sz w:val="28"/>
        </w:rPr>
        <w:t>
      8) участие в модернизации и ре-инжиниринге бизнес-процессов налогового и таможенного администрирования;</w:t>
      </w:r>
    </w:p>
    <w:bookmarkEnd w:id="5840"/>
    <w:bookmarkStart w:name="z7249" w:id="5841"/>
    <w:p>
      <w:pPr>
        <w:spacing w:after="0"/>
        <w:ind w:left="0"/>
        <w:jc w:val="both"/>
      </w:pPr>
      <w:r>
        <w:rPr>
          <w:rFonts w:ascii="Times New Roman"/>
          <w:b w:val="false"/>
          <w:i w:val="false"/>
          <w:color w:val="000000"/>
          <w:sz w:val="28"/>
        </w:rPr>
        <w:t>
      9) обеспечение своевременного рассмотрения и представления ответов или совершения иных действий, вытекающих из поступающих запросов и предложений в сфере таможенного дела;</w:t>
      </w:r>
    </w:p>
    <w:bookmarkEnd w:id="5841"/>
    <w:bookmarkStart w:name="z7250" w:id="5842"/>
    <w:p>
      <w:pPr>
        <w:spacing w:after="0"/>
        <w:ind w:left="0"/>
        <w:jc w:val="both"/>
      </w:pPr>
      <w:r>
        <w:rPr>
          <w:rFonts w:ascii="Times New Roman"/>
          <w:b w:val="false"/>
          <w:i w:val="false"/>
          <w:color w:val="000000"/>
          <w:sz w:val="28"/>
        </w:rPr>
        <w:t>
      10) рассмотрение договора поручительства в качестве обеспечения исполнения обязанности по уплате таможенных пошлин, налогов и принятие по ним решений;</w:t>
      </w:r>
    </w:p>
    <w:bookmarkEnd w:id="5842"/>
    <w:bookmarkStart w:name="z7251" w:id="5843"/>
    <w:p>
      <w:pPr>
        <w:spacing w:after="0"/>
        <w:ind w:left="0"/>
        <w:jc w:val="both"/>
      </w:pPr>
      <w:r>
        <w:rPr>
          <w:rFonts w:ascii="Times New Roman"/>
          <w:b w:val="false"/>
          <w:i w:val="false"/>
          <w:color w:val="000000"/>
          <w:sz w:val="28"/>
        </w:rPr>
        <w:t>
      11)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5843"/>
    <w:bookmarkStart w:name="z7252" w:id="5844"/>
    <w:p>
      <w:pPr>
        <w:spacing w:after="0"/>
        <w:ind w:left="0"/>
        <w:jc w:val="both"/>
      </w:pPr>
      <w:r>
        <w:rPr>
          <w:rFonts w:ascii="Times New Roman"/>
          <w:b w:val="false"/>
          <w:i w:val="false"/>
          <w:color w:val="000000"/>
          <w:sz w:val="28"/>
        </w:rPr>
        <w:t>
      12) оказание государственных услуг в соответствии со стандартами и регламентами оказания государственных услуг;</w:t>
      </w:r>
    </w:p>
    <w:bookmarkEnd w:id="5844"/>
    <w:bookmarkStart w:name="z7253" w:id="5845"/>
    <w:p>
      <w:pPr>
        <w:spacing w:after="0"/>
        <w:ind w:left="0"/>
        <w:jc w:val="both"/>
      </w:pPr>
      <w:r>
        <w:rPr>
          <w:rFonts w:ascii="Times New Roman"/>
          <w:b w:val="false"/>
          <w:i w:val="false"/>
          <w:color w:val="000000"/>
          <w:sz w:val="28"/>
        </w:rPr>
        <w:t>
      13) 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w:t>
      </w:r>
    </w:p>
    <w:bookmarkEnd w:id="5845"/>
    <w:bookmarkStart w:name="z7254" w:id="5846"/>
    <w:p>
      <w:pPr>
        <w:spacing w:after="0"/>
        <w:ind w:left="0"/>
        <w:jc w:val="both"/>
      </w:pPr>
      <w:r>
        <w:rPr>
          <w:rFonts w:ascii="Times New Roman"/>
          <w:b w:val="false"/>
          <w:i w:val="false"/>
          <w:color w:val="000000"/>
          <w:sz w:val="28"/>
        </w:rPr>
        <w:t>
      14) использование системы управления рисками;</w:t>
      </w:r>
    </w:p>
    <w:bookmarkEnd w:id="5846"/>
    <w:bookmarkStart w:name="z7255" w:id="5847"/>
    <w:p>
      <w:pPr>
        <w:spacing w:after="0"/>
        <w:ind w:left="0"/>
        <w:jc w:val="both"/>
      </w:pPr>
      <w:r>
        <w:rPr>
          <w:rFonts w:ascii="Times New Roman"/>
          <w:b w:val="false"/>
          <w:i w:val="false"/>
          <w:color w:val="000000"/>
          <w:sz w:val="28"/>
        </w:rPr>
        <w:t>
      15)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Евразийского экономического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w:t>
      </w:r>
    </w:p>
    <w:bookmarkEnd w:id="5847"/>
    <w:bookmarkStart w:name="z7256" w:id="5848"/>
    <w:p>
      <w:pPr>
        <w:spacing w:after="0"/>
        <w:ind w:left="0"/>
        <w:jc w:val="both"/>
      </w:pPr>
      <w:r>
        <w:rPr>
          <w:rFonts w:ascii="Times New Roman"/>
          <w:b w:val="false"/>
          <w:i w:val="false"/>
          <w:color w:val="000000"/>
          <w:sz w:val="28"/>
        </w:rPr>
        <w:t>
      16) осуществление внеплановых проверок в порядке, предусмотренном законодательством Республики Казахстан;</w:t>
      </w:r>
    </w:p>
    <w:bookmarkEnd w:id="5848"/>
    <w:bookmarkStart w:name="z7257" w:id="5849"/>
    <w:p>
      <w:pPr>
        <w:spacing w:after="0"/>
        <w:ind w:left="0"/>
        <w:jc w:val="both"/>
      </w:pPr>
      <w:r>
        <w:rPr>
          <w:rFonts w:ascii="Times New Roman"/>
          <w:b w:val="false"/>
          <w:i w:val="false"/>
          <w:color w:val="000000"/>
          <w:sz w:val="28"/>
        </w:rPr>
        <w:t>
      17)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5849"/>
    <w:bookmarkStart w:name="z7258" w:id="5850"/>
    <w:p>
      <w:pPr>
        <w:spacing w:after="0"/>
        <w:ind w:left="0"/>
        <w:jc w:val="both"/>
      </w:pPr>
      <w:r>
        <w:rPr>
          <w:rFonts w:ascii="Times New Roman"/>
          <w:b w:val="false"/>
          <w:i w:val="false"/>
          <w:color w:val="000000"/>
          <w:sz w:val="28"/>
        </w:rPr>
        <w:t>
      18)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5850"/>
    <w:bookmarkStart w:name="z7259" w:id="5851"/>
    <w:p>
      <w:pPr>
        <w:spacing w:after="0"/>
        <w:ind w:left="0"/>
        <w:jc w:val="both"/>
      </w:pPr>
      <w:r>
        <w:rPr>
          <w:rFonts w:ascii="Times New Roman"/>
          <w:b w:val="false"/>
          <w:i w:val="false"/>
          <w:color w:val="000000"/>
          <w:sz w:val="28"/>
        </w:rPr>
        <w:t>
      19)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5851"/>
    <w:bookmarkStart w:name="z7260" w:id="5852"/>
    <w:p>
      <w:pPr>
        <w:spacing w:after="0"/>
        <w:ind w:left="0"/>
        <w:jc w:val="both"/>
      </w:pPr>
      <w:r>
        <w:rPr>
          <w:rFonts w:ascii="Times New Roman"/>
          <w:b w:val="false"/>
          <w:i w:val="false"/>
          <w:color w:val="000000"/>
          <w:sz w:val="28"/>
        </w:rPr>
        <w:t>
      20)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bookmarkEnd w:id="5852"/>
    <w:bookmarkStart w:name="z7261" w:id="5853"/>
    <w:p>
      <w:pPr>
        <w:spacing w:after="0"/>
        <w:ind w:left="0"/>
        <w:jc w:val="both"/>
      </w:pPr>
      <w:r>
        <w:rPr>
          <w:rFonts w:ascii="Times New Roman"/>
          <w:b w:val="false"/>
          <w:i w:val="false"/>
          <w:color w:val="000000"/>
          <w:sz w:val="28"/>
        </w:rPr>
        <w:t>
      21)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w:t>
      </w:r>
    </w:p>
    <w:bookmarkEnd w:id="5853"/>
    <w:bookmarkStart w:name="z7262" w:id="5854"/>
    <w:p>
      <w:pPr>
        <w:spacing w:after="0"/>
        <w:ind w:left="0"/>
        <w:jc w:val="both"/>
      </w:pPr>
      <w:r>
        <w:rPr>
          <w:rFonts w:ascii="Times New Roman"/>
          <w:b w:val="false"/>
          <w:i w:val="false"/>
          <w:color w:val="000000"/>
          <w:sz w:val="28"/>
        </w:rPr>
        <w:t>
      22)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bookmarkEnd w:id="5854"/>
    <w:bookmarkStart w:name="z7263" w:id="5855"/>
    <w:p>
      <w:pPr>
        <w:spacing w:after="0"/>
        <w:ind w:left="0"/>
        <w:jc w:val="both"/>
      </w:pPr>
      <w:r>
        <w:rPr>
          <w:rFonts w:ascii="Times New Roman"/>
          <w:b w:val="false"/>
          <w:i w:val="false"/>
          <w:color w:val="000000"/>
          <w:sz w:val="28"/>
        </w:rPr>
        <w:t>
      23)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5855"/>
    <w:bookmarkStart w:name="z7264" w:id="5856"/>
    <w:p>
      <w:pPr>
        <w:spacing w:after="0"/>
        <w:ind w:left="0"/>
        <w:jc w:val="both"/>
      </w:pPr>
      <w:r>
        <w:rPr>
          <w:rFonts w:ascii="Times New Roman"/>
          <w:b w:val="false"/>
          <w:i w:val="false"/>
          <w:color w:val="000000"/>
          <w:sz w:val="28"/>
        </w:rPr>
        <w:t>
      24)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bookmarkEnd w:id="5856"/>
    <w:bookmarkStart w:name="z7265" w:id="5857"/>
    <w:p>
      <w:pPr>
        <w:spacing w:after="0"/>
        <w:ind w:left="0"/>
        <w:jc w:val="both"/>
      </w:pPr>
      <w:r>
        <w:rPr>
          <w:rFonts w:ascii="Times New Roman"/>
          <w:b w:val="false"/>
          <w:i w:val="false"/>
          <w:color w:val="000000"/>
          <w:sz w:val="28"/>
        </w:rPr>
        <w:t>
      25)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5857"/>
    <w:bookmarkStart w:name="z7266" w:id="5858"/>
    <w:p>
      <w:pPr>
        <w:spacing w:after="0"/>
        <w:ind w:left="0"/>
        <w:jc w:val="both"/>
      </w:pPr>
      <w:r>
        <w:rPr>
          <w:rFonts w:ascii="Times New Roman"/>
          <w:b w:val="false"/>
          <w:i w:val="false"/>
          <w:color w:val="000000"/>
          <w:sz w:val="28"/>
        </w:rPr>
        <w:t>
      26)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w:t>
      </w:r>
    </w:p>
    <w:bookmarkEnd w:id="5858"/>
    <w:bookmarkStart w:name="z7267" w:id="5859"/>
    <w:p>
      <w:pPr>
        <w:spacing w:after="0"/>
        <w:ind w:left="0"/>
        <w:jc w:val="both"/>
      </w:pPr>
      <w:r>
        <w:rPr>
          <w:rFonts w:ascii="Times New Roman"/>
          <w:b w:val="false"/>
          <w:i w:val="false"/>
          <w:color w:val="000000"/>
          <w:sz w:val="28"/>
        </w:rPr>
        <w:t>
      27) 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bookmarkEnd w:id="5859"/>
    <w:bookmarkStart w:name="z7268" w:id="5860"/>
    <w:p>
      <w:pPr>
        <w:spacing w:after="0"/>
        <w:ind w:left="0"/>
        <w:jc w:val="both"/>
      </w:pPr>
      <w:r>
        <w:rPr>
          <w:rFonts w:ascii="Times New Roman"/>
          <w:b w:val="false"/>
          <w:i w:val="false"/>
          <w:color w:val="000000"/>
          <w:sz w:val="28"/>
        </w:rPr>
        <w:t>
      28) выдача лицензии на хранение, оптовую и розничную реализацию этилового спирта и алкогольной продукции;</w:t>
      </w:r>
    </w:p>
    <w:bookmarkEnd w:id="5860"/>
    <w:bookmarkStart w:name="z7269" w:id="5861"/>
    <w:p>
      <w:pPr>
        <w:spacing w:after="0"/>
        <w:ind w:left="0"/>
        <w:jc w:val="both"/>
      </w:pPr>
      <w:r>
        <w:rPr>
          <w:rFonts w:ascii="Times New Roman"/>
          <w:b w:val="false"/>
          <w:i w:val="false"/>
          <w:color w:val="000000"/>
          <w:sz w:val="28"/>
        </w:rPr>
        <w:t>
      29) установление путем проведения обследований субъектов на предмет соответствия квалификационным требованиям, предъявляемым к обороту этилового спирта и алкогольной продукции;</w:t>
      </w:r>
    </w:p>
    <w:bookmarkEnd w:id="5861"/>
    <w:bookmarkStart w:name="z7270" w:id="5862"/>
    <w:p>
      <w:pPr>
        <w:spacing w:after="0"/>
        <w:ind w:left="0"/>
        <w:jc w:val="both"/>
      </w:pPr>
      <w:r>
        <w:rPr>
          <w:rFonts w:ascii="Times New Roman"/>
          <w:b w:val="false"/>
          <w:i w:val="false"/>
          <w:color w:val="000000"/>
          <w:sz w:val="28"/>
        </w:rPr>
        <w:t>
      30) ведение учета, отчетности в области оборота этилового спирта, алкогольной продукции;</w:t>
      </w:r>
    </w:p>
    <w:bookmarkEnd w:id="5862"/>
    <w:bookmarkStart w:name="z7271" w:id="5863"/>
    <w:p>
      <w:pPr>
        <w:spacing w:after="0"/>
        <w:ind w:left="0"/>
        <w:jc w:val="both"/>
      </w:pPr>
      <w:r>
        <w:rPr>
          <w:rFonts w:ascii="Times New Roman"/>
          <w:b w:val="false"/>
          <w:i w:val="false"/>
          <w:color w:val="000000"/>
          <w:sz w:val="28"/>
        </w:rPr>
        <w:t>
      31) ведение учета, отчетности в области оборота табачных изделий;</w:t>
      </w:r>
    </w:p>
    <w:bookmarkEnd w:id="5863"/>
    <w:bookmarkStart w:name="z7272" w:id="5864"/>
    <w:p>
      <w:pPr>
        <w:spacing w:after="0"/>
        <w:ind w:left="0"/>
        <w:jc w:val="both"/>
      </w:pPr>
      <w:r>
        <w:rPr>
          <w:rFonts w:ascii="Times New Roman"/>
          <w:b w:val="false"/>
          <w:i w:val="false"/>
          <w:color w:val="000000"/>
          <w:sz w:val="28"/>
        </w:rPr>
        <w:t>
      32) 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биотоплива;</w:t>
      </w:r>
    </w:p>
    <w:bookmarkEnd w:id="5864"/>
    <w:bookmarkStart w:name="z7273" w:id="5865"/>
    <w:p>
      <w:pPr>
        <w:spacing w:after="0"/>
        <w:ind w:left="0"/>
        <w:jc w:val="both"/>
      </w:pPr>
      <w:r>
        <w:rPr>
          <w:rFonts w:ascii="Times New Roman"/>
          <w:b w:val="false"/>
          <w:i w:val="false"/>
          <w:color w:val="000000"/>
          <w:sz w:val="28"/>
        </w:rPr>
        <w:t>
      33) контроль за реализацией этилового спирта производителями алкогольной продукции, фармацевтическими предприятиями и государственными медицинскими учреждениями, а также за организациями, использующими этиловый спирт в технических целях и для производства неалкогольной продукции;</w:t>
      </w:r>
    </w:p>
    <w:bookmarkEnd w:id="5865"/>
    <w:bookmarkStart w:name="z7274" w:id="5866"/>
    <w:p>
      <w:pPr>
        <w:spacing w:after="0"/>
        <w:ind w:left="0"/>
        <w:jc w:val="both"/>
      </w:pPr>
      <w:r>
        <w:rPr>
          <w:rFonts w:ascii="Times New Roman"/>
          <w:b w:val="false"/>
          <w:i w:val="false"/>
          <w:color w:val="000000"/>
          <w:sz w:val="28"/>
        </w:rPr>
        <w:t>
      34) контроль за установленными минимальными объемами выработки этилового спирта и алкогольной продукции;</w:t>
      </w:r>
    </w:p>
    <w:bookmarkEnd w:id="5866"/>
    <w:bookmarkStart w:name="z7275" w:id="5867"/>
    <w:p>
      <w:pPr>
        <w:spacing w:after="0"/>
        <w:ind w:left="0"/>
        <w:jc w:val="both"/>
      </w:pPr>
      <w:r>
        <w:rPr>
          <w:rFonts w:ascii="Times New Roman"/>
          <w:b w:val="false"/>
          <w:i w:val="false"/>
          <w:color w:val="000000"/>
          <w:sz w:val="28"/>
        </w:rPr>
        <w:t>
      35) 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bookmarkEnd w:id="5867"/>
    <w:bookmarkStart w:name="z7276" w:id="5868"/>
    <w:p>
      <w:pPr>
        <w:spacing w:after="0"/>
        <w:ind w:left="0"/>
        <w:jc w:val="both"/>
      </w:pPr>
      <w:r>
        <w:rPr>
          <w:rFonts w:ascii="Times New Roman"/>
          <w:b w:val="false"/>
          <w:i w:val="false"/>
          <w:color w:val="000000"/>
          <w:sz w:val="28"/>
        </w:rPr>
        <w:t>
      36) контроль за оснащением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w:t>
      </w:r>
    </w:p>
    <w:bookmarkEnd w:id="5868"/>
    <w:bookmarkStart w:name="z7277" w:id="5869"/>
    <w:p>
      <w:pPr>
        <w:spacing w:after="0"/>
        <w:ind w:left="0"/>
        <w:jc w:val="both"/>
      </w:pPr>
      <w:r>
        <w:rPr>
          <w:rFonts w:ascii="Times New Roman"/>
          <w:b w:val="false"/>
          <w:i w:val="false"/>
          <w:color w:val="000000"/>
          <w:sz w:val="28"/>
        </w:rPr>
        <w:t>
      37) осуществление контроля над оборотом этилового спирта и алкогольной продукции, нефтепродуктов посредством сопроводительных накладных и деклараций по обороту этилового спирта и алкогольной продукции, отдельных видов нефтепродуктов;</w:t>
      </w:r>
    </w:p>
    <w:bookmarkEnd w:id="5869"/>
    <w:bookmarkStart w:name="z7278" w:id="5870"/>
    <w:p>
      <w:pPr>
        <w:spacing w:after="0"/>
        <w:ind w:left="0"/>
        <w:jc w:val="both"/>
      </w:pPr>
      <w:r>
        <w:rPr>
          <w:rFonts w:ascii="Times New Roman"/>
          <w:b w:val="false"/>
          <w:i w:val="false"/>
          <w:color w:val="000000"/>
          <w:sz w:val="28"/>
        </w:rPr>
        <w:t>
      38) 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w:t>
      </w:r>
    </w:p>
    <w:bookmarkEnd w:id="5870"/>
    <w:bookmarkStart w:name="z7279" w:id="5871"/>
    <w:p>
      <w:pPr>
        <w:spacing w:after="0"/>
        <w:ind w:left="0"/>
        <w:jc w:val="both"/>
      </w:pPr>
      <w:r>
        <w:rPr>
          <w:rFonts w:ascii="Times New Roman"/>
          <w:b w:val="false"/>
          <w:i w:val="false"/>
          <w:color w:val="000000"/>
          <w:sz w:val="28"/>
        </w:rPr>
        <w:t>
      39) ведение контроля, учета и анализа балансов объемов оборота табачных изделий;</w:t>
      </w:r>
    </w:p>
    <w:bookmarkEnd w:id="5871"/>
    <w:bookmarkStart w:name="z7280" w:id="5872"/>
    <w:p>
      <w:pPr>
        <w:spacing w:after="0"/>
        <w:ind w:left="0"/>
        <w:jc w:val="both"/>
      </w:pPr>
      <w:r>
        <w:rPr>
          <w:rFonts w:ascii="Times New Roman"/>
          <w:b w:val="false"/>
          <w:i w:val="false"/>
          <w:color w:val="000000"/>
          <w:sz w:val="28"/>
        </w:rPr>
        <w:t>
      40) осуществление контроля за оборотом этилового спирта и алкогольной продукции;</w:t>
      </w:r>
    </w:p>
    <w:bookmarkEnd w:id="5872"/>
    <w:bookmarkStart w:name="z7281" w:id="5873"/>
    <w:p>
      <w:pPr>
        <w:spacing w:after="0"/>
        <w:ind w:left="0"/>
        <w:jc w:val="both"/>
      </w:pPr>
      <w:r>
        <w:rPr>
          <w:rFonts w:ascii="Times New Roman"/>
          <w:b w:val="false"/>
          <w:i w:val="false"/>
          <w:color w:val="000000"/>
          <w:sz w:val="28"/>
        </w:rPr>
        <w:t>
      41) осуществление контроля за оборотом нефтепродуктов и биотоплива;</w:t>
      </w:r>
    </w:p>
    <w:bookmarkEnd w:id="5873"/>
    <w:bookmarkStart w:name="z7282" w:id="5874"/>
    <w:p>
      <w:pPr>
        <w:spacing w:after="0"/>
        <w:ind w:left="0"/>
        <w:jc w:val="both"/>
      </w:pPr>
      <w:r>
        <w:rPr>
          <w:rFonts w:ascii="Times New Roman"/>
          <w:b w:val="false"/>
          <w:i w:val="false"/>
          <w:color w:val="000000"/>
          <w:sz w:val="28"/>
        </w:rPr>
        <w:t>
      42) контроль за соблюдением минимальных цен при реализации алкогольной продукции и табачных изделий;</w:t>
      </w:r>
    </w:p>
    <w:bookmarkEnd w:id="5874"/>
    <w:bookmarkStart w:name="z7283" w:id="5875"/>
    <w:p>
      <w:pPr>
        <w:spacing w:after="0"/>
        <w:ind w:left="0"/>
        <w:jc w:val="both"/>
      </w:pPr>
      <w:r>
        <w:rPr>
          <w:rFonts w:ascii="Times New Roman"/>
          <w:b w:val="false"/>
          <w:i w:val="false"/>
          <w:color w:val="000000"/>
          <w:sz w:val="28"/>
        </w:rPr>
        <w:t>
      43) контроль за перемещением продукции через Государственную границу Республики Казахстан;</w:t>
      </w:r>
    </w:p>
    <w:bookmarkEnd w:id="5875"/>
    <w:bookmarkStart w:name="z7284" w:id="5876"/>
    <w:p>
      <w:pPr>
        <w:spacing w:after="0"/>
        <w:ind w:left="0"/>
        <w:jc w:val="both"/>
      </w:pPr>
      <w:r>
        <w:rPr>
          <w:rFonts w:ascii="Times New Roman"/>
          <w:b w:val="false"/>
          <w:i w:val="false"/>
          <w:color w:val="000000"/>
          <w:sz w:val="28"/>
        </w:rPr>
        <w:t>
      44) 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w:t>
      </w:r>
    </w:p>
    <w:bookmarkEnd w:id="5876"/>
    <w:bookmarkStart w:name="z7285" w:id="5877"/>
    <w:p>
      <w:pPr>
        <w:spacing w:after="0"/>
        <w:ind w:left="0"/>
        <w:jc w:val="both"/>
      </w:pPr>
      <w:r>
        <w:rPr>
          <w:rFonts w:ascii="Times New Roman"/>
          <w:b w:val="false"/>
          <w:i w:val="false"/>
          <w:color w:val="000000"/>
          <w:sz w:val="28"/>
        </w:rPr>
        <w:t>
      45) осуществление государственного контроля за проведением реабилитационной процедуры и процедуры банкротства;</w:t>
      </w:r>
    </w:p>
    <w:bookmarkEnd w:id="5877"/>
    <w:bookmarkStart w:name="z7286" w:id="5878"/>
    <w:p>
      <w:pPr>
        <w:spacing w:after="0"/>
        <w:ind w:left="0"/>
        <w:jc w:val="both"/>
      </w:pPr>
      <w:r>
        <w:rPr>
          <w:rFonts w:ascii="Times New Roman"/>
          <w:b w:val="false"/>
          <w:i w:val="false"/>
          <w:color w:val="000000"/>
          <w:sz w:val="28"/>
        </w:rPr>
        <w:t>
      46) выявление признаков ложного и преднамеренного банкротства;</w:t>
      </w:r>
    </w:p>
    <w:bookmarkEnd w:id="5878"/>
    <w:bookmarkStart w:name="z7287" w:id="5879"/>
    <w:p>
      <w:pPr>
        <w:spacing w:after="0"/>
        <w:ind w:left="0"/>
        <w:jc w:val="both"/>
      </w:pPr>
      <w:r>
        <w:rPr>
          <w:rFonts w:ascii="Times New Roman"/>
          <w:b w:val="false"/>
          <w:i w:val="false"/>
          <w:color w:val="000000"/>
          <w:sz w:val="28"/>
        </w:rPr>
        <w:t>
      47)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bookmarkEnd w:id="5879"/>
    <w:bookmarkStart w:name="z7288" w:id="5880"/>
    <w:p>
      <w:pPr>
        <w:spacing w:after="0"/>
        <w:ind w:left="0"/>
        <w:jc w:val="both"/>
      </w:pPr>
      <w:r>
        <w:rPr>
          <w:rFonts w:ascii="Times New Roman"/>
          <w:b w:val="false"/>
          <w:i w:val="false"/>
          <w:color w:val="000000"/>
          <w:sz w:val="28"/>
        </w:rPr>
        <w:t>
      48) осуществление запроса у участника санации подтверждающих документов;</w:t>
      </w:r>
    </w:p>
    <w:bookmarkEnd w:id="5880"/>
    <w:bookmarkStart w:name="z7289" w:id="5881"/>
    <w:p>
      <w:pPr>
        <w:spacing w:after="0"/>
        <w:ind w:left="0"/>
        <w:jc w:val="both"/>
      </w:pPr>
      <w:r>
        <w:rPr>
          <w:rFonts w:ascii="Times New Roman"/>
          <w:b w:val="false"/>
          <w:i w:val="false"/>
          <w:color w:val="000000"/>
          <w:sz w:val="28"/>
        </w:rPr>
        <w:t>
      49)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5881"/>
    <w:bookmarkStart w:name="z7290" w:id="5882"/>
    <w:p>
      <w:pPr>
        <w:spacing w:after="0"/>
        <w:ind w:left="0"/>
        <w:jc w:val="both"/>
      </w:pPr>
      <w:r>
        <w:rPr>
          <w:rFonts w:ascii="Times New Roman"/>
          <w:b w:val="false"/>
          <w:i w:val="false"/>
          <w:color w:val="000000"/>
          <w:sz w:val="28"/>
        </w:rPr>
        <w:t>
      50) рассмотрение жалоб на действия временного администратора, реабилитационного, временного и банкротного управляющих;</w:t>
      </w:r>
    </w:p>
    <w:bookmarkEnd w:id="5882"/>
    <w:bookmarkStart w:name="z7291" w:id="5883"/>
    <w:p>
      <w:pPr>
        <w:spacing w:after="0"/>
        <w:ind w:left="0"/>
        <w:jc w:val="both"/>
      </w:pPr>
      <w:r>
        <w:rPr>
          <w:rFonts w:ascii="Times New Roman"/>
          <w:b w:val="false"/>
          <w:i w:val="false"/>
          <w:color w:val="000000"/>
          <w:sz w:val="28"/>
        </w:rPr>
        <w:t>
      51)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bookmarkEnd w:id="5883"/>
    <w:bookmarkStart w:name="z7292" w:id="5884"/>
    <w:p>
      <w:pPr>
        <w:spacing w:after="0"/>
        <w:ind w:left="0"/>
        <w:jc w:val="both"/>
      </w:pPr>
      <w:r>
        <w:rPr>
          <w:rFonts w:ascii="Times New Roman"/>
          <w:b w:val="false"/>
          <w:i w:val="false"/>
          <w:color w:val="000000"/>
          <w:sz w:val="28"/>
        </w:rPr>
        <w:t>
      52)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bookmarkEnd w:id="5884"/>
    <w:bookmarkStart w:name="z7293" w:id="5885"/>
    <w:p>
      <w:pPr>
        <w:spacing w:after="0"/>
        <w:ind w:left="0"/>
        <w:jc w:val="both"/>
      </w:pPr>
      <w:r>
        <w:rPr>
          <w:rFonts w:ascii="Times New Roman"/>
          <w:b w:val="false"/>
          <w:i w:val="false"/>
          <w:color w:val="000000"/>
          <w:sz w:val="28"/>
        </w:rPr>
        <w:t>
      53) 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w:t>
      </w:r>
    </w:p>
    <w:bookmarkEnd w:id="5885"/>
    <w:bookmarkStart w:name="z7294" w:id="5886"/>
    <w:p>
      <w:pPr>
        <w:spacing w:after="0"/>
        <w:ind w:left="0"/>
        <w:jc w:val="both"/>
      </w:pPr>
      <w:r>
        <w:rPr>
          <w:rFonts w:ascii="Times New Roman"/>
          <w:b w:val="false"/>
          <w:i w:val="false"/>
          <w:color w:val="000000"/>
          <w:sz w:val="28"/>
        </w:rPr>
        <w:t>
      54) осуществление контрольных и надзорных функций за деятельностью местных исполнительных органов по вопросам, относящимся к полномочиям Департамента;</w:t>
      </w:r>
    </w:p>
    <w:bookmarkEnd w:id="5886"/>
    <w:bookmarkStart w:name="z7295" w:id="5887"/>
    <w:p>
      <w:pPr>
        <w:spacing w:after="0"/>
        <w:ind w:left="0"/>
        <w:jc w:val="both"/>
      </w:pPr>
      <w:r>
        <w:rPr>
          <w:rFonts w:ascii="Times New Roman"/>
          <w:b w:val="false"/>
          <w:i w:val="false"/>
          <w:color w:val="000000"/>
          <w:sz w:val="28"/>
        </w:rPr>
        <w:t>
      55) осуществление контроля за соблюдением порядка проведения электронного аукциона по продаже имущества (активов) должника;</w:t>
      </w:r>
    </w:p>
    <w:bookmarkEnd w:id="5887"/>
    <w:bookmarkStart w:name="z7296" w:id="5888"/>
    <w:p>
      <w:pPr>
        <w:spacing w:after="0"/>
        <w:ind w:left="0"/>
        <w:jc w:val="both"/>
      </w:pPr>
      <w:r>
        <w:rPr>
          <w:rFonts w:ascii="Times New Roman"/>
          <w:b w:val="false"/>
          <w:i w:val="false"/>
          <w:color w:val="000000"/>
          <w:sz w:val="28"/>
        </w:rPr>
        <w:t>
      56) назначение реабилитационным или банкротным управляющим кандидатуры, представленной собранием кредиторов;</w:t>
      </w:r>
    </w:p>
    <w:bookmarkEnd w:id="5888"/>
    <w:bookmarkStart w:name="z7297" w:id="5889"/>
    <w:p>
      <w:pPr>
        <w:spacing w:after="0"/>
        <w:ind w:left="0"/>
        <w:jc w:val="both"/>
      </w:pPr>
      <w:r>
        <w:rPr>
          <w:rFonts w:ascii="Times New Roman"/>
          <w:b w:val="false"/>
          <w:i w:val="false"/>
          <w:color w:val="000000"/>
          <w:sz w:val="28"/>
        </w:rPr>
        <w:t>
      57)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bookmarkEnd w:id="5889"/>
    <w:bookmarkStart w:name="z7298" w:id="5890"/>
    <w:p>
      <w:pPr>
        <w:spacing w:after="0"/>
        <w:ind w:left="0"/>
        <w:jc w:val="both"/>
      </w:pPr>
      <w:r>
        <w:rPr>
          <w:rFonts w:ascii="Times New Roman"/>
          <w:b w:val="false"/>
          <w:i w:val="false"/>
          <w:color w:val="000000"/>
          <w:sz w:val="28"/>
        </w:rPr>
        <w:t>
      58)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bookmarkEnd w:id="5890"/>
    <w:bookmarkStart w:name="z7299" w:id="5891"/>
    <w:p>
      <w:pPr>
        <w:spacing w:after="0"/>
        <w:ind w:left="0"/>
        <w:jc w:val="both"/>
      </w:pPr>
      <w:r>
        <w:rPr>
          <w:rFonts w:ascii="Times New Roman"/>
          <w:b w:val="false"/>
          <w:i w:val="false"/>
          <w:color w:val="000000"/>
          <w:sz w:val="28"/>
        </w:rPr>
        <w:t>
      59) 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bookmarkEnd w:id="5891"/>
    <w:bookmarkStart w:name="z7300" w:id="5892"/>
    <w:p>
      <w:pPr>
        <w:spacing w:after="0"/>
        <w:ind w:left="0"/>
        <w:jc w:val="both"/>
      </w:pPr>
      <w:r>
        <w:rPr>
          <w:rFonts w:ascii="Times New Roman"/>
          <w:b w:val="false"/>
          <w:i w:val="false"/>
          <w:color w:val="000000"/>
          <w:sz w:val="28"/>
        </w:rPr>
        <w:t>
      60)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bookmarkEnd w:id="5892"/>
    <w:bookmarkStart w:name="z7301" w:id="5893"/>
    <w:p>
      <w:pPr>
        <w:spacing w:after="0"/>
        <w:ind w:left="0"/>
        <w:jc w:val="both"/>
      </w:pPr>
      <w:r>
        <w:rPr>
          <w:rFonts w:ascii="Times New Roman"/>
          <w:b w:val="false"/>
          <w:i w:val="false"/>
          <w:color w:val="000000"/>
          <w:sz w:val="28"/>
        </w:rPr>
        <w:t>
      61)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bookmarkEnd w:id="5893"/>
    <w:bookmarkStart w:name="z7302" w:id="5894"/>
    <w:p>
      <w:pPr>
        <w:spacing w:after="0"/>
        <w:ind w:left="0"/>
        <w:jc w:val="both"/>
      </w:pPr>
      <w:r>
        <w:rPr>
          <w:rFonts w:ascii="Times New Roman"/>
          <w:b w:val="false"/>
          <w:i w:val="false"/>
          <w:color w:val="000000"/>
          <w:sz w:val="28"/>
        </w:rPr>
        <w:t>
      62) представление разъяснений и комментариев по введению, проведению и прекращению процедур реабилитации и банкротства в пределах своей компетенции;</w:t>
      </w:r>
    </w:p>
    <w:bookmarkEnd w:id="5894"/>
    <w:bookmarkStart w:name="z7303" w:id="5895"/>
    <w:p>
      <w:pPr>
        <w:spacing w:after="0"/>
        <w:ind w:left="0"/>
        <w:jc w:val="both"/>
      </w:pPr>
      <w:r>
        <w:rPr>
          <w:rFonts w:ascii="Times New Roman"/>
          <w:b w:val="false"/>
          <w:i w:val="false"/>
          <w:color w:val="000000"/>
          <w:sz w:val="28"/>
        </w:rPr>
        <w:t>
      63) 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bookmarkEnd w:id="5895"/>
    <w:bookmarkStart w:name="z7304" w:id="5896"/>
    <w:p>
      <w:pPr>
        <w:spacing w:after="0"/>
        <w:ind w:left="0"/>
        <w:jc w:val="both"/>
      </w:pPr>
      <w:r>
        <w:rPr>
          <w:rFonts w:ascii="Times New Roman"/>
          <w:b w:val="false"/>
          <w:i w:val="false"/>
          <w:color w:val="000000"/>
          <w:sz w:val="28"/>
        </w:rPr>
        <w:t>
      64) отстранение реабилитационного и банкротного управляющих;</w:t>
      </w:r>
    </w:p>
    <w:bookmarkEnd w:id="5896"/>
    <w:bookmarkStart w:name="z7305" w:id="5897"/>
    <w:p>
      <w:pPr>
        <w:spacing w:after="0"/>
        <w:ind w:left="0"/>
        <w:jc w:val="both"/>
      </w:pPr>
      <w:r>
        <w:rPr>
          <w:rFonts w:ascii="Times New Roman"/>
          <w:b w:val="false"/>
          <w:i w:val="false"/>
          <w:color w:val="000000"/>
          <w:sz w:val="28"/>
        </w:rPr>
        <w:t>
      65) размещение на интернет-ресурсе реестра требований кредиторов;</w:t>
      </w:r>
    </w:p>
    <w:bookmarkEnd w:id="5897"/>
    <w:bookmarkStart w:name="z7306" w:id="5898"/>
    <w:p>
      <w:pPr>
        <w:spacing w:after="0"/>
        <w:ind w:left="0"/>
        <w:jc w:val="both"/>
      </w:pPr>
      <w:r>
        <w:rPr>
          <w:rFonts w:ascii="Times New Roman"/>
          <w:b w:val="false"/>
          <w:i w:val="false"/>
          <w:color w:val="000000"/>
          <w:sz w:val="28"/>
        </w:rPr>
        <w:t>
      66) в соответствии с законодательством Республики Казахстан о реабилитации и банкротстве размещение на интернет-ресурсе:</w:t>
      </w:r>
    </w:p>
    <w:bookmarkEnd w:id="5898"/>
    <w:bookmarkStart w:name="z7307" w:id="5899"/>
    <w:p>
      <w:pPr>
        <w:spacing w:after="0"/>
        <w:ind w:left="0"/>
        <w:jc w:val="both"/>
      </w:pPr>
      <w:r>
        <w:rPr>
          <w:rFonts w:ascii="Times New Roman"/>
          <w:b w:val="false"/>
          <w:i w:val="false"/>
          <w:color w:val="000000"/>
          <w:sz w:val="28"/>
        </w:rPr>
        <w:t>
      67) уведомления о проведении собрания кредиторов;</w:t>
      </w:r>
    </w:p>
    <w:bookmarkEnd w:id="5899"/>
    <w:bookmarkStart w:name="z7308" w:id="5900"/>
    <w:p>
      <w:pPr>
        <w:spacing w:after="0"/>
        <w:ind w:left="0"/>
        <w:jc w:val="both"/>
      </w:pPr>
      <w:r>
        <w:rPr>
          <w:rFonts w:ascii="Times New Roman"/>
          <w:b w:val="false"/>
          <w:i w:val="false"/>
          <w:color w:val="000000"/>
          <w:sz w:val="28"/>
        </w:rPr>
        <w:t>
      68) объявления о возбуждении дела о банкротстве и порядке заявления требований кредиторами;</w:t>
      </w:r>
    </w:p>
    <w:bookmarkEnd w:id="5900"/>
    <w:bookmarkStart w:name="z7309" w:id="5901"/>
    <w:p>
      <w:pPr>
        <w:spacing w:after="0"/>
        <w:ind w:left="0"/>
        <w:jc w:val="both"/>
      </w:pPr>
      <w:r>
        <w:rPr>
          <w:rFonts w:ascii="Times New Roman"/>
          <w:b w:val="false"/>
          <w:i w:val="false"/>
          <w:color w:val="000000"/>
          <w:sz w:val="28"/>
        </w:rPr>
        <w:t>
      69) объявления о признании должника банкротом и его ликвидации с возбуждением процедуры банкротства;</w:t>
      </w:r>
    </w:p>
    <w:bookmarkEnd w:id="5901"/>
    <w:bookmarkStart w:name="z7310" w:id="5902"/>
    <w:p>
      <w:pPr>
        <w:spacing w:after="0"/>
        <w:ind w:left="0"/>
        <w:jc w:val="both"/>
      </w:pPr>
      <w:r>
        <w:rPr>
          <w:rFonts w:ascii="Times New Roman"/>
          <w:b w:val="false"/>
          <w:i w:val="false"/>
          <w:color w:val="000000"/>
          <w:sz w:val="28"/>
        </w:rPr>
        <w:t>
      70) объявления о применении реабилитационной процедуры и порядке заявления требований кредиторами;</w:t>
      </w:r>
    </w:p>
    <w:bookmarkEnd w:id="5902"/>
    <w:bookmarkStart w:name="z7311" w:id="5903"/>
    <w:p>
      <w:pPr>
        <w:spacing w:after="0"/>
        <w:ind w:left="0"/>
        <w:jc w:val="both"/>
      </w:pPr>
      <w:r>
        <w:rPr>
          <w:rFonts w:ascii="Times New Roman"/>
          <w:b w:val="false"/>
          <w:i w:val="false"/>
          <w:color w:val="000000"/>
          <w:sz w:val="28"/>
        </w:rPr>
        <w:t>
      71) проведение по решению суда:</w:t>
      </w:r>
    </w:p>
    <w:bookmarkEnd w:id="5903"/>
    <w:bookmarkStart w:name="z7312" w:id="5904"/>
    <w:p>
      <w:pPr>
        <w:spacing w:after="0"/>
        <w:ind w:left="0"/>
        <w:jc w:val="both"/>
      </w:pPr>
      <w:r>
        <w:rPr>
          <w:rFonts w:ascii="Times New Roman"/>
          <w:b w:val="false"/>
          <w:i w:val="false"/>
          <w:color w:val="000000"/>
          <w:sz w:val="28"/>
        </w:rPr>
        <w:t>
      72) первого собрания кредиторов в случае, предусмотренном законодательством Республики Казахстан о реабилитации и банкротстве;</w:t>
      </w:r>
    </w:p>
    <w:bookmarkEnd w:id="5904"/>
    <w:bookmarkStart w:name="z7313" w:id="5905"/>
    <w:p>
      <w:pPr>
        <w:spacing w:after="0"/>
        <w:ind w:left="0"/>
        <w:jc w:val="both"/>
      </w:pPr>
      <w:r>
        <w:rPr>
          <w:rFonts w:ascii="Times New Roman"/>
          <w:b w:val="false"/>
          <w:i w:val="false"/>
          <w:color w:val="000000"/>
          <w:sz w:val="28"/>
        </w:rPr>
        <w:t>
      73) 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bookmarkEnd w:id="5905"/>
    <w:bookmarkStart w:name="z7314" w:id="5906"/>
    <w:p>
      <w:pPr>
        <w:spacing w:after="0"/>
        <w:ind w:left="0"/>
        <w:jc w:val="both"/>
      </w:pPr>
      <w:r>
        <w:rPr>
          <w:rFonts w:ascii="Times New Roman"/>
          <w:b w:val="false"/>
          <w:i w:val="false"/>
          <w:color w:val="000000"/>
          <w:sz w:val="28"/>
        </w:rPr>
        <w:t>
      74) осуществление контроля за соблюдением порядка проведения электронного аукциона по продаже имущества (активов) должника;</w:t>
      </w:r>
    </w:p>
    <w:bookmarkEnd w:id="5906"/>
    <w:bookmarkStart w:name="z7315" w:id="5907"/>
    <w:p>
      <w:pPr>
        <w:spacing w:after="0"/>
        <w:ind w:left="0"/>
        <w:jc w:val="both"/>
      </w:pPr>
      <w:r>
        <w:rPr>
          <w:rFonts w:ascii="Times New Roman"/>
          <w:b w:val="false"/>
          <w:i w:val="false"/>
          <w:color w:val="000000"/>
          <w:sz w:val="28"/>
        </w:rPr>
        <w:t>
      75) осуществление таможенной очистки товаров, перемещаемых через таможенную границу Евразийского экономического союза, в том числе с использованием информационных технологий;</w:t>
      </w:r>
    </w:p>
    <w:bookmarkEnd w:id="5907"/>
    <w:bookmarkStart w:name="z7316" w:id="5908"/>
    <w:p>
      <w:pPr>
        <w:spacing w:after="0"/>
        <w:ind w:left="0"/>
        <w:jc w:val="both"/>
      </w:pPr>
      <w:r>
        <w:rPr>
          <w:rFonts w:ascii="Times New Roman"/>
          <w:b w:val="false"/>
          <w:i w:val="false"/>
          <w:color w:val="000000"/>
          <w:sz w:val="28"/>
        </w:rPr>
        <w:t>
      76) осуществление таможенного декларирования наличных денежных средств и денежных инструментов;</w:t>
      </w:r>
    </w:p>
    <w:bookmarkEnd w:id="5908"/>
    <w:bookmarkStart w:name="z7317" w:id="5909"/>
    <w:p>
      <w:pPr>
        <w:spacing w:after="0"/>
        <w:ind w:left="0"/>
        <w:jc w:val="both"/>
      </w:pPr>
      <w:r>
        <w:rPr>
          <w:rFonts w:ascii="Times New Roman"/>
          <w:b w:val="false"/>
          <w:i w:val="false"/>
          <w:color w:val="000000"/>
          <w:sz w:val="28"/>
        </w:rPr>
        <w:t>
      77) обеспечение соблюдения порядка перемещения физическими лицами через таможенную границу Евразийского экономического союза товаров и транспортных средств для личного пользования;</w:t>
      </w:r>
    </w:p>
    <w:bookmarkEnd w:id="5909"/>
    <w:bookmarkStart w:name="z7318" w:id="5910"/>
    <w:p>
      <w:pPr>
        <w:spacing w:after="0"/>
        <w:ind w:left="0"/>
        <w:jc w:val="both"/>
      </w:pPr>
      <w:r>
        <w:rPr>
          <w:rFonts w:ascii="Times New Roman"/>
          <w:b w:val="false"/>
          <w:i w:val="false"/>
          <w:color w:val="000000"/>
          <w:sz w:val="28"/>
        </w:rPr>
        <w:t>
      78) организация таможенного декларирования и таможенного контроля товаров для личного пользования, пересылаемых в международных почтовых отправлениях;</w:t>
      </w:r>
    </w:p>
    <w:bookmarkEnd w:id="5910"/>
    <w:bookmarkStart w:name="z7319" w:id="5911"/>
    <w:p>
      <w:pPr>
        <w:spacing w:after="0"/>
        <w:ind w:left="0"/>
        <w:jc w:val="both"/>
      </w:pPr>
      <w:r>
        <w:rPr>
          <w:rFonts w:ascii="Times New Roman"/>
          <w:b w:val="false"/>
          <w:i w:val="false"/>
          <w:color w:val="000000"/>
          <w:sz w:val="28"/>
        </w:rPr>
        <w:t>
      79) организация таможенного декларирования и таможенного контроля товаров, перемещаемых через таможенную границу Евразийского экономического союза отдельными категориями иностранных лиц;</w:t>
      </w:r>
    </w:p>
    <w:bookmarkEnd w:id="5911"/>
    <w:bookmarkStart w:name="z7320" w:id="5912"/>
    <w:p>
      <w:pPr>
        <w:spacing w:after="0"/>
        <w:ind w:left="0"/>
        <w:jc w:val="both"/>
      </w:pPr>
      <w:r>
        <w:rPr>
          <w:rFonts w:ascii="Times New Roman"/>
          <w:b w:val="false"/>
          <w:i w:val="false"/>
          <w:color w:val="000000"/>
          <w:sz w:val="28"/>
        </w:rPr>
        <w:t>
      80) осуществление в пределах компетенции контроля за лицами, осуществляющими деятельность в сфере таможенного дела;</w:t>
      </w:r>
    </w:p>
    <w:bookmarkEnd w:id="5912"/>
    <w:bookmarkStart w:name="z7321" w:id="5913"/>
    <w:p>
      <w:pPr>
        <w:spacing w:after="0"/>
        <w:ind w:left="0"/>
        <w:jc w:val="both"/>
      </w:pPr>
      <w:r>
        <w:rPr>
          <w:rFonts w:ascii="Times New Roman"/>
          <w:b w:val="false"/>
          <w:i w:val="false"/>
          <w:color w:val="000000"/>
          <w:sz w:val="28"/>
        </w:rPr>
        <w:t>
      81)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Евразийского экономического союза и Республики Казахстан;</w:t>
      </w:r>
    </w:p>
    <w:bookmarkEnd w:id="5913"/>
    <w:bookmarkStart w:name="z7322" w:id="5914"/>
    <w:p>
      <w:pPr>
        <w:spacing w:after="0"/>
        <w:ind w:left="0"/>
        <w:jc w:val="both"/>
      </w:pPr>
      <w:r>
        <w:rPr>
          <w:rFonts w:ascii="Times New Roman"/>
          <w:b w:val="false"/>
          <w:i w:val="false"/>
          <w:color w:val="000000"/>
          <w:sz w:val="28"/>
        </w:rPr>
        <w:t>
      82) 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w:t>
      </w:r>
    </w:p>
    <w:bookmarkEnd w:id="5914"/>
    <w:bookmarkStart w:name="z7323" w:id="5915"/>
    <w:p>
      <w:pPr>
        <w:spacing w:after="0"/>
        <w:ind w:left="0"/>
        <w:jc w:val="both"/>
      </w:pPr>
      <w:r>
        <w:rPr>
          <w:rFonts w:ascii="Times New Roman"/>
          <w:b w:val="false"/>
          <w:i w:val="false"/>
          <w:color w:val="000000"/>
          <w:sz w:val="28"/>
        </w:rPr>
        <w:t>
      83) 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5915"/>
    <w:bookmarkStart w:name="z7324" w:id="5916"/>
    <w:p>
      <w:pPr>
        <w:spacing w:after="0"/>
        <w:ind w:left="0"/>
        <w:jc w:val="both"/>
      </w:pPr>
      <w:r>
        <w:rPr>
          <w:rFonts w:ascii="Times New Roman"/>
          <w:b w:val="false"/>
          <w:i w:val="false"/>
          <w:color w:val="000000"/>
          <w:sz w:val="28"/>
        </w:rPr>
        <w:t>
      84) 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w:t>
      </w:r>
    </w:p>
    <w:bookmarkEnd w:id="5916"/>
    <w:bookmarkStart w:name="z7325" w:id="5917"/>
    <w:p>
      <w:pPr>
        <w:spacing w:after="0"/>
        <w:ind w:left="0"/>
        <w:jc w:val="both"/>
      </w:pPr>
      <w:r>
        <w:rPr>
          <w:rFonts w:ascii="Times New Roman"/>
          <w:b w:val="false"/>
          <w:i w:val="false"/>
          <w:color w:val="000000"/>
          <w:sz w:val="28"/>
        </w:rPr>
        <w:t>
      85) обеспечение в пределах компетенции охраны таможенной границы Евразийского экономического союза и контроля за соблюдением режима зоны таможенного контроля;</w:t>
      </w:r>
    </w:p>
    <w:bookmarkEnd w:id="5917"/>
    <w:bookmarkStart w:name="z7326" w:id="5918"/>
    <w:p>
      <w:pPr>
        <w:spacing w:after="0"/>
        <w:ind w:left="0"/>
        <w:jc w:val="both"/>
      </w:pPr>
      <w:r>
        <w:rPr>
          <w:rFonts w:ascii="Times New Roman"/>
          <w:b w:val="false"/>
          <w:i w:val="false"/>
          <w:color w:val="000000"/>
          <w:sz w:val="28"/>
        </w:rPr>
        <w:t>
      86) осуществление контроля за правильностью определения происхождения товаров;</w:t>
      </w:r>
    </w:p>
    <w:bookmarkEnd w:id="5918"/>
    <w:bookmarkStart w:name="z7327" w:id="5919"/>
    <w:p>
      <w:pPr>
        <w:spacing w:after="0"/>
        <w:ind w:left="0"/>
        <w:jc w:val="both"/>
      </w:pPr>
      <w:r>
        <w:rPr>
          <w:rFonts w:ascii="Times New Roman"/>
          <w:b w:val="false"/>
          <w:i w:val="false"/>
          <w:color w:val="000000"/>
          <w:sz w:val="28"/>
        </w:rPr>
        <w:t>
      87) осуществление контроля за правильностью предоставления тарифных преференций;</w:t>
      </w:r>
    </w:p>
    <w:bookmarkEnd w:id="5919"/>
    <w:bookmarkStart w:name="z7328" w:id="5920"/>
    <w:p>
      <w:pPr>
        <w:spacing w:after="0"/>
        <w:ind w:left="0"/>
        <w:jc w:val="both"/>
      </w:pPr>
      <w:r>
        <w:rPr>
          <w:rFonts w:ascii="Times New Roman"/>
          <w:b w:val="false"/>
          <w:i w:val="false"/>
          <w:color w:val="000000"/>
          <w:sz w:val="28"/>
        </w:rPr>
        <w:t>
      88)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bookmarkEnd w:id="5920"/>
    <w:bookmarkStart w:name="z7329" w:id="5921"/>
    <w:p>
      <w:pPr>
        <w:spacing w:after="0"/>
        <w:ind w:left="0"/>
        <w:jc w:val="both"/>
      </w:pPr>
      <w:r>
        <w:rPr>
          <w:rFonts w:ascii="Times New Roman"/>
          <w:b w:val="false"/>
          <w:i w:val="false"/>
          <w:color w:val="000000"/>
          <w:sz w:val="28"/>
        </w:rPr>
        <w:t>
      89)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bookmarkEnd w:id="5921"/>
    <w:bookmarkStart w:name="z7330" w:id="5922"/>
    <w:p>
      <w:pPr>
        <w:spacing w:after="0"/>
        <w:ind w:left="0"/>
        <w:jc w:val="both"/>
      </w:pPr>
      <w:r>
        <w:rPr>
          <w:rFonts w:ascii="Times New Roman"/>
          <w:b w:val="false"/>
          <w:i w:val="false"/>
          <w:color w:val="000000"/>
          <w:sz w:val="28"/>
        </w:rPr>
        <w:t>
      90) принятие предварительных решений по таможенной стоимости товаров;</w:t>
      </w:r>
    </w:p>
    <w:bookmarkEnd w:id="5922"/>
    <w:bookmarkStart w:name="z7331" w:id="5923"/>
    <w:p>
      <w:pPr>
        <w:spacing w:after="0"/>
        <w:ind w:left="0"/>
        <w:jc w:val="both"/>
      </w:pPr>
      <w:r>
        <w:rPr>
          <w:rFonts w:ascii="Times New Roman"/>
          <w:b w:val="false"/>
          <w:i w:val="false"/>
          <w:color w:val="000000"/>
          <w:sz w:val="28"/>
        </w:rPr>
        <w:t>
      91) проведение анализа таможенной стоимости ввозимых на территорию Республики Казахстан товаров;</w:t>
      </w:r>
    </w:p>
    <w:bookmarkEnd w:id="5923"/>
    <w:bookmarkStart w:name="z7332" w:id="5924"/>
    <w:p>
      <w:pPr>
        <w:spacing w:after="0"/>
        <w:ind w:left="0"/>
        <w:jc w:val="both"/>
      </w:pPr>
      <w:r>
        <w:rPr>
          <w:rFonts w:ascii="Times New Roman"/>
          <w:b w:val="false"/>
          <w:i w:val="false"/>
          <w:color w:val="000000"/>
          <w:sz w:val="28"/>
        </w:rPr>
        <w:t>
      92) вынесение заключений по таможенной стоимости, классификации и происхождения товаров в отношении незаконно перемещенных товаров;</w:t>
      </w:r>
    </w:p>
    <w:bookmarkEnd w:id="5924"/>
    <w:bookmarkStart w:name="z7333" w:id="5925"/>
    <w:p>
      <w:pPr>
        <w:spacing w:after="0"/>
        <w:ind w:left="0"/>
        <w:jc w:val="both"/>
      </w:pPr>
      <w:r>
        <w:rPr>
          <w:rFonts w:ascii="Times New Roman"/>
          <w:b w:val="false"/>
          <w:i w:val="false"/>
          <w:color w:val="000000"/>
          <w:sz w:val="28"/>
        </w:rPr>
        <w:t>
      93) участие в разработке профилей рисков по вопросам таможенной стоимости товаров;</w:t>
      </w:r>
    </w:p>
    <w:bookmarkEnd w:id="5925"/>
    <w:bookmarkStart w:name="z7334" w:id="5926"/>
    <w:p>
      <w:pPr>
        <w:spacing w:after="0"/>
        <w:ind w:left="0"/>
        <w:jc w:val="both"/>
      </w:pPr>
      <w:r>
        <w:rPr>
          <w:rFonts w:ascii="Times New Roman"/>
          <w:b w:val="false"/>
          <w:i w:val="false"/>
          <w:color w:val="000000"/>
          <w:sz w:val="28"/>
        </w:rPr>
        <w:t>
      94) 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Евразийского экономического союза, а также требований и условий, предъявляемых к завершению указанных таможенных процедур;</w:t>
      </w:r>
    </w:p>
    <w:bookmarkEnd w:id="5926"/>
    <w:bookmarkStart w:name="z7335" w:id="5927"/>
    <w:p>
      <w:pPr>
        <w:spacing w:after="0"/>
        <w:ind w:left="0"/>
        <w:jc w:val="both"/>
      </w:pPr>
      <w:r>
        <w:rPr>
          <w:rFonts w:ascii="Times New Roman"/>
          <w:b w:val="false"/>
          <w:i w:val="false"/>
          <w:color w:val="000000"/>
          <w:sz w:val="28"/>
        </w:rPr>
        <w:t>
      95)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bookmarkEnd w:id="5927"/>
    <w:bookmarkStart w:name="z7336" w:id="5928"/>
    <w:p>
      <w:pPr>
        <w:spacing w:after="0"/>
        <w:ind w:left="0"/>
        <w:jc w:val="both"/>
      </w:pPr>
      <w:r>
        <w:rPr>
          <w:rFonts w:ascii="Times New Roman"/>
          <w:b w:val="false"/>
          <w:i w:val="false"/>
          <w:color w:val="000000"/>
          <w:sz w:val="28"/>
        </w:rPr>
        <w:t>
      96) 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уплаты таможенных платежей и налогов;</w:t>
      </w:r>
    </w:p>
    <w:bookmarkEnd w:id="5928"/>
    <w:bookmarkStart w:name="z7337" w:id="5929"/>
    <w:p>
      <w:pPr>
        <w:spacing w:after="0"/>
        <w:ind w:left="0"/>
        <w:jc w:val="both"/>
      </w:pPr>
      <w:r>
        <w:rPr>
          <w:rFonts w:ascii="Times New Roman"/>
          <w:b w:val="false"/>
          <w:i w:val="false"/>
          <w:color w:val="000000"/>
          <w:sz w:val="28"/>
        </w:rPr>
        <w:t>
      97)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в соответствии с законодательством Республики Казахстан;</w:t>
      </w:r>
    </w:p>
    <w:bookmarkEnd w:id="5929"/>
    <w:bookmarkStart w:name="z7338" w:id="5930"/>
    <w:p>
      <w:pPr>
        <w:spacing w:after="0"/>
        <w:ind w:left="0"/>
        <w:jc w:val="both"/>
      </w:pPr>
      <w:r>
        <w:rPr>
          <w:rFonts w:ascii="Times New Roman"/>
          <w:b w:val="false"/>
          <w:i w:val="false"/>
          <w:color w:val="000000"/>
          <w:sz w:val="28"/>
        </w:rPr>
        <w:t>
      98)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bookmarkEnd w:id="5930"/>
    <w:bookmarkStart w:name="z7339" w:id="5931"/>
    <w:p>
      <w:pPr>
        <w:spacing w:after="0"/>
        <w:ind w:left="0"/>
        <w:jc w:val="both"/>
      </w:pPr>
      <w:r>
        <w:rPr>
          <w:rFonts w:ascii="Times New Roman"/>
          <w:b w:val="false"/>
          <w:i w:val="false"/>
          <w:color w:val="000000"/>
          <w:sz w:val="28"/>
        </w:rPr>
        <w:t>
      99)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bookmarkEnd w:id="5931"/>
    <w:bookmarkStart w:name="z7340" w:id="5932"/>
    <w:p>
      <w:pPr>
        <w:spacing w:after="0"/>
        <w:ind w:left="0"/>
        <w:jc w:val="both"/>
      </w:pPr>
      <w:r>
        <w:rPr>
          <w:rFonts w:ascii="Times New Roman"/>
          <w:b w:val="false"/>
          <w:i w:val="false"/>
          <w:color w:val="000000"/>
          <w:sz w:val="28"/>
        </w:rPr>
        <w:t>
      100) осуществление оперативно-розыскной деятельности в соответствии с законодательством Республики Казахстан об оперативно-розыскной деятельности;</w:t>
      </w:r>
    </w:p>
    <w:bookmarkEnd w:id="5932"/>
    <w:bookmarkStart w:name="z7341" w:id="5933"/>
    <w:p>
      <w:pPr>
        <w:spacing w:after="0"/>
        <w:ind w:left="0"/>
        <w:jc w:val="both"/>
      </w:pPr>
      <w:r>
        <w:rPr>
          <w:rFonts w:ascii="Times New Roman"/>
          <w:b w:val="false"/>
          <w:i w:val="false"/>
          <w:color w:val="000000"/>
          <w:sz w:val="28"/>
        </w:rPr>
        <w:t>
      101)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bookmarkEnd w:id="5933"/>
    <w:bookmarkStart w:name="z7342" w:id="5934"/>
    <w:p>
      <w:pPr>
        <w:spacing w:after="0"/>
        <w:ind w:left="0"/>
        <w:jc w:val="both"/>
      </w:pPr>
      <w:r>
        <w:rPr>
          <w:rFonts w:ascii="Times New Roman"/>
          <w:b w:val="false"/>
          <w:i w:val="false"/>
          <w:color w:val="000000"/>
          <w:sz w:val="28"/>
        </w:rPr>
        <w:t>
      102)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bookmarkEnd w:id="5934"/>
    <w:bookmarkStart w:name="z7343" w:id="5935"/>
    <w:p>
      <w:pPr>
        <w:spacing w:after="0"/>
        <w:ind w:left="0"/>
        <w:jc w:val="both"/>
      </w:pPr>
      <w:r>
        <w:rPr>
          <w:rFonts w:ascii="Times New Roman"/>
          <w:b w:val="false"/>
          <w:i w:val="false"/>
          <w:color w:val="000000"/>
          <w:sz w:val="28"/>
        </w:rPr>
        <w:t>
      103) 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bookmarkEnd w:id="5935"/>
    <w:bookmarkStart w:name="z7344" w:id="5936"/>
    <w:p>
      <w:pPr>
        <w:spacing w:after="0"/>
        <w:ind w:left="0"/>
        <w:jc w:val="both"/>
      </w:pPr>
      <w:r>
        <w:rPr>
          <w:rFonts w:ascii="Times New Roman"/>
          <w:b w:val="false"/>
          <w:i w:val="false"/>
          <w:color w:val="000000"/>
          <w:sz w:val="28"/>
        </w:rPr>
        <w:t>
      104)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bookmarkEnd w:id="5936"/>
    <w:bookmarkStart w:name="z7345" w:id="5937"/>
    <w:p>
      <w:pPr>
        <w:spacing w:after="0"/>
        <w:ind w:left="0"/>
        <w:jc w:val="both"/>
      </w:pPr>
      <w:r>
        <w:rPr>
          <w:rFonts w:ascii="Times New Roman"/>
          <w:b w:val="false"/>
          <w:i w:val="false"/>
          <w:color w:val="000000"/>
          <w:sz w:val="28"/>
        </w:rPr>
        <w:t>
      105) осуществление иных функций, предусмотренных законодательством Республики Казахстан.</w:t>
      </w:r>
    </w:p>
    <w:bookmarkEnd w:id="5937"/>
    <w:bookmarkStart w:name="z7346" w:id="5938"/>
    <w:p>
      <w:pPr>
        <w:spacing w:after="0"/>
        <w:ind w:left="0"/>
        <w:jc w:val="both"/>
      </w:pPr>
      <w:r>
        <w:rPr>
          <w:rFonts w:ascii="Times New Roman"/>
          <w:b w:val="false"/>
          <w:i w:val="false"/>
          <w:color w:val="000000"/>
          <w:sz w:val="28"/>
        </w:rPr>
        <w:t>
      16. Права и обязанности Департамента:</w:t>
      </w:r>
    </w:p>
    <w:bookmarkEnd w:id="5938"/>
    <w:bookmarkStart w:name="z7347" w:id="5939"/>
    <w:p>
      <w:pPr>
        <w:spacing w:after="0"/>
        <w:ind w:left="0"/>
        <w:jc w:val="both"/>
      </w:pPr>
      <w:r>
        <w:rPr>
          <w:rFonts w:ascii="Times New Roman"/>
          <w:b w:val="false"/>
          <w:i w:val="false"/>
          <w:color w:val="000000"/>
          <w:sz w:val="28"/>
        </w:rPr>
        <w:t>
      Права:</w:t>
      </w:r>
    </w:p>
    <w:bookmarkEnd w:id="5939"/>
    <w:bookmarkStart w:name="z7348" w:id="5940"/>
    <w:p>
      <w:pPr>
        <w:spacing w:after="0"/>
        <w:ind w:left="0"/>
        <w:jc w:val="both"/>
      </w:pPr>
      <w:r>
        <w:rPr>
          <w:rFonts w:ascii="Times New Roman"/>
          <w:b w:val="false"/>
          <w:i w:val="false"/>
          <w:color w:val="000000"/>
          <w:sz w:val="28"/>
        </w:rPr>
        <w:t>
      1) осуществлять налоговый и таможенный контроль, в том числе путем проведения налоговых и таможенных проверок;</w:t>
      </w:r>
    </w:p>
    <w:bookmarkEnd w:id="5940"/>
    <w:bookmarkStart w:name="z7349" w:id="5941"/>
    <w:p>
      <w:pPr>
        <w:spacing w:after="0"/>
        <w:ind w:left="0"/>
        <w:jc w:val="both"/>
      </w:pPr>
      <w:r>
        <w:rPr>
          <w:rFonts w:ascii="Times New Roman"/>
          <w:b w:val="false"/>
          <w:i w:val="false"/>
          <w:color w:val="000000"/>
          <w:sz w:val="28"/>
        </w:rPr>
        <w:t>
      2) запрашивать и получать информацию, документы, а также иные сведения, необходимые для реализации основных задач и функций Департамента, в установленном законодательством Республики Казахстан порядке и в соответствии с положениями международных договоров;</w:t>
      </w:r>
    </w:p>
    <w:bookmarkEnd w:id="5941"/>
    <w:bookmarkStart w:name="z7350" w:id="5942"/>
    <w:p>
      <w:pPr>
        <w:spacing w:after="0"/>
        <w:ind w:left="0"/>
        <w:jc w:val="both"/>
      </w:pPr>
      <w:r>
        <w:rPr>
          <w:rFonts w:ascii="Times New Roman"/>
          <w:b w:val="false"/>
          <w:i w:val="false"/>
          <w:color w:val="000000"/>
          <w:sz w:val="28"/>
        </w:rPr>
        <w:t>
      3) 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w:t>
      </w:r>
    </w:p>
    <w:bookmarkEnd w:id="5942"/>
    <w:bookmarkStart w:name="z7351" w:id="5943"/>
    <w:p>
      <w:pPr>
        <w:spacing w:after="0"/>
        <w:ind w:left="0"/>
        <w:jc w:val="both"/>
      </w:pPr>
      <w:r>
        <w:rPr>
          <w:rFonts w:ascii="Times New Roman"/>
          <w:b w:val="false"/>
          <w:i w:val="false"/>
          <w:color w:val="000000"/>
          <w:sz w:val="28"/>
        </w:rPr>
        <w:t>
      4) 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 акционерного общества с участием государства в уставном капитале в соответствии с законодательством Республики Казахстан, о признании сделок недействительными, о ликвидации юридического лица;</w:t>
      </w:r>
    </w:p>
    <w:bookmarkEnd w:id="5943"/>
    <w:bookmarkStart w:name="z7352" w:id="5944"/>
    <w:p>
      <w:pPr>
        <w:spacing w:after="0"/>
        <w:ind w:left="0"/>
        <w:jc w:val="both"/>
      </w:pPr>
      <w:r>
        <w:rPr>
          <w:rFonts w:ascii="Times New Roman"/>
          <w:b w:val="false"/>
          <w:i w:val="false"/>
          <w:color w:val="000000"/>
          <w:sz w:val="28"/>
        </w:rPr>
        <w:t>
      5) 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Департамента, в установленном законодательством Республики Казахстан порядке;</w:t>
      </w:r>
    </w:p>
    <w:bookmarkEnd w:id="5944"/>
    <w:bookmarkStart w:name="z7353" w:id="5945"/>
    <w:p>
      <w:pPr>
        <w:spacing w:after="0"/>
        <w:ind w:left="0"/>
        <w:jc w:val="both"/>
      </w:pPr>
      <w:r>
        <w:rPr>
          <w:rFonts w:ascii="Times New Roman"/>
          <w:b w:val="false"/>
          <w:i w:val="false"/>
          <w:color w:val="000000"/>
          <w:sz w:val="28"/>
        </w:rPr>
        <w:t>
      6) 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bookmarkEnd w:id="5945"/>
    <w:bookmarkStart w:name="z7354" w:id="5946"/>
    <w:p>
      <w:pPr>
        <w:spacing w:after="0"/>
        <w:ind w:left="0"/>
        <w:jc w:val="both"/>
      </w:pPr>
      <w:r>
        <w:rPr>
          <w:rFonts w:ascii="Times New Roman"/>
          <w:b w:val="false"/>
          <w:i w:val="false"/>
          <w:color w:val="000000"/>
          <w:sz w:val="28"/>
        </w:rPr>
        <w:t>
      7) 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w:t>
      </w:r>
    </w:p>
    <w:bookmarkEnd w:id="5946"/>
    <w:bookmarkStart w:name="z7355" w:id="5947"/>
    <w:p>
      <w:pPr>
        <w:spacing w:after="0"/>
        <w:ind w:left="0"/>
        <w:jc w:val="both"/>
      </w:pPr>
      <w:r>
        <w:rPr>
          <w:rFonts w:ascii="Times New Roman"/>
          <w:b w:val="false"/>
          <w:i w:val="false"/>
          <w:color w:val="000000"/>
          <w:sz w:val="28"/>
        </w:rPr>
        <w:t>
      8) осуществлять подготовку, переподготовку и повышение квалификации работников Департамента;</w:t>
      </w:r>
    </w:p>
    <w:bookmarkEnd w:id="5947"/>
    <w:bookmarkStart w:name="z7356" w:id="5948"/>
    <w:p>
      <w:pPr>
        <w:spacing w:after="0"/>
        <w:ind w:left="0"/>
        <w:jc w:val="both"/>
      </w:pPr>
      <w:r>
        <w:rPr>
          <w:rFonts w:ascii="Times New Roman"/>
          <w:b w:val="false"/>
          <w:i w:val="false"/>
          <w:color w:val="000000"/>
          <w:sz w:val="28"/>
        </w:rPr>
        <w:t>
      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bookmarkEnd w:id="5948"/>
    <w:bookmarkStart w:name="z7357" w:id="5949"/>
    <w:p>
      <w:pPr>
        <w:spacing w:after="0"/>
        <w:ind w:left="0"/>
        <w:jc w:val="both"/>
      </w:pPr>
      <w:r>
        <w:rPr>
          <w:rFonts w:ascii="Times New Roman"/>
          <w:b w:val="false"/>
          <w:i w:val="false"/>
          <w:color w:val="000000"/>
          <w:sz w:val="28"/>
        </w:rPr>
        <w:t>
      10) вносить предложения по заключению и присоединению к международным договорам в сфере налогообложения и таможенного дела;</w:t>
      </w:r>
    </w:p>
    <w:bookmarkEnd w:id="5949"/>
    <w:bookmarkStart w:name="z7358" w:id="5950"/>
    <w:p>
      <w:pPr>
        <w:spacing w:after="0"/>
        <w:ind w:left="0"/>
        <w:jc w:val="both"/>
      </w:pPr>
      <w:r>
        <w:rPr>
          <w:rFonts w:ascii="Times New Roman"/>
          <w:b w:val="false"/>
          <w:i w:val="false"/>
          <w:color w:val="000000"/>
          <w:sz w:val="28"/>
        </w:rPr>
        <w:t>
      11) 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w:t>
      </w:r>
    </w:p>
    <w:bookmarkEnd w:id="5950"/>
    <w:bookmarkStart w:name="z7359" w:id="5951"/>
    <w:p>
      <w:pPr>
        <w:spacing w:after="0"/>
        <w:ind w:left="0"/>
        <w:jc w:val="both"/>
      </w:pPr>
      <w:r>
        <w:rPr>
          <w:rFonts w:ascii="Times New Roman"/>
          <w:b w:val="false"/>
          <w:i w:val="false"/>
          <w:color w:val="000000"/>
          <w:sz w:val="28"/>
        </w:rPr>
        <w:t>
      12) 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w:t>
      </w:r>
    </w:p>
    <w:bookmarkEnd w:id="5951"/>
    <w:bookmarkStart w:name="z7360" w:id="5952"/>
    <w:p>
      <w:pPr>
        <w:spacing w:after="0"/>
        <w:ind w:left="0"/>
        <w:jc w:val="both"/>
      </w:pPr>
      <w:r>
        <w:rPr>
          <w:rFonts w:ascii="Times New Roman"/>
          <w:b w:val="false"/>
          <w:i w:val="false"/>
          <w:color w:val="000000"/>
          <w:sz w:val="28"/>
        </w:rPr>
        <w:t>
      13) 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других государственных органов;</w:t>
      </w:r>
    </w:p>
    <w:bookmarkEnd w:id="5952"/>
    <w:bookmarkStart w:name="z7361" w:id="5953"/>
    <w:p>
      <w:pPr>
        <w:spacing w:after="0"/>
        <w:ind w:left="0"/>
        <w:jc w:val="both"/>
      </w:pPr>
      <w:r>
        <w:rPr>
          <w:rFonts w:ascii="Times New Roman"/>
          <w:b w:val="false"/>
          <w:i w:val="false"/>
          <w:color w:val="000000"/>
          <w:sz w:val="28"/>
        </w:rPr>
        <w:t>
      14) 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bookmarkEnd w:id="5953"/>
    <w:bookmarkStart w:name="z7362" w:id="5954"/>
    <w:p>
      <w:pPr>
        <w:spacing w:after="0"/>
        <w:ind w:left="0"/>
        <w:jc w:val="both"/>
      </w:pPr>
      <w:r>
        <w:rPr>
          <w:rFonts w:ascii="Times New Roman"/>
          <w:b w:val="false"/>
          <w:i w:val="false"/>
          <w:color w:val="000000"/>
          <w:sz w:val="28"/>
        </w:rPr>
        <w:t>
      15) 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w:t>
      </w:r>
    </w:p>
    <w:bookmarkEnd w:id="5954"/>
    <w:bookmarkStart w:name="z7363" w:id="5955"/>
    <w:p>
      <w:pPr>
        <w:spacing w:after="0"/>
        <w:ind w:left="0"/>
        <w:jc w:val="both"/>
      </w:pPr>
      <w:r>
        <w:rPr>
          <w:rFonts w:ascii="Times New Roman"/>
          <w:b w:val="false"/>
          <w:i w:val="false"/>
          <w:color w:val="000000"/>
          <w:sz w:val="28"/>
        </w:rPr>
        <w:t>
      16) 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оборота этилового спирта и алкогольной продукции;</w:t>
      </w:r>
    </w:p>
    <w:bookmarkEnd w:id="5955"/>
    <w:bookmarkStart w:name="z7364" w:id="5956"/>
    <w:p>
      <w:pPr>
        <w:spacing w:after="0"/>
        <w:ind w:left="0"/>
        <w:jc w:val="both"/>
      </w:pPr>
      <w:r>
        <w:rPr>
          <w:rFonts w:ascii="Times New Roman"/>
          <w:b w:val="false"/>
          <w:i w:val="false"/>
          <w:color w:val="000000"/>
          <w:sz w:val="28"/>
        </w:rPr>
        <w:t>
      17) 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bookmarkEnd w:id="5956"/>
    <w:bookmarkStart w:name="z7365" w:id="5957"/>
    <w:p>
      <w:pPr>
        <w:spacing w:after="0"/>
        <w:ind w:left="0"/>
        <w:jc w:val="both"/>
      </w:pPr>
      <w:r>
        <w:rPr>
          <w:rFonts w:ascii="Times New Roman"/>
          <w:b w:val="false"/>
          <w:i w:val="false"/>
          <w:color w:val="000000"/>
          <w:sz w:val="28"/>
        </w:rPr>
        <w:t>
      18) 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w:t>
      </w:r>
    </w:p>
    <w:bookmarkEnd w:id="5957"/>
    <w:bookmarkStart w:name="z7366" w:id="5958"/>
    <w:p>
      <w:pPr>
        <w:spacing w:after="0"/>
        <w:ind w:left="0"/>
        <w:jc w:val="both"/>
      </w:pPr>
      <w:r>
        <w:rPr>
          <w:rFonts w:ascii="Times New Roman"/>
          <w:b w:val="false"/>
          <w:i w:val="false"/>
          <w:color w:val="000000"/>
          <w:sz w:val="28"/>
        </w:rPr>
        <w:t>
      19)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органов государственных доходов;</w:t>
      </w:r>
    </w:p>
    <w:bookmarkEnd w:id="5958"/>
    <w:bookmarkStart w:name="z7367" w:id="5959"/>
    <w:p>
      <w:pPr>
        <w:spacing w:after="0"/>
        <w:ind w:left="0"/>
        <w:jc w:val="both"/>
      </w:pPr>
      <w:r>
        <w:rPr>
          <w:rFonts w:ascii="Times New Roman"/>
          <w:b w:val="false"/>
          <w:i w:val="false"/>
          <w:color w:val="000000"/>
          <w:sz w:val="28"/>
        </w:rPr>
        <w:t>
      20)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bookmarkEnd w:id="5959"/>
    <w:bookmarkStart w:name="z7368" w:id="5960"/>
    <w:p>
      <w:pPr>
        <w:spacing w:after="0"/>
        <w:ind w:left="0"/>
        <w:jc w:val="both"/>
      </w:pPr>
      <w:r>
        <w:rPr>
          <w:rFonts w:ascii="Times New Roman"/>
          <w:b w:val="false"/>
          <w:i w:val="false"/>
          <w:color w:val="000000"/>
          <w:sz w:val="28"/>
        </w:rPr>
        <w:t>
      21) осуществлять отбор проб и (или) образцов товаров в соответствии с законодательством Республики Казахстан;</w:t>
      </w:r>
    </w:p>
    <w:bookmarkEnd w:id="5960"/>
    <w:bookmarkStart w:name="z7369" w:id="5961"/>
    <w:p>
      <w:pPr>
        <w:spacing w:after="0"/>
        <w:ind w:left="0"/>
        <w:jc w:val="both"/>
      </w:pPr>
      <w:r>
        <w:rPr>
          <w:rFonts w:ascii="Times New Roman"/>
          <w:b w:val="false"/>
          <w:i w:val="false"/>
          <w:color w:val="000000"/>
          <w:sz w:val="28"/>
        </w:rPr>
        <w:t>
      22) изымать у проверяемого лица документы либо их копии с составлением акта изъятия при проведении выездных таможенных проверок;</w:t>
      </w:r>
    </w:p>
    <w:bookmarkEnd w:id="5961"/>
    <w:bookmarkStart w:name="z7370" w:id="5962"/>
    <w:p>
      <w:pPr>
        <w:spacing w:after="0"/>
        <w:ind w:left="0"/>
        <w:jc w:val="both"/>
      </w:pPr>
      <w:r>
        <w:rPr>
          <w:rFonts w:ascii="Times New Roman"/>
          <w:b w:val="false"/>
          <w:i w:val="false"/>
          <w:color w:val="000000"/>
          <w:sz w:val="28"/>
        </w:rPr>
        <w:t>
      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5962"/>
    <w:bookmarkStart w:name="z7371" w:id="5963"/>
    <w:p>
      <w:pPr>
        <w:spacing w:after="0"/>
        <w:ind w:left="0"/>
        <w:jc w:val="both"/>
      </w:pPr>
      <w:r>
        <w:rPr>
          <w:rFonts w:ascii="Times New Roman"/>
          <w:b w:val="false"/>
          <w:i w:val="false"/>
          <w:color w:val="000000"/>
          <w:sz w:val="28"/>
        </w:rPr>
        <w:t>
      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5963"/>
    <w:bookmarkStart w:name="z7372" w:id="5964"/>
    <w:p>
      <w:pPr>
        <w:spacing w:after="0"/>
        <w:ind w:left="0"/>
        <w:jc w:val="both"/>
      </w:pPr>
      <w:r>
        <w:rPr>
          <w:rFonts w:ascii="Times New Roman"/>
          <w:b w:val="false"/>
          <w:i w:val="false"/>
          <w:color w:val="000000"/>
          <w:sz w:val="28"/>
        </w:rPr>
        <w:t>
      25)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bookmarkEnd w:id="5964"/>
    <w:bookmarkStart w:name="z7373" w:id="5965"/>
    <w:p>
      <w:pPr>
        <w:spacing w:after="0"/>
        <w:ind w:left="0"/>
        <w:jc w:val="both"/>
      </w:pPr>
      <w:r>
        <w:rPr>
          <w:rFonts w:ascii="Times New Roman"/>
          <w:b w:val="false"/>
          <w:i w:val="false"/>
          <w:color w:val="000000"/>
          <w:sz w:val="28"/>
        </w:rPr>
        <w:t>
      26)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w:t>
      </w:r>
    </w:p>
    <w:bookmarkEnd w:id="5965"/>
    <w:bookmarkStart w:name="z7374" w:id="5966"/>
    <w:p>
      <w:pPr>
        <w:spacing w:after="0"/>
        <w:ind w:left="0"/>
        <w:jc w:val="both"/>
      </w:pPr>
      <w:r>
        <w:rPr>
          <w:rFonts w:ascii="Times New Roman"/>
          <w:b w:val="false"/>
          <w:i w:val="false"/>
          <w:color w:val="000000"/>
          <w:sz w:val="28"/>
        </w:rPr>
        <w:t>
      27) 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bookmarkEnd w:id="5966"/>
    <w:bookmarkStart w:name="z7375" w:id="5967"/>
    <w:p>
      <w:pPr>
        <w:spacing w:after="0"/>
        <w:ind w:left="0"/>
        <w:jc w:val="both"/>
      </w:pPr>
      <w:r>
        <w:rPr>
          <w:rFonts w:ascii="Times New Roman"/>
          <w:b w:val="false"/>
          <w:i w:val="false"/>
          <w:color w:val="000000"/>
          <w:sz w:val="28"/>
        </w:rPr>
        <w:t>
      28) 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bookmarkEnd w:id="5967"/>
    <w:bookmarkStart w:name="z7376" w:id="5968"/>
    <w:p>
      <w:pPr>
        <w:spacing w:after="0"/>
        <w:ind w:left="0"/>
        <w:jc w:val="both"/>
      </w:pPr>
      <w:r>
        <w:rPr>
          <w:rFonts w:ascii="Times New Roman"/>
          <w:b w:val="false"/>
          <w:i w:val="false"/>
          <w:color w:val="000000"/>
          <w:sz w:val="28"/>
        </w:rPr>
        <w:t>
      29) 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w:t>
      </w:r>
    </w:p>
    <w:bookmarkEnd w:id="5968"/>
    <w:bookmarkStart w:name="z7377" w:id="5969"/>
    <w:p>
      <w:pPr>
        <w:spacing w:after="0"/>
        <w:ind w:left="0"/>
        <w:jc w:val="both"/>
      </w:pPr>
      <w:r>
        <w:rPr>
          <w:rFonts w:ascii="Times New Roman"/>
          <w:b w:val="false"/>
          <w:i w:val="false"/>
          <w:color w:val="000000"/>
          <w:sz w:val="28"/>
        </w:rPr>
        <w:t>
      30) применять физическую силу, специальные средства и огнестрельное оружие в соответствии с законодательством Республики Казахстан;</w:t>
      </w:r>
    </w:p>
    <w:bookmarkEnd w:id="5969"/>
    <w:bookmarkStart w:name="z7378" w:id="5970"/>
    <w:p>
      <w:pPr>
        <w:spacing w:after="0"/>
        <w:ind w:left="0"/>
        <w:jc w:val="both"/>
      </w:pPr>
      <w:r>
        <w:rPr>
          <w:rFonts w:ascii="Times New Roman"/>
          <w:b w:val="false"/>
          <w:i w:val="false"/>
          <w:color w:val="000000"/>
          <w:sz w:val="28"/>
        </w:rPr>
        <w:t>
      31) осуществлять оперативно-розыскную деятельность в соответствии с законодательством Республики Казахстан об оперативно-розыскной деятельности;</w:t>
      </w:r>
    </w:p>
    <w:bookmarkEnd w:id="5970"/>
    <w:bookmarkStart w:name="z7379" w:id="5971"/>
    <w:p>
      <w:pPr>
        <w:spacing w:after="0"/>
        <w:ind w:left="0"/>
        <w:jc w:val="both"/>
      </w:pPr>
      <w:r>
        <w:rPr>
          <w:rFonts w:ascii="Times New Roman"/>
          <w:b w:val="false"/>
          <w:i w:val="false"/>
          <w:color w:val="000000"/>
          <w:sz w:val="28"/>
        </w:rPr>
        <w:t>
      32) 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w:t>
      </w:r>
    </w:p>
    <w:bookmarkEnd w:id="5971"/>
    <w:bookmarkStart w:name="z7380" w:id="5972"/>
    <w:p>
      <w:pPr>
        <w:spacing w:after="0"/>
        <w:ind w:left="0"/>
        <w:jc w:val="both"/>
      </w:pPr>
      <w:r>
        <w:rPr>
          <w:rFonts w:ascii="Times New Roman"/>
          <w:b w:val="false"/>
          <w:i w:val="false"/>
          <w:color w:val="000000"/>
          <w:sz w:val="28"/>
        </w:rPr>
        <w:t>
      33) осуществлять полномочия в соответствии с уголовно-процессуальным законодательством Республики Казахстан;</w:t>
      </w:r>
    </w:p>
    <w:bookmarkEnd w:id="5972"/>
    <w:bookmarkStart w:name="z7381" w:id="5973"/>
    <w:p>
      <w:pPr>
        <w:spacing w:after="0"/>
        <w:ind w:left="0"/>
        <w:jc w:val="both"/>
      </w:pPr>
      <w:r>
        <w:rPr>
          <w:rFonts w:ascii="Times New Roman"/>
          <w:b w:val="false"/>
          <w:i w:val="false"/>
          <w:color w:val="000000"/>
          <w:sz w:val="28"/>
        </w:rPr>
        <w:t>
      34) 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bookmarkEnd w:id="5973"/>
    <w:bookmarkStart w:name="z7382" w:id="5974"/>
    <w:p>
      <w:pPr>
        <w:spacing w:after="0"/>
        <w:ind w:left="0"/>
        <w:jc w:val="both"/>
      </w:pPr>
      <w:r>
        <w:rPr>
          <w:rFonts w:ascii="Times New Roman"/>
          <w:b w:val="false"/>
          <w:i w:val="false"/>
          <w:color w:val="000000"/>
          <w:sz w:val="28"/>
        </w:rPr>
        <w:t>
      35)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bookmarkEnd w:id="5974"/>
    <w:bookmarkStart w:name="z7383" w:id="5975"/>
    <w:p>
      <w:pPr>
        <w:spacing w:after="0"/>
        <w:ind w:left="0"/>
        <w:jc w:val="both"/>
      </w:pPr>
      <w:r>
        <w:rPr>
          <w:rFonts w:ascii="Times New Roman"/>
          <w:b w:val="false"/>
          <w:i w:val="false"/>
          <w:color w:val="000000"/>
          <w:sz w:val="28"/>
        </w:rPr>
        <w:t>
      36) по имеющимся в производстве уголовным делам подвергать приводу лиц, уклоняющихся от явки по вызову;</w:t>
      </w:r>
    </w:p>
    <w:bookmarkEnd w:id="5975"/>
    <w:bookmarkStart w:name="z7384" w:id="5976"/>
    <w:p>
      <w:pPr>
        <w:spacing w:after="0"/>
        <w:ind w:left="0"/>
        <w:jc w:val="both"/>
      </w:pPr>
      <w:r>
        <w:rPr>
          <w:rFonts w:ascii="Times New Roman"/>
          <w:b w:val="false"/>
          <w:i w:val="false"/>
          <w:color w:val="000000"/>
          <w:sz w:val="28"/>
        </w:rPr>
        <w:t>
      37) конвоировать задержанных и иных лиц, заключенных под стражу;</w:t>
      </w:r>
    </w:p>
    <w:bookmarkEnd w:id="5976"/>
    <w:bookmarkStart w:name="z7385" w:id="5977"/>
    <w:p>
      <w:pPr>
        <w:spacing w:after="0"/>
        <w:ind w:left="0"/>
        <w:jc w:val="both"/>
      </w:pPr>
      <w:r>
        <w:rPr>
          <w:rFonts w:ascii="Times New Roman"/>
          <w:b w:val="false"/>
          <w:i w:val="false"/>
          <w:color w:val="000000"/>
          <w:sz w:val="28"/>
        </w:rPr>
        <w:t>
      38) проводить криминалистические исследования в пределах компетенции, предусмотренной законодательством Республики Казахстан;</w:t>
      </w:r>
    </w:p>
    <w:bookmarkEnd w:id="5977"/>
    <w:bookmarkStart w:name="z7386" w:id="5978"/>
    <w:p>
      <w:pPr>
        <w:spacing w:after="0"/>
        <w:ind w:left="0"/>
        <w:jc w:val="both"/>
      </w:pPr>
      <w:r>
        <w:rPr>
          <w:rFonts w:ascii="Times New Roman"/>
          <w:b w:val="false"/>
          <w:i w:val="false"/>
          <w:color w:val="000000"/>
          <w:sz w:val="28"/>
        </w:rPr>
        <w:t>
      39) осуществлять иные права, предусмотренные законодательством Республики Казахстан;</w:t>
      </w:r>
    </w:p>
    <w:bookmarkEnd w:id="5978"/>
    <w:bookmarkStart w:name="z7387" w:id="5979"/>
    <w:p>
      <w:pPr>
        <w:spacing w:after="0"/>
        <w:ind w:left="0"/>
        <w:jc w:val="both"/>
      </w:pPr>
      <w:r>
        <w:rPr>
          <w:rFonts w:ascii="Times New Roman"/>
          <w:b w:val="false"/>
          <w:i w:val="false"/>
          <w:color w:val="000000"/>
          <w:sz w:val="28"/>
        </w:rPr>
        <w:t>
      Обязанности:</w:t>
      </w:r>
    </w:p>
    <w:bookmarkEnd w:id="5979"/>
    <w:bookmarkStart w:name="z7388" w:id="5980"/>
    <w:p>
      <w:pPr>
        <w:spacing w:after="0"/>
        <w:ind w:left="0"/>
        <w:jc w:val="both"/>
      </w:pPr>
      <w:r>
        <w:rPr>
          <w:rFonts w:ascii="Times New Roman"/>
          <w:b w:val="false"/>
          <w:i w:val="false"/>
          <w:color w:val="000000"/>
          <w:sz w:val="28"/>
        </w:rPr>
        <w:t>
      40) соблюдать законные права налогоплательщиков (налоговых агентов), декларантов и лиц, осуществляющих деятельность в сфере таможенного дела;</w:t>
      </w:r>
    </w:p>
    <w:bookmarkEnd w:id="5980"/>
    <w:bookmarkStart w:name="z7389" w:id="5981"/>
    <w:p>
      <w:pPr>
        <w:spacing w:after="0"/>
        <w:ind w:left="0"/>
        <w:jc w:val="both"/>
      </w:pPr>
      <w:r>
        <w:rPr>
          <w:rFonts w:ascii="Times New Roman"/>
          <w:b w:val="false"/>
          <w:i w:val="false"/>
          <w:color w:val="000000"/>
          <w:sz w:val="28"/>
        </w:rPr>
        <w:t>
      41) защищать интересы государства;</w:t>
      </w:r>
    </w:p>
    <w:bookmarkEnd w:id="5981"/>
    <w:bookmarkStart w:name="z7390" w:id="5982"/>
    <w:p>
      <w:pPr>
        <w:spacing w:after="0"/>
        <w:ind w:left="0"/>
        <w:jc w:val="both"/>
      </w:pPr>
      <w:r>
        <w:rPr>
          <w:rFonts w:ascii="Times New Roman"/>
          <w:b w:val="false"/>
          <w:i w:val="false"/>
          <w:color w:val="000000"/>
          <w:sz w:val="28"/>
        </w:rPr>
        <w:t>
      42)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bookmarkEnd w:id="5982"/>
    <w:bookmarkStart w:name="z7391" w:id="5983"/>
    <w:p>
      <w:pPr>
        <w:spacing w:after="0"/>
        <w:ind w:left="0"/>
        <w:jc w:val="both"/>
      </w:pPr>
      <w:r>
        <w:rPr>
          <w:rFonts w:ascii="Times New Roman"/>
          <w:b w:val="false"/>
          <w:i w:val="false"/>
          <w:color w:val="000000"/>
          <w:sz w:val="28"/>
        </w:rPr>
        <w:t>
      43) обеспечивать выполнение международных обязательств Республики Казахстан в пределах компетенции Департамента;</w:t>
      </w:r>
    </w:p>
    <w:bookmarkEnd w:id="5983"/>
    <w:bookmarkStart w:name="z7392" w:id="5984"/>
    <w:p>
      <w:pPr>
        <w:spacing w:after="0"/>
        <w:ind w:left="0"/>
        <w:jc w:val="both"/>
      </w:pPr>
      <w:r>
        <w:rPr>
          <w:rFonts w:ascii="Times New Roman"/>
          <w:b w:val="false"/>
          <w:i w:val="false"/>
          <w:color w:val="000000"/>
          <w:sz w:val="28"/>
        </w:rPr>
        <w:t>
      44) обеспечивать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bookmarkEnd w:id="5984"/>
    <w:bookmarkStart w:name="z7393" w:id="5985"/>
    <w:p>
      <w:pPr>
        <w:spacing w:after="0"/>
        <w:ind w:left="0"/>
        <w:jc w:val="both"/>
      </w:pPr>
      <w:r>
        <w:rPr>
          <w:rFonts w:ascii="Times New Roman"/>
          <w:b w:val="false"/>
          <w:i w:val="false"/>
          <w:color w:val="000000"/>
          <w:sz w:val="28"/>
        </w:rPr>
        <w:t>
      45) осуществлять налоговое и таможенное администрирование;</w:t>
      </w:r>
    </w:p>
    <w:bookmarkEnd w:id="5985"/>
    <w:bookmarkStart w:name="z7394" w:id="5986"/>
    <w:p>
      <w:pPr>
        <w:spacing w:after="0"/>
        <w:ind w:left="0"/>
        <w:jc w:val="both"/>
      </w:pPr>
      <w:r>
        <w:rPr>
          <w:rFonts w:ascii="Times New Roman"/>
          <w:b w:val="false"/>
          <w:i w:val="false"/>
          <w:color w:val="000000"/>
          <w:sz w:val="28"/>
        </w:rPr>
        <w:t>
      46) проводить проверку субъектов по вопросам государственного регулирования производства и оборота отдельных видов подакцизных товаров;</w:t>
      </w:r>
    </w:p>
    <w:bookmarkEnd w:id="5986"/>
    <w:bookmarkStart w:name="z7395" w:id="5987"/>
    <w:p>
      <w:pPr>
        <w:spacing w:after="0"/>
        <w:ind w:left="0"/>
        <w:jc w:val="both"/>
      </w:pPr>
      <w:r>
        <w:rPr>
          <w:rFonts w:ascii="Times New Roman"/>
          <w:b w:val="false"/>
          <w:i w:val="false"/>
          <w:color w:val="000000"/>
          <w:sz w:val="28"/>
        </w:rPr>
        <w:t>
      47) 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bookmarkEnd w:id="5987"/>
    <w:bookmarkStart w:name="z7396" w:id="5988"/>
    <w:p>
      <w:pPr>
        <w:spacing w:after="0"/>
        <w:ind w:left="0"/>
        <w:jc w:val="both"/>
      </w:pPr>
      <w:r>
        <w:rPr>
          <w:rFonts w:ascii="Times New Roman"/>
          <w:b w:val="false"/>
          <w:i w:val="false"/>
          <w:color w:val="000000"/>
          <w:sz w:val="28"/>
        </w:rPr>
        <w:t>
      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bookmarkEnd w:id="5988"/>
    <w:bookmarkStart w:name="z7397" w:id="5989"/>
    <w:p>
      <w:pPr>
        <w:spacing w:after="0"/>
        <w:ind w:left="0"/>
        <w:jc w:val="both"/>
      </w:pPr>
      <w:r>
        <w:rPr>
          <w:rFonts w:ascii="Times New Roman"/>
          <w:b w:val="false"/>
          <w:i w:val="false"/>
          <w:color w:val="000000"/>
          <w:sz w:val="28"/>
        </w:rPr>
        <w:t>
      49) в пределах своей компетенции проводить зачет и (или) возврат излишне (ошибочно) уплаченных или излишне взысканных сумм налогов, таможенных пошлин, таможенных сборов, других обязательных платежей и пеней в бюджет, возврат штрафа, сумм авансовых платежей и сумм обеспечения уплаты таможенных пошлин;</w:t>
      </w:r>
    </w:p>
    <w:bookmarkEnd w:id="5989"/>
    <w:bookmarkStart w:name="z7398" w:id="5990"/>
    <w:p>
      <w:pPr>
        <w:spacing w:after="0"/>
        <w:ind w:left="0"/>
        <w:jc w:val="both"/>
      </w:pPr>
      <w:r>
        <w:rPr>
          <w:rFonts w:ascii="Times New Roman"/>
          <w:b w:val="false"/>
          <w:i w:val="false"/>
          <w:color w:val="000000"/>
          <w:sz w:val="28"/>
        </w:rPr>
        <w:t>
      50) рассматривать жалобы на решения, действия (бездействие) органов государственных доходов и их должностных лиц в порядке и сроки, установленные законодательством Республики Казахстан;</w:t>
      </w:r>
    </w:p>
    <w:bookmarkEnd w:id="5990"/>
    <w:bookmarkStart w:name="z7399" w:id="5991"/>
    <w:p>
      <w:pPr>
        <w:spacing w:after="0"/>
        <w:ind w:left="0"/>
        <w:jc w:val="both"/>
      </w:pPr>
      <w:r>
        <w:rPr>
          <w:rFonts w:ascii="Times New Roman"/>
          <w:b w:val="false"/>
          <w:i w:val="false"/>
          <w:color w:val="000000"/>
          <w:sz w:val="28"/>
        </w:rPr>
        <w:t>
      51) соблюдать налоговую тайну и иную охраняемую законодательством Республики Казахстан тайну;</w:t>
      </w:r>
    </w:p>
    <w:bookmarkEnd w:id="5991"/>
    <w:bookmarkStart w:name="z7400" w:id="5992"/>
    <w:p>
      <w:pPr>
        <w:spacing w:after="0"/>
        <w:ind w:left="0"/>
        <w:jc w:val="both"/>
      </w:pPr>
      <w:r>
        <w:rPr>
          <w:rFonts w:ascii="Times New Roman"/>
          <w:b w:val="false"/>
          <w:i w:val="false"/>
          <w:color w:val="000000"/>
          <w:sz w:val="28"/>
        </w:rPr>
        <w:t>
      52)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w:t>
      </w:r>
    </w:p>
    <w:bookmarkEnd w:id="5992"/>
    <w:bookmarkStart w:name="z7401" w:id="5993"/>
    <w:p>
      <w:pPr>
        <w:spacing w:after="0"/>
        <w:ind w:left="0"/>
        <w:jc w:val="both"/>
      </w:pPr>
      <w:r>
        <w:rPr>
          <w:rFonts w:ascii="Times New Roman"/>
          <w:b w:val="false"/>
          <w:i w:val="false"/>
          <w:color w:val="000000"/>
          <w:sz w:val="28"/>
        </w:rPr>
        <w:t>
      53) рассматривать обращения, заявления и жалобы физических и юридических лиц по вопросам, входящим в компетенцию Департамента;</w:t>
      </w:r>
    </w:p>
    <w:bookmarkEnd w:id="5993"/>
    <w:bookmarkStart w:name="z7402" w:id="5994"/>
    <w:p>
      <w:pPr>
        <w:spacing w:after="0"/>
        <w:ind w:left="0"/>
        <w:jc w:val="both"/>
      </w:pPr>
      <w:r>
        <w:rPr>
          <w:rFonts w:ascii="Times New Roman"/>
          <w:b w:val="false"/>
          <w:i w:val="false"/>
          <w:color w:val="000000"/>
          <w:sz w:val="28"/>
        </w:rPr>
        <w:t>
      54)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bookmarkEnd w:id="5994"/>
    <w:bookmarkStart w:name="z7403" w:id="5995"/>
    <w:p>
      <w:pPr>
        <w:spacing w:after="0"/>
        <w:ind w:left="0"/>
        <w:jc w:val="both"/>
      </w:pPr>
      <w:r>
        <w:rPr>
          <w:rFonts w:ascii="Times New Roman"/>
          <w:b w:val="false"/>
          <w:i w:val="false"/>
          <w:color w:val="000000"/>
          <w:sz w:val="28"/>
        </w:rPr>
        <w:t>
      55)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bookmarkEnd w:id="5995"/>
    <w:bookmarkStart w:name="z7404" w:id="5996"/>
    <w:p>
      <w:pPr>
        <w:spacing w:after="0"/>
        <w:ind w:left="0"/>
        <w:jc w:val="both"/>
      </w:pPr>
      <w:r>
        <w:rPr>
          <w:rFonts w:ascii="Times New Roman"/>
          <w:b w:val="false"/>
          <w:i w:val="false"/>
          <w:color w:val="000000"/>
          <w:sz w:val="28"/>
        </w:rPr>
        <w:t>
      56)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bookmarkEnd w:id="5996"/>
    <w:bookmarkStart w:name="z7405" w:id="5997"/>
    <w:p>
      <w:pPr>
        <w:spacing w:after="0"/>
        <w:ind w:left="0"/>
        <w:jc w:val="both"/>
      </w:pPr>
      <w:r>
        <w:rPr>
          <w:rFonts w:ascii="Times New Roman"/>
          <w:b w:val="false"/>
          <w:i w:val="false"/>
          <w:color w:val="000000"/>
          <w:sz w:val="28"/>
        </w:rPr>
        <w:t>
      57)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bookmarkEnd w:id="5997"/>
    <w:bookmarkStart w:name="z7406" w:id="5998"/>
    <w:p>
      <w:pPr>
        <w:spacing w:after="0"/>
        <w:ind w:left="0"/>
        <w:jc w:val="both"/>
      </w:pPr>
      <w:r>
        <w:rPr>
          <w:rFonts w:ascii="Times New Roman"/>
          <w:b w:val="false"/>
          <w:i w:val="false"/>
          <w:color w:val="000000"/>
          <w:sz w:val="28"/>
        </w:rPr>
        <w:t>
      58) 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процедур реабилитации и банкротства;</w:t>
      </w:r>
    </w:p>
    <w:bookmarkEnd w:id="5998"/>
    <w:bookmarkStart w:name="z7407" w:id="5999"/>
    <w:p>
      <w:pPr>
        <w:spacing w:after="0"/>
        <w:ind w:left="0"/>
        <w:jc w:val="both"/>
      </w:pPr>
      <w:r>
        <w:rPr>
          <w:rFonts w:ascii="Times New Roman"/>
          <w:b w:val="false"/>
          <w:i w:val="false"/>
          <w:color w:val="000000"/>
          <w:sz w:val="28"/>
        </w:rPr>
        <w:t>
      59)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w:t>
      </w:r>
    </w:p>
    <w:bookmarkEnd w:id="5999"/>
    <w:bookmarkStart w:name="z7408" w:id="6000"/>
    <w:p>
      <w:pPr>
        <w:spacing w:after="0"/>
        <w:ind w:left="0"/>
        <w:jc w:val="both"/>
      </w:pPr>
      <w:r>
        <w:rPr>
          <w:rFonts w:ascii="Times New Roman"/>
          <w:b w:val="false"/>
          <w:i w:val="false"/>
          <w:color w:val="000000"/>
          <w:sz w:val="28"/>
        </w:rPr>
        <w:t>
      60) 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признанных лжепредприятиями на основании вступившего в законную силу приговора либо постановления суда, в порядке и случаях, которые установлены законодательством Республики Казахстан;</w:t>
      </w:r>
    </w:p>
    <w:bookmarkEnd w:id="6000"/>
    <w:bookmarkStart w:name="z7409" w:id="6001"/>
    <w:p>
      <w:pPr>
        <w:spacing w:after="0"/>
        <w:ind w:left="0"/>
        <w:jc w:val="both"/>
      </w:pPr>
      <w:r>
        <w:rPr>
          <w:rFonts w:ascii="Times New Roman"/>
          <w:b w:val="false"/>
          <w:i w:val="false"/>
          <w:color w:val="000000"/>
          <w:sz w:val="28"/>
        </w:rPr>
        <w:t>
      61)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bookmarkEnd w:id="6001"/>
    <w:bookmarkStart w:name="z7410" w:id="6002"/>
    <w:p>
      <w:pPr>
        <w:spacing w:after="0"/>
        <w:ind w:left="0"/>
        <w:jc w:val="both"/>
      </w:pPr>
      <w:r>
        <w:rPr>
          <w:rFonts w:ascii="Times New Roman"/>
          <w:b w:val="false"/>
          <w:i w:val="false"/>
          <w:color w:val="000000"/>
          <w:sz w:val="28"/>
        </w:rPr>
        <w:t>
      62) обеспечивать сохранность товаров, обращенных в собственность государства;</w:t>
      </w:r>
    </w:p>
    <w:bookmarkEnd w:id="6002"/>
    <w:bookmarkStart w:name="z7411" w:id="6003"/>
    <w:p>
      <w:pPr>
        <w:spacing w:after="0"/>
        <w:ind w:left="0"/>
        <w:jc w:val="both"/>
      </w:pPr>
      <w:r>
        <w:rPr>
          <w:rFonts w:ascii="Times New Roman"/>
          <w:b w:val="false"/>
          <w:i w:val="false"/>
          <w:color w:val="000000"/>
          <w:sz w:val="28"/>
        </w:rPr>
        <w:t>
      63)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bookmarkEnd w:id="6003"/>
    <w:bookmarkStart w:name="z7412" w:id="6004"/>
    <w:p>
      <w:pPr>
        <w:spacing w:after="0"/>
        <w:ind w:left="0"/>
        <w:jc w:val="both"/>
      </w:pPr>
      <w:r>
        <w:rPr>
          <w:rFonts w:ascii="Times New Roman"/>
          <w:b w:val="false"/>
          <w:i w:val="false"/>
          <w:color w:val="000000"/>
          <w:sz w:val="28"/>
        </w:rPr>
        <w:t>
      64)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bookmarkEnd w:id="6004"/>
    <w:bookmarkStart w:name="z7413" w:id="6005"/>
    <w:p>
      <w:pPr>
        <w:spacing w:after="0"/>
        <w:ind w:left="0"/>
        <w:jc w:val="both"/>
      </w:pPr>
      <w:r>
        <w:rPr>
          <w:rFonts w:ascii="Times New Roman"/>
          <w:b w:val="false"/>
          <w:i w:val="false"/>
          <w:color w:val="000000"/>
          <w:sz w:val="28"/>
        </w:rPr>
        <w:t>
      65) осуществлять безвозмездно информирование и консультирование в сфере таможенного дела;</w:t>
      </w:r>
    </w:p>
    <w:bookmarkEnd w:id="6005"/>
    <w:bookmarkStart w:name="z7414" w:id="6006"/>
    <w:p>
      <w:pPr>
        <w:spacing w:after="0"/>
        <w:ind w:left="0"/>
        <w:jc w:val="both"/>
      </w:pPr>
      <w:r>
        <w:rPr>
          <w:rFonts w:ascii="Times New Roman"/>
          <w:b w:val="false"/>
          <w:i w:val="false"/>
          <w:color w:val="000000"/>
          <w:sz w:val="28"/>
        </w:rPr>
        <w:t>
      66)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w:t>
      </w:r>
    </w:p>
    <w:bookmarkEnd w:id="6006"/>
    <w:bookmarkStart w:name="z7415" w:id="6007"/>
    <w:p>
      <w:pPr>
        <w:spacing w:after="0"/>
        <w:ind w:left="0"/>
        <w:jc w:val="both"/>
      </w:pPr>
      <w:r>
        <w:rPr>
          <w:rFonts w:ascii="Times New Roman"/>
          <w:b w:val="false"/>
          <w:i w:val="false"/>
          <w:color w:val="000000"/>
          <w:sz w:val="28"/>
        </w:rPr>
        <w:t>
      67) оказывать в пределах полномочий декларантам и лицам, осуществляющим деятельность в сфере таможенного дела, содействие в реализации их прав;</w:t>
      </w:r>
    </w:p>
    <w:bookmarkEnd w:id="6007"/>
    <w:bookmarkStart w:name="z7416" w:id="6008"/>
    <w:p>
      <w:pPr>
        <w:spacing w:after="0"/>
        <w:ind w:left="0"/>
        <w:jc w:val="both"/>
      </w:pPr>
      <w:r>
        <w:rPr>
          <w:rFonts w:ascii="Times New Roman"/>
          <w:b w:val="false"/>
          <w:i w:val="false"/>
          <w:color w:val="000000"/>
          <w:sz w:val="28"/>
        </w:rPr>
        <w:t>
      68)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иными законодательными актами Республики Казахстан;</w:t>
      </w:r>
    </w:p>
    <w:bookmarkEnd w:id="6008"/>
    <w:bookmarkStart w:name="z7417" w:id="6009"/>
    <w:p>
      <w:pPr>
        <w:spacing w:after="0"/>
        <w:ind w:left="0"/>
        <w:jc w:val="both"/>
      </w:pPr>
      <w:r>
        <w:rPr>
          <w:rFonts w:ascii="Times New Roman"/>
          <w:b w:val="false"/>
          <w:i w:val="false"/>
          <w:color w:val="000000"/>
          <w:sz w:val="28"/>
        </w:rPr>
        <w:t>
      69) обеспечивать в пределах своей компетенции охрану таможенной границы Евразийского экономического союза;</w:t>
      </w:r>
    </w:p>
    <w:bookmarkEnd w:id="6009"/>
    <w:bookmarkStart w:name="z7418" w:id="6010"/>
    <w:p>
      <w:pPr>
        <w:spacing w:after="0"/>
        <w:ind w:left="0"/>
        <w:jc w:val="both"/>
      </w:pPr>
      <w:r>
        <w:rPr>
          <w:rFonts w:ascii="Times New Roman"/>
          <w:b w:val="false"/>
          <w:i w:val="false"/>
          <w:color w:val="000000"/>
          <w:sz w:val="28"/>
        </w:rPr>
        <w:t>
      70)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bookmarkEnd w:id="6010"/>
    <w:bookmarkStart w:name="z7419" w:id="6011"/>
    <w:p>
      <w:pPr>
        <w:spacing w:after="0"/>
        <w:ind w:left="0"/>
        <w:jc w:val="both"/>
      </w:pPr>
      <w:r>
        <w:rPr>
          <w:rFonts w:ascii="Times New Roman"/>
          <w:b w:val="false"/>
          <w:i w:val="false"/>
          <w:color w:val="000000"/>
          <w:sz w:val="28"/>
        </w:rPr>
        <w:t>
      71)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bookmarkEnd w:id="6011"/>
    <w:bookmarkStart w:name="z7420" w:id="6012"/>
    <w:p>
      <w:pPr>
        <w:spacing w:after="0"/>
        <w:ind w:left="0"/>
        <w:jc w:val="both"/>
      </w:pPr>
      <w:r>
        <w:rPr>
          <w:rFonts w:ascii="Times New Roman"/>
          <w:b w:val="false"/>
          <w:i w:val="false"/>
          <w:color w:val="000000"/>
          <w:sz w:val="28"/>
        </w:rPr>
        <w:t>
      72)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bookmarkEnd w:id="6012"/>
    <w:bookmarkStart w:name="z7421" w:id="6013"/>
    <w:p>
      <w:pPr>
        <w:spacing w:after="0"/>
        <w:ind w:left="0"/>
        <w:jc w:val="both"/>
      </w:pPr>
      <w:r>
        <w:rPr>
          <w:rFonts w:ascii="Times New Roman"/>
          <w:b w:val="false"/>
          <w:i w:val="false"/>
          <w:color w:val="000000"/>
          <w:sz w:val="28"/>
        </w:rPr>
        <w:t>
      73) принимать в пределах компетенции меры к обеспечению возмещения причиненного уголовным правонарушением имущественного вреда;</w:t>
      </w:r>
    </w:p>
    <w:bookmarkEnd w:id="6013"/>
    <w:bookmarkStart w:name="z7422" w:id="6014"/>
    <w:p>
      <w:pPr>
        <w:spacing w:after="0"/>
        <w:ind w:left="0"/>
        <w:jc w:val="both"/>
      </w:pPr>
      <w:r>
        <w:rPr>
          <w:rFonts w:ascii="Times New Roman"/>
          <w:b w:val="false"/>
          <w:i w:val="false"/>
          <w:color w:val="000000"/>
          <w:sz w:val="28"/>
        </w:rPr>
        <w:t>
      74) принимать предусмотренные законодательными актами меры по государственной защите лиц, участвующих в уголовном процессе;</w:t>
      </w:r>
    </w:p>
    <w:bookmarkEnd w:id="6014"/>
    <w:bookmarkStart w:name="z7423" w:id="6015"/>
    <w:p>
      <w:pPr>
        <w:spacing w:after="0"/>
        <w:ind w:left="0"/>
        <w:jc w:val="both"/>
      </w:pPr>
      <w:r>
        <w:rPr>
          <w:rFonts w:ascii="Times New Roman"/>
          <w:b w:val="false"/>
          <w:i w:val="false"/>
          <w:color w:val="000000"/>
          <w:sz w:val="28"/>
        </w:rPr>
        <w:t>
      75) осуществлять иные обязанности, предусмотренные законодательством Республики Казахстан.</w:t>
      </w:r>
    </w:p>
    <w:bookmarkEnd w:id="6015"/>
    <w:bookmarkStart w:name="z7424" w:id="6016"/>
    <w:p>
      <w:pPr>
        <w:spacing w:after="0"/>
        <w:ind w:left="0"/>
        <w:jc w:val="left"/>
      </w:pPr>
      <w:r>
        <w:rPr>
          <w:rFonts w:ascii="Times New Roman"/>
          <w:b/>
          <w:i w:val="false"/>
          <w:color w:val="000000"/>
        </w:rPr>
        <w:t xml:space="preserve"> 3. Организация деятельности Департамента</w:t>
      </w:r>
    </w:p>
    <w:bookmarkEnd w:id="6016"/>
    <w:bookmarkStart w:name="z7425" w:id="6017"/>
    <w:p>
      <w:pPr>
        <w:spacing w:after="0"/>
        <w:ind w:left="0"/>
        <w:jc w:val="both"/>
      </w:pPr>
      <w:r>
        <w:rPr>
          <w:rFonts w:ascii="Times New Roman"/>
          <w:b w:val="false"/>
          <w:i w:val="false"/>
          <w:color w:val="000000"/>
          <w:sz w:val="28"/>
        </w:rPr>
        <w:t>
      17.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bookmarkEnd w:id="6017"/>
    <w:bookmarkStart w:name="z7426" w:id="6018"/>
    <w:p>
      <w:pPr>
        <w:spacing w:after="0"/>
        <w:ind w:left="0"/>
        <w:jc w:val="both"/>
      </w:pPr>
      <w:r>
        <w:rPr>
          <w:rFonts w:ascii="Times New Roman"/>
          <w:b w:val="false"/>
          <w:i w:val="false"/>
          <w:color w:val="000000"/>
          <w:sz w:val="28"/>
        </w:rPr>
        <w:t>
      18.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6018"/>
    <w:bookmarkStart w:name="z7427" w:id="6019"/>
    <w:p>
      <w:pPr>
        <w:spacing w:after="0"/>
        <w:ind w:left="0"/>
        <w:jc w:val="both"/>
      </w:pPr>
      <w:r>
        <w:rPr>
          <w:rFonts w:ascii="Times New Roman"/>
          <w:b w:val="false"/>
          <w:i w:val="false"/>
          <w:color w:val="000000"/>
          <w:sz w:val="28"/>
        </w:rPr>
        <w:t>
      19.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6019"/>
    <w:bookmarkStart w:name="z7428" w:id="6020"/>
    <w:p>
      <w:pPr>
        <w:spacing w:after="0"/>
        <w:ind w:left="0"/>
        <w:jc w:val="both"/>
      </w:pPr>
      <w:r>
        <w:rPr>
          <w:rFonts w:ascii="Times New Roman"/>
          <w:b w:val="false"/>
          <w:i w:val="false"/>
          <w:color w:val="000000"/>
          <w:sz w:val="28"/>
        </w:rPr>
        <w:t>
      20. Руководитель Департамента осуществляет следующие полномочия:</w:t>
      </w:r>
    </w:p>
    <w:bookmarkEnd w:id="6020"/>
    <w:bookmarkStart w:name="z7429" w:id="6021"/>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bookmarkEnd w:id="6021"/>
    <w:bookmarkStart w:name="z7430" w:id="6022"/>
    <w:p>
      <w:pPr>
        <w:spacing w:after="0"/>
        <w:ind w:left="0"/>
        <w:jc w:val="both"/>
      </w:pPr>
      <w:r>
        <w:rPr>
          <w:rFonts w:ascii="Times New Roman"/>
          <w:b w:val="false"/>
          <w:i w:val="false"/>
          <w:color w:val="000000"/>
          <w:sz w:val="28"/>
        </w:rPr>
        <w:t>
      2) утверждает штатное расписание Департамента в пределах лимита штатной численности Департамента;</w:t>
      </w:r>
    </w:p>
    <w:bookmarkEnd w:id="6022"/>
    <w:bookmarkStart w:name="z7431" w:id="6023"/>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w:t>
      </w:r>
    </w:p>
    <w:bookmarkEnd w:id="6023"/>
    <w:bookmarkStart w:name="z7432" w:id="6024"/>
    <w:p>
      <w:pPr>
        <w:spacing w:after="0"/>
        <w:ind w:left="0"/>
        <w:jc w:val="both"/>
      </w:pPr>
      <w:r>
        <w:rPr>
          <w:rFonts w:ascii="Times New Roman"/>
          <w:b w:val="false"/>
          <w:i w:val="false"/>
          <w:color w:val="000000"/>
          <w:sz w:val="28"/>
        </w:rPr>
        <w:t>
      работников и сотрудников Департамента;</w:t>
      </w:r>
    </w:p>
    <w:bookmarkEnd w:id="6024"/>
    <w:bookmarkStart w:name="z7433" w:id="6025"/>
    <w:p>
      <w:pPr>
        <w:spacing w:after="0"/>
        <w:ind w:left="0"/>
        <w:jc w:val="both"/>
      </w:pPr>
      <w:r>
        <w:rPr>
          <w:rFonts w:ascii="Times New Roman"/>
          <w:b w:val="false"/>
          <w:i w:val="false"/>
          <w:color w:val="000000"/>
          <w:sz w:val="28"/>
        </w:rPr>
        <w:t>
      руководителей управлений государственных доходов по районам, городам, районам в городах и на территории специальных экономических зон, за исключением руководителя управления государственных доходов по городу Шымкент;</w:t>
      </w:r>
    </w:p>
    <w:bookmarkEnd w:id="6025"/>
    <w:bookmarkStart w:name="z7434" w:id="6026"/>
    <w:p>
      <w:pPr>
        <w:spacing w:after="0"/>
        <w:ind w:left="0"/>
        <w:jc w:val="both"/>
      </w:pPr>
      <w:r>
        <w:rPr>
          <w:rFonts w:ascii="Times New Roman"/>
          <w:b w:val="false"/>
          <w:i w:val="false"/>
          <w:color w:val="000000"/>
          <w:sz w:val="28"/>
        </w:rPr>
        <w:t>
      руководителей таможенных постов и их заместителей;</w:t>
      </w:r>
    </w:p>
    <w:bookmarkEnd w:id="6026"/>
    <w:bookmarkStart w:name="z7435" w:id="6027"/>
    <w:p>
      <w:pPr>
        <w:spacing w:after="0"/>
        <w:ind w:left="0"/>
        <w:jc w:val="both"/>
      </w:pPr>
      <w:r>
        <w:rPr>
          <w:rFonts w:ascii="Times New Roman"/>
          <w:b w:val="false"/>
          <w:i w:val="false"/>
          <w:color w:val="000000"/>
          <w:sz w:val="28"/>
        </w:rPr>
        <w:t>
      руководителей управлений – таможенных постов "центр таможенного оформления";</w:t>
      </w:r>
    </w:p>
    <w:bookmarkEnd w:id="6027"/>
    <w:bookmarkStart w:name="z7436" w:id="6028"/>
    <w:p>
      <w:pPr>
        <w:spacing w:after="0"/>
        <w:ind w:left="0"/>
        <w:jc w:val="both"/>
      </w:pPr>
      <w:r>
        <w:rPr>
          <w:rFonts w:ascii="Times New Roman"/>
          <w:b w:val="false"/>
          <w:i w:val="false"/>
          <w:color w:val="000000"/>
          <w:sz w:val="28"/>
        </w:rPr>
        <w:t>
      заместителей управлений государственных доходов по районам, городам, районам в городах и на территории специальных экономических зон;</w:t>
      </w:r>
    </w:p>
    <w:bookmarkEnd w:id="6028"/>
    <w:bookmarkStart w:name="z7437" w:id="6029"/>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6029"/>
    <w:bookmarkStart w:name="z7438" w:id="6030"/>
    <w:p>
      <w:pPr>
        <w:spacing w:after="0"/>
        <w:ind w:left="0"/>
        <w:jc w:val="both"/>
      </w:pPr>
      <w:r>
        <w:rPr>
          <w:rFonts w:ascii="Times New Roman"/>
          <w:b w:val="false"/>
          <w:i w:val="false"/>
          <w:color w:val="000000"/>
          <w:sz w:val="28"/>
        </w:rPr>
        <w:t>
      5) утверждает положения о структурных подразделениях Департамента;</w:t>
      </w:r>
    </w:p>
    <w:bookmarkEnd w:id="6030"/>
    <w:bookmarkStart w:name="z7439" w:id="6031"/>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bookmarkEnd w:id="6031"/>
    <w:bookmarkStart w:name="z7440" w:id="6032"/>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6032"/>
    <w:bookmarkStart w:name="z7441" w:id="6033"/>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Комитет;</w:t>
      </w:r>
    </w:p>
    <w:bookmarkEnd w:id="6033"/>
    <w:bookmarkStart w:name="z7442" w:id="6034"/>
    <w:p>
      <w:pPr>
        <w:spacing w:after="0"/>
        <w:ind w:left="0"/>
        <w:jc w:val="both"/>
      </w:pPr>
      <w:r>
        <w:rPr>
          <w:rFonts w:ascii="Times New Roman"/>
          <w:b w:val="false"/>
          <w:i w:val="false"/>
          <w:color w:val="000000"/>
          <w:sz w:val="28"/>
        </w:rPr>
        <w:t>
      9) в пределах компетенции подписывает акты Департамента;</w:t>
      </w:r>
    </w:p>
    <w:bookmarkEnd w:id="6034"/>
    <w:bookmarkStart w:name="z7443" w:id="6035"/>
    <w:p>
      <w:pPr>
        <w:spacing w:after="0"/>
        <w:ind w:left="0"/>
        <w:jc w:val="both"/>
      </w:pPr>
      <w:r>
        <w:rPr>
          <w:rFonts w:ascii="Times New Roman"/>
          <w:b w:val="false"/>
          <w:i w:val="false"/>
          <w:color w:val="000000"/>
          <w:sz w:val="28"/>
        </w:rPr>
        <w:t>
      10) представляет Департамент во всех государственных органах и иных организациях;</w:t>
      </w:r>
    </w:p>
    <w:bookmarkEnd w:id="6035"/>
    <w:bookmarkStart w:name="z7444" w:id="6036"/>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6036"/>
    <w:bookmarkStart w:name="z7445" w:id="6037"/>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6037"/>
    <w:bookmarkStart w:name="z7446" w:id="6038"/>
    <w:p>
      <w:pPr>
        <w:spacing w:after="0"/>
        <w:ind w:left="0"/>
        <w:jc w:val="left"/>
      </w:pPr>
      <w:r>
        <w:rPr>
          <w:rFonts w:ascii="Times New Roman"/>
          <w:b/>
          <w:i w:val="false"/>
          <w:color w:val="000000"/>
        </w:rPr>
        <w:t xml:space="preserve"> 4. Имущество Департамента</w:t>
      </w:r>
    </w:p>
    <w:bookmarkEnd w:id="6038"/>
    <w:bookmarkStart w:name="z7447" w:id="6039"/>
    <w:p>
      <w:pPr>
        <w:spacing w:after="0"/>
        <w:ind w:left="0"/>
        <w:jc w:val="both"/>
      </w:pPr>
      <w:r>
        <w:rPr>
          <w:rFonts w:ascii="Times New Roman"/>
          <w:b w:val="false"/>
          <w:i w:val="false"/>
          <w:color w:val="000000"/>
          <w:sz w:val="28"/>
        </w:rPr>
        <w:t>
      21. Департамент имеет на праве оперативного управления обособленное имущество в случаях, предусмотренных законодательством Республики Казахстан.</w:t>
      </w:r>
    </w:p>
    <w:bookmarkEnd w:id="6039"/>
    <w:bookmarkStart w:name="z7448" w:id="604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040"/>
    <w:bookmarkStart w:name="z7449" w:id="6041"/>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6041"/>
    <w:bookmarkStart w:name="z7450" w:id="6042"/>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6042"/>
    <w:bookmarkStart w:name="z7451" w:id="6043"/>
    <w:p>
      <w:pPr>
        <w:spacing w:after="0"/>
        <w:ind w:left="0"/>
        <w:jc w:val="left"/>
      </w:pPr>
      <w:r>
        <w:rPr>
          <w:rFonts w:ascii="Times New Roman"/>
          <w:b/>
          <w:i w:val="false"/>
          <w:color w:val="000000"/>
        </w:rPr>
        <w:t xml:space="preserve"> 5. Реорганизация и ликвидация Департамента</w:t>
      </w:r>
    </w:p>
    <w:bookmarkEnd w:id="6043"/>
    <w:bookmarkStart w:name="z7452" w:id="6044"/>
    <w:p>
      <w:pPr>
        <w:spacing w:after="0"/>
        <w:ind w:left="0"/>
        <w:jc w:val="both"/>
      </w:pPr>
      <w:r>
        <w:rPr>
          <w:rFonts w:ascii="Times New Roman"/>
          <w:b w:val="false"/>
          <w:i w:val="false"/>
          <w:color w:val="000000"/>
          <w:sz w:val="28"/>
        </w:rPr>
        <w:t>
      24. Реорганизация и упразднение Департамента осуществляется в соответствии с законодательством Республики Казахстан.</w:t>
      </w:r>
    </w:p>
    <w:bookmarkEnd w:id="6044"/>
    <w:bookmarkStart w:name="z7453" w:id="6045"/>
    <w:p>
      <w:pPr>
        <w:spacing w:after="0"/>
        <w:ind w:left="0"/>
        <w:jc w:val="both"/>
      </w:pPr>
      <w:r>
        <w:rPr>
          <w:rFonts w:ascii="Times New Roman"/>
          <w:b w:val="false"/>
          <w:i w:val="false"/>
          <w:color w:val="000000"/>
          <w:sz w:val="28"/>
        </w:rPr>
        <w:t>
      Перечень государственных учреждений – территориальных органов Департамента</w:t>
      </w:r>
    </w:p>
    <w:bookmarkEnd w:id="6045"/>
    <w:bookmarkStart w:name="z7454" w:id="6046"/>
    <w:p>
      <w:pPr>
        <w:spacing w:after="0"/>
        <w:ind w:left="0"/>
        <w:jc w:val="both"/>
      </w:pPr>
      <w:r>
        <w:rPr>
          <w:rFonts w:ascii="Times New Roman"/>
          <w:b w:val="false"/>
          <w:i w:val="false"/>
          <w:color w:val="000000"/>
          <w:sz w:val="28"/>
        </w:rPr>
        <w:t>
      1. Управление государственных доходов по городу Шымкент Департамента государственных доходов по городу Шымкент Комитета государственных доходов Министерства финансов Республики Казахстан.</w:t>
      </w:r>
    </w:p>
    <w:bookmarkEnd w:id="6046"/>
    <w:bookmarkStart w:name="z7455" w:id="6047"/>
    <w:p>
      <w:pPr>
        <w:spacing w:after="0"/>
        <w:ind w:left="0"/>
        <w:jc w:val="both"/>
      </w:pPr>
      <w:r>
        <w:rPr>
          <w:rFonts w:ascii="Times New Roman"/>
          <w:b w:val="false"/>
          <w:i w:val="false"/>
          <w:color w:val="000000"/>
          <w:sz w:val="28"/>
        </w:rPr>
        <w:t>
      2. 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047"/>
    <w:bookmarkStart w:name="z7456" w:id="6048"/>
    <w:p>
      <w:pPr>
        <w:spacing w:after="0"/>
        <w:ind w:left="0"/>
        <w:jc w:val="both"/>
      </w:pPr>
      <w:r>
        <w:rPr>
          <w:rFonts w:ascii="Times New Roman"/>
          <w:b w:val="false"/>
          <w:i w:val="false"/>
          <w:color w:val="000000"/>
          <w:sz w:val="28"/>
        </w:rPr>
        <w:t>
      3. Управление государственных доходов по Аль-Фарабийскому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048"/>
    <w:bookmarkStart w:name="z7457" w:id="6049"/>
    <w:p>
      <w:pPr>
        <w:spacing w:after="0"/>
        <w:ind w:left="0"/>
        <w:jc w:val="both"/>
      </w:pPr>
      <w:r>
        <w:rPr>
          <w:rFonts w:ascii="Times New Roman"/>
          <w:b w:val="false"/>
          <w:i w:val="false"/>
          <w:color w:val="000000"/>
          <w:sz w:val="28"/>
        </w:rPr>
        <w:t>
      4. Управление государственных доходов по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049"/>
    <w:bookmarkStart w:name="z7458" w:id="6050"/>
    <w:p>
      <w:pPr>
        <w:spacing w:after="0"/>
        <w:ind w:left="0"/>
        <w:jc w:val="both"/>
      </w:pPr>
      <w:r>
        <w:rPr>
          <w:rFonts w:ascii="Times New Roman"/>
          <w:b w:val="false"/>
          <w:i w:val="false"/>
          <w:color w:val="000000"/>
          <w:sz w:val="28"/>
        </w:rPr>
        <w:t>
      5. Управление государственных доходов "Оңтүстік" Департамента государственных доходов по городу Шымкент Комитета государственных доходов Министерства финансов Республики Казахстан.</w:t>
      </w:r>
    </w:p>
    <w:bookmarkEnd w:id="6050"/>
    <w:bookmarkStart w:name="z7459" w:id="6051"/>
    <w:p>
      <w:pPr>
        <w:spacing w:after="0"/>
        <w:ind w:left="0"/>
        <w:jc w:val="both"/>
      </w:pPr>
      <w:r>
        <w:rPr>
          <w:rFonts w:ascii="Times New Roman"/>
          <w:b w:val="false"/>
          <w:i w:val="false"/>
          <w:color w:val="000000"/>
          <w:sz w:val="28"/>
        </w:rPr>
        <w:t>
      6. Управление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0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238</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7462" w:id="6052"/>
    <w:p>
      <w:pPr>
        <w:spacing w:after="0"/>
        <w:ind w:left="0"/>
        <w:jc w:val="left"/>
      </w:pPr>
      <w:r>
        <w:rPr>
          <w:rFonts w:ascii="Times New Roman"/>
          <w:b/>
          <w:i w:val="false"/>
          <w:color w:val="000000"/>
        </w:rPr>
        <w:t xml:space="preserve"> Положение об Управлении государственных доходов по городу Шымкент Департамента государственных доходов по городу Шымкент Комитета государственных доходов Министерства финансов Республики Казахстан</w:t>
      </w:r>
    </w:p>
    <w:bookmarkEnd w:id="6052"/>
    <w:bookmarkStart w:name="z7463" w:id="6053"/>
    <w:p>
      <w:pPr>
        <w:spacing w:after="0"/>
        <w:ind w:left="0"/>
        <w:jc w:val="left"/>
      </w:pPr>
      <w:r>
        <w:rPr>
          <w:rFonts w:ascii="Times New Roman"/>
          <w:b/>
          <w:i w:val="false"/>
          <w:color w:val="000000"/>
        </w:rPr>
        <w:t xml:space="preserve"> 1. Общие положения</w:t>
      </w:r>
    </w:p>
    <w:bookmarkEnd w:id="6053"/>
    <w:bookmarkStart w:name="z7464" w:id="6054"/>
    <w:p>
      <w:pPr>
        <w:spacing w:after="0"/>
        <w:ind w:left="0"/>
        <w:jc w:val="both"/>
      </w:pPr>
      <w:r>
        <w:rPr>
          <w:rFonts w:ascii="Times New Roman"/>
          <w:b w:val="false"/>
          <w:i w:val="false"/>
          <w:color w:val="000000"/>
          <w:sz w:val="28"/>
        </w:rPr>
        <w:t>
      1. Управление государственных доходов по городу Шымкент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6054"/>
    <w:bookmarkStart w:name="z7465" w:id="6055"/>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055"/>
    <w:bookmarkStart w:name="z7466" w:id="6056"/>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6056"/>
    <w:bookmarkStart w:name="z7467" w:id="6057"/>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6057"/>
    <w:bookmarkStart w:name="z7468" w:id="6058"/>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058"/>
    <w:bookmarkStart w:name="z7469" w:id="6059"/>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6059"/>
    <w:bookmarkStart w:name="z7470" w:id="6060"/>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6060"/>
    <w:bookmarkStart w:name="z7471" w:id="6061"/>
    <w:p>
      <w:pPr>
        <w:spacing w:after="0"/>
        <w:ind w:left="0"/>
        <w:jc w:val="both"/>
      </w:pPr>
      <w:r>
        <w:rPr>
          <w:rFonts w:ascii="Times New Roman"/>
          <w:b w:val="false"/>
          <w:i w:val="false"/>
          <w:color w:val="000000"/>
          <w:sz w:val="28"/>
        </w:rPr>
        <w:t xml:space="preserve">
      8. Юридический адрес Управления: почтовый индекс 160021, Республика Казахстан, город Шымкент, район Аль-Фараби, улица Байтурсынова, дом 66. </w:t>
      </w:r>
    </w:p>
    <w:bookmarkEnd w:id="6061"/>
    <w:bookmarkStart w:name="z7472" w:id="606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городу Шымкент Департамента государственных доходов по городу Шымкент Комитета государственных доходов Министерства финансов Республики Казахстан".</w:t>
      </w:r>
    </w:p>
    <w:bookmarkEnd w:id="6062"/>
    <w:bookmarkStart w:name="z7473" w:id="6063"/>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6063"/>
    <w:bookmarkStart w:name="z7474" w:id="6064"/>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6064"/>
    <w:bookmarkStart w:name="z7475" w:id="6065"/>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6065"/>
    <w:bookmarkStart w:name="z7476" w:id="6066"/>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6066"/>
    <w:bookmarkStart w:name="z7477" w:id="6067"/>
    <w:p>
      <w:pPr>
        <w:spacing w:after="0"/>
        <w:ind w:left="0"/>
        <w:jc w:val="left"/>
      </w:pPr>
      <w:r>
        <w:rPr>
          <w:rFonts w:ascii="Times New Roman"/>
          <w:b/>
          <w:i w:val="false"/>
          <w:color w:val="000000"/>
        </w:rPr>
        <w:t xml:space="preserve"> 2. Задачи, функции, права и обязанности Управления</w:t>
      </w:r>
    </w:p>
    <w:bookmarkEnd w:id="6067"/>
    <w:bookmarkStart w:name="z7478" w:id="6068"/>
    <w:p>
      <w:pPr>
        <w:spacing w:after="0"/>
        <w:ind w:left="0"/>
        <w:jc w:val="both"/>
      </w:pPr>
      <w:r>
        <w:rPr>
          <w:rFonts w:ascii="Times New Roman"/>
          <w:b w:val="false"/>
          <w:i w:val="false"/>
          <w:color w:val="000000"/>
          <w:sz w:val="28"/>
        </w:rPr>
        <w:t>
      13. Задачи Управления:</w:t>
      </w:r>
    </w:p>
    <w:bookmarkEnd w:id="6068"/>
    <w:bookmarkStart w:name="z7479" w:id="6069"/>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6069"/>
    <w:bookmarkStart w:name="z7480" w:id="6070"/>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6070"/>
    <w:bookmarkStart w:name="z7481" w:id="6071"/>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6071"/>
    <w:bookmarkStart w:name="z7482" w:id="607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6072"/>
    <w:bookmarkStart w:name="z7483" w:id="6073"/>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6073"/>
    <w:bookmarkStart w:name="z7484" w:id="6074"/>
    <w:p>
      <w:pPr>
        <w:spacing w:after="0"/>
        <w:ind w:left="0"/>
        <w:jc w:val="both"/>
      </w:pPr>
      <w:r>
        <w:rPr>
          <w:rFonts w:ascii="Times New Roman"/>
          <w:b w:val="false"/>
          <w:i w:val="false"/>
          <w:color w:val="000000"/>
          <w:sz w:val="28"/>
        </w:rPr>
        <w:t>
      14. Функции Управления:</w:t>
      </w:r>
    </w:p>
    <w:bookmarkEnd w:id="6074"/>
    <w:bookmarkStart w:name="z7485" w:id="607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6075"/>
    <w:bookmarkStart w:name="z7486" w:id="607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6076"/>
    <w:bookmarkStart w:name="z7487" w:id="6077"/>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6077"/>
    <w:bookmarkStart w:name="z7488" w:id="6078"/>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6078"/>
    <w:bookmarkStart w:name="z7489" w:id="6079"/>
    <w:p>
      <w:pPr>
        <w:spacing w:after="0"/>
        <w:ind w:left="0"/>
        <w:jc w:val="both"/>
      </w:pPr>
      <w:r>
        <w:rPr>
          <w:rFonts w:ascii="Times New Roman"/>
          <w:b w:val="false"/>
          <w:i w:val="false"/>
          <w:color w:val="000000"/>
          <w:sz w:val="28"/>
        </w:rPr>
        <w:t>
      5) осуществление налогового администрирования;</w:t>
      </w:r>
    </w:p>
    <w:bookmarkEnd w:id="6079"/>
    <w:bookmarkStart w:name="z7490" w:id="6080"/>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6080"/>
    <w:bookmarkStart w:name="z7491" w:id="6081"/>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6081"/>
    <w:bookmarkStart w:name="z7492" w:id="6082"/>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6082"/>
    <w:bookmarkStart w:name="z7493" w:id="6083"/>
    <w:p>
      <w:pPr>
        <w:spacing w:after="0"/>
        <w:ind w:left="0"/>
        <w:jc w:val="both"/>
      </w:pPr>
      <w:r>
        <w:rPr>
          <w:rFonts w:ascii="Times New Roman"/>
          <w:b w:val="false"/>
          <w:i w:val="false"/>
          <w:color w:val="000000"/>
          <w:sz w:val="28"/>
        </w:rPr>
        <w:t>
      9) использование системы управления рисками;</w:t>
      </w:r>
    </w:p>
    <w:bookmarkEnd w:id="6083"/>
    <w:bookmarkStart w:name="z7494" w:id="6084"/>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6084"/>
    <w:bookmarkStart w:name="z7495" w:id="6085"/>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6085"/>
    <w:bookmarkStart w:name="z7496" w:id="6086"/>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6086"/>
    <w:bookmarkStart w:name="z7497" w:id="6087"/>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6087"/>
    <w:bookmarkStart w:name="z7498" w:id="6088"/>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6088"/>
    <w:bookmarkStart w:name="z7499" w:id="6089"/>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6089"/>
    <w:bookmarkStart w:name="z7500" w:id="6090"/>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6090"/>
    <w:bookmarkStart w:name="z7501" w:id="6091"/>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6091"/>
    <w:bookmarkStart w:name="z7502" w:id="6092"/>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6092"/>
    <w:bookmarkStart w:name="z7503" w:id="6093"/>
    <w:p>
      <w:pPr>
        <w:spacing w:after="0"/>
        <w:ind w:left="0"/>
        <w:jc w:val="both"/>
      </w:pPr>
      <w:r>
        <w:rPr>
          <w:rFonts w:ascii="Times New Roman"/>
          <w:b w:val="false"/>
          <w:i w:val="false"/>
          <w:color w:val="000000"/>
          <w:sz w:val="28"/>
        </w:rPr>
        <w:t>
      15. Права и обязанности Управления:</w:t>
      </w:r>
    </w:p>
    <w:bookmarkEnd w:id="6093"/>
    <w:bookmarkStart w:name="z7504" w:id="6094"/>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6094"/>
    <w:bookmarkStart w:name="z7505" w:id="6095"/>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6095"/>
    <w:bookmarkStart w:name="z7506" w:id="6096"/>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6096"/>
    <w:bookmarkStart w:name="z7507" w:id="6097"/>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6097"/>
    <w:bookmarkStart w:name="z7508" w:id="6098"/>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6098"/>
    <w:bookmarkStart w:name="z7509" w:id="6099"/>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6099"/>
    <w:bookmarkStart w:name="z7510" w:id="6100"/>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6100"/>
    <w:bookmarkStart w:name="z7511" w:id="6101"/>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6101"/>
    <w:bookmarkStart w:name="z7512" w:id="6102"/>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6102"/>
    <w:bookmarkStart w:name="z7513" w:id="6103"/>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6103"/>
    <w:bookmarkStart w:name="z7514" w:id="6104"/>
    <w:p>
      <w:pPr>
        <w:spacing w:after="0"/>
        <w:ind w:left="0"/>
        <w:jc w:val="left"/>
      </w:pPr>
      <w:r>
        <w:rPr>
          <w:rFonts w:ascii="Times New Roman"/>
          <w:b/>
          <w:i w:val="false"/>
          <w:color w:val="000000"/>
        </w:rPr>
        <w:t xml:space="preserve"> 3. Организация деятельности Управления</w:t>
      </w:r>
    </w:p>
    <w:bookmarkEnd w:id="6104"/>
    <w:bookmarkStart w:name="z7515" w:id="6105"/>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6105"/>
    <w:bookmarkStart w:name="z7516" w:id="6106"/>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6106"/>
    <w:bookmarkStart w:name="z7517" w:id="6107"/>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6107"/>
    <w:bookmarkStart w:name="z7518" w:id="6108"/>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6108"/>
    <w:bookmarkStart w:name="z7519" w:id="6109"/>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6109"/>
    <w:bookmarkStart w:name="z7520" w:id="6110"/>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6110"/>
    <w:bookmarkStart w:name="z7521" w:id="6111"/>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6111"/>
    <w:bookmarkStart w:name="z7522" w:id="6112"/>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6112"/>
    <w:bookmarkStart w:name="z7523" w:id="6113"/>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6113"/>
    <w:bookmarkStart w:name="z7524" w:id="6114"/>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6114"/>
    <w:bookmarkStart w:name="z7525" w:id="6115"/>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6115"/>
    <w:bookmarkStart w:name="z7526" w:id="6116"/>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6116"/>
    <w:bookmarkStart w:name="z7527" w:id="6117"/>
    <w:p>
      <w:pPr>
        <w:spacing w:after="0"/>
        <w:ind w:left="0"/>
        <w:jc w:val="both"/>
      </w:pPr>
      <w:r>
        <w:rPr>
          <w:rFonts w:ascii="Times New Roman"/>
          <w:b w:val="false"/>
          <w:i w:val="false"/>
          <w:color w:val="000000"/>
          <w:sz w:val="28"/>
        </w:rPr>
        <w:t>
      9) в пределах компетенции подписывает акты Управления;</w:t>
      </w:r>
    </w:p>
    <w:bookmarkEnd w:id="6117"/>
    <w:bookmarkStart w:name="z7528" w:id="6118"/>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6118"/>
    <w:bookmarkStart w:name="z7529" w:id="6119"/>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6119"/>
    <w:bookmarkStart w:name="z7530" w:id="6120"/>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6120"/>
    <w:bookmarkStart w:name="z7531" w:id="6121"/>
    <w:p>
      <w:pPr>
        <w:spacing w:after="0"/>
        <w:ind w:left="0"/>
        <w:jc w:val="left"/>
      </w:pPr>
      <w:r>
        <w:rPr>
          <w:rFonts w:ascii="Times New Roman"/>
          <w:b/>
          <w:i w:val="false"/>
          <w:color w:val="000000"/>
        </w:rPr>
        <w:t xml:space="preserve"> 4. Имущество Управления</w:t>
      </w:r>
    </w:p>
    <w:bookmarkEnd w:id="6121"/>
    <w:bookmarkStart w:name="z7532" w:id="6122"/>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6122"/>
    <w:bookmarkStart w:name="z7533" w:id="6123"/>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123"/>
    <w:bookmarkStart w:name="z7534" w:id="6124"/>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6124"/>
    <w:bookmarkStart w:name="z7535" w:id="6125"/>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6125"/>
    <w:bookmarkStart w:name="z7536" w:id="6126"/>
    <w:p>
      <w:pPr>
        <w:spacing w:after="0"/>
        <w:ind w:left="0"/>
        <w:jc w:val="left"/>
      </w:pPr>
      <w:r>
        <w:rPr>
          <w:rFonts w:ascii="Times New Roman"/>
          <w:b/>
          <w:i w:val="false"/>
          <w:color w:val="000000"/>
        </w:rPr>
        <w:t xml:space="preserve"> 5. Реорганизация и ликвидация Управления</w:t>
      </w:r>
    </w:p>
    <w:bookmarkEnd w:id="6126"/>
    <w:bookmarkStart w:name="z7537" w:id="6127"/>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6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239</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7540" w:id="6128"/>
    <w:p>
      <w:pPr>
        <w:spacing w:after="0"/>
        <w:ind w:left="0"/>
        <w:jc w:val="left"/>
      </w:pPr>
      <w:r>
        <w:rPr>
          <w:rFonts w:ascii="Times New Roman"/>
          <w:b/>
          <w:i w:val="false"/>
          <w:color w:val="000000"/>
        </w:rPr>
        <w:t xml:space="preserve"> Положение об Управлении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128"/>
    <w:bookmarkStart w:name="z7541" w:id="6129"/>
    <w:p>
      <w:pPr>
        <w:spacing w:after="0"/>
        <w:ind w:left="0"/>
        <w:jc w:val="left"/>
      </w:pPr>
      <w:r>
        <w:rPr>
          <w:rFonts w:ascii="Times New Roman"/>
          <w:b/>
          <w:i w:val="false"/>
          <w:color w:val="000000"/>
        </w:rPr>
        <w:t xml:space="preserve"> 1. Общие положения</w:t>
      </w:r>
    </w:p>
    <w:bookmarkEnd w:id="6129"/>
    <w:bookmarkStart w:name="z7542" w:id="6130"/>
    <w:p>
      <w:pPr>
        <w:spacing w:after="0"/>
        <w:ind w:left="0"/>
        <w:jc w:val="both"/>
      </w:pPr>
      <w:r>
        <w:rPr>
          <w:rFonts w:ascii="Times New Roman"/>
          <w:b w:val="false"/>
          <w:i w:val="false"/>
          <w:color w:val="000000"/>
          <w:sz w:val="28"/>
        </w:rPr>
        <w:t>
      1. 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6130"/>
    <w:bookmarkStart w:name="z7543" w:id="6131"/>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131"/>
    <w:bookmarkStart w:name="z7544" w:id="6132"/>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6132"/>
    <w:bookmarkStart w:name="z7545" w:id="6133"/>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6133"/>
    <w:bookmarkStart w:name="z7546" w:id="6134"/>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134"/>
    <w:bookmarkStart w:name="z7547" w:id="6135"/>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6135"/>
    <w:bookmarkStart w:name="z7548" w:id="6136"/>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6136"/>
    <w:bookmarkStart w:name="z7549" w:id="6137"/>
    <w:p>
      <w:pPr>
        <w:spacing w:after="0"/>
        <w:ind w:left="0"/>
        <w:jc w:val="both"/>
      </w:pPr>
      <w:r>
        <w:rPr>
          <w:rFonts w:ascii="Times New Roman"/>
          <w:b w:val="false"/>
          <w:i w:val="false"/>
          <w:color w:val="000000"/>
          <w:sz w:val="28"/>
        </w:rPr>
        <w:t xml:space="preserve">
      8. Юридический адрес Управления: почтовый индекс 160012, Республика Казахстан, город Шымкент, улица Желтоксан, дом 30А. </w:t>
      </w:r>
    </w:p>
    <w:bookmarkEnd w:id="6137"/>
    <w:bookmarkStart w:name="z7550" w:id="613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138"/>
    <w:bookmarkStart w:name="z7551" w:id="6139"/>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6139"/>
    <w:bookmarkStart w:name="z7552" w:id="6140"/>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6140"/>
    <w:bookmarkStart w:name="z7553" w:id="6141"/>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6141"/>
    <w:bookmarkStart w:name="z7554" w:id="6142"/>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6142"/>
    <w:bookmarkStart w:name="z7555" w:id="6143"/>
    <w:p>
      <w:pPr>
        <w:spacing w:after="0"/>
        <w:ind w:left="0"/>
        <w:jc w:val="left"/>
      </w:pPr>
      <w:r>
        <w:rPr>
          <w:rFonts w:ascii="Times New Roman"/>
          <w:b/>
          <w:i w:val="false"/>
          <w:color w:val="000000"/>
        </w:rPr>
        <w:t xml:space="preserve"> 2. Задачи, функции, права и обязанности Управления</w:t>
      </w:r>
    </w:p>
    <w:bookmarkEnd w:id="6143"/>
    <w:bookmarkStart w:name="z7556" w:id="6144"/>
    <w:p>
      <w:pPr>
        <w:spacing w:after="0"/>
        <w:ind w:left="0"/>
        <w:jc w:val="both"/>
      </w:pPr>
      <w:r>
        <w:rPr>
          <w:rFonts w:ascii="Times New Roman"/>
          <w:b w:val="false"/>
          <w:i w:val="false"/>
          <w:color w:val="000000"/>
          <w:sz w:val="28"/>
        </w:rPr>
        <w:t>
      13. Задачи Управления:</w:t>
      </w:r>
    </w:p>
    <w:bookmarkEnd w:id="6144"/>
    <w:bookmarkStart w:name="z7557" w:id="6145"/>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6145"/>
    <w:bookmarkStart w:name="z7558" w:id="6146"/>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6146"/>
    <w:bookmarkStart w:name="z7559" w:id="6147"/>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6147"/>
    <w:bookmarkStart w:name="z7560" w:id="6148"/>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6148"/>
    <w:bookmarkStart w:name="z7561" w:id="6149"/>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6149"/>
    <w:bookmarkStart w:name="z7562" w:id="6150"/>
    <w:p>
      <w:pPr>
        <w:spacing w:after="0"/>
        <w:ind w:left="0"/>
        <w:jc w:val="both"/>
      </w:pPr>
      <w:r>
        <w:rPr>
          <w:rFonts w:ascii="Times New Roman"/>
          <w:b w:val="false"/>
          <w:i w:val="false"/>
          <w:color w:val="000000"/>
          <w:sz w:val="28"/>
        </w:rPr>
        <w:t>
      14. Функции Управления:</w:t>
      </w:r>
    </w:p>
    <w:bookmarkEnd w:id="6150"/>
    <w:bookmarkStart w:name="z7563" w:id="6151"/>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6151"/>
    <w:bookmarkStart w:name="z7564" w:id="6152"/>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6152"/>
    <w:bookmarkStart w:name="z7565" w:id="6153"/>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6153"/>
    <w:bookmarkStart w:name="z7566" w:id="6154"/>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6154"/>
    <w:bookmarkStart w:name="z7567" w:id="6155"/>
    <w:p>
      <w:pPr>
        <w:spacing w:after="0"/>
        <w:ind w:left="0"/>
        <w:jc w:val="both"/>
      </w:pPr>
      <w:r>
        <w:rPr>
          <w:rFonts w:ascii="Times New Roman"/>
          <w:b w:val="false"/>
          <w:i w:val="false"/>
          <w:color w:val="000000"/>
          <w:sz w:val="28"/>
        </w:rPr>
        <w:t>
      5) осуществление налогового администрирования;</w:t>
      </w:r>
    </w:p>
    <w:bookmarkEnd w:id="6155"/>
    <w:bookmarkStart w:name="z7568" w:id="6156"/>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6156"/>
    <w:bookmarkStart w:name="z7569" w:id="6157"/>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6157"/>
    <w:bookmarkStart w:name="z7570" w:id="6158"/>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6158"/>
    <w:bookmarkStart w:name="z7571" w:id="6159"/>
    <w:p>
      <w:pPr>
        <w:spacing w:after="0"/>
        <w:ind w:left="0"/>
        <w:jc w:val="both"/>
      </w:pPr>
      <w:r>
        <w:rPr>
          <w:rFonts w:ascii="Times New Roman"/>
          <w:b w:val="false"/>
          <w:i w:val="false"/>
          <w:color w:val="000000"/>
          <w:sz w:val="28"/>
        </w:rPr>
        <w:t>
      9) использование системы управления рисками;</w:t>
      </w:r>
    </w:p>
    <w:bookmarkEnd w:id="6159"/>
    <w:bookmarkStart w:name="z7572" w:id="6160"/>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6160"/>
    <w:bookmarkStart w:name="z7573" w:id="6161"/>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6161"/>
    <w:bookmarkStart w:name="z7574" w:id="6162"/>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6162"/>
    <w:bookmarkStart w:name="z7575" w:id="6163"/>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6163"/>
    <w:bookmarkStart w:name="z7576" w:id="6164"/>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6164"/>
    <w:bookmarkStart w:name="z7577" w:id="6165"/>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6165"/>
    <w:bookmarkStart w:name="z7578" w:id="6166"/>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6166"/>
    <w:bookmarkStart w:name="z7579" w:id="6167"/>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6167"/>
    <w:bookmarkStart w:name="z7580" w:id="6168"/>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6168"/>
    <w:bookmarkStart w:name="z7581" w:id="6169"/>
    <w:p>
      <w:pPr>
        <w:spacing w:after="0"/>
        <w:ind w:left="0"/>
        <w:jc w:val="both"/>
      </w:pPr>
      <w:r>
        <w:rPr>
          <w:rFonts w:ascii="Times New Roman"/>
          <w:b w:val="false"/>
          <w:i w:val="false"/>
          <w:color w:val="000000"/>
          <w:sz w:val="28"/>
        </w:rPr>
        <w:t>
      15. Права и обязанности Управления:</w:t>
      </w:r>
    </w:p>
    <w:bookmarkEnd w:id="6169"/>
    <w:bookmarkStart w:name="z7582" w:id="6170"/>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6170"/>
    <w:bookmarkStart w:name="z7583" w:id="6171"/>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6171"/>
    <w:bookmarkStart w:name="z7584" w:id="6172"/>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6172"/>
    <w:bookmarkStart w:name="z7585" w:id="6173"/>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6173"/>
    <w:bookmarkStart w:name="z7586" w:id="6174"/>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6174"/>
    <w:bookmarkStart w:name="z7587" w:id="6175"/>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6175"/>
    <w:bookmarkStart w:name="z7588" w:id="6176"/>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6176"/>
    <w:bookmarkStart w:name="z7589" w:id="6177"/>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6177"/>
    <w:bookmarkStart w:name="z7590" w:id="6178"/>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6178"/>
    <w:bookmarkStart w:name="z7591" w:id="6179"/>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6179"/>
    <w:bookmarkStart w:name="z7592" w:id="6180"/>
    <w:p>
      <w:pPr>
        <w:spacing w:after="0"/>
        <w:ind w:left="0"/>
        <w:jc w:val="left"/>
      </w:pPr>
      <w:r>
        <w:rPr>
          <w:rFonts w:ascii="Times New Roman"/>
          <w:b/>
          <w:i w:val="false"/>
          <w:color w:val="000000"/>
        </w:rPr>
        <w:t xml:space="preserve"> 3. Организация деятельности Управления</w:t>
      </w:r>
    </w:p>
    <w:bookmarkEnd w:id="6180"/>
    <w:bookmarkStart w:name="z7593" w:id="6181"/>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6181"/>
    <w:bookmarkStart w:name="z7594" w:id="6182"/>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6182"/>
    <w:bookmarkStart w:name="z7595" w:id="6183"/>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6183"/>
    <w:bookmarkStart w:name="z7596" w:id="6184"/>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6184"/>
    <w:bookmarkStart w:name="z7597" w:id="6185"/>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6185"/>
    <w:bookmarkStart w:name="z7598" w:id="6186"/>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6186"/>
    <w:bookmarkStart w:name="z7599" w:id="6187"/>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6187"/>
    <w:bookmarkStart w:name="z7600" w:id="6188"/>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6188"/>
    <w:bookmarkStart w:name="z7601" w:id="6189"/>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6189"/>
    <w:bookmarkStart w:name="z7602" w:id="6190"/>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6190"/>
    <w:bookmarkStart w:name="z7603" w:id="6191"/>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6191"/>
    <w:bookmarkStart w:name="z7604" w:id="6192"/>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6192"/>
    <w:bookmarkStart w:name="z7605" w:id="6193"/>
    <w:p>
      <w:pPr>
        <w:spacing w:after="0"/>
        <w:ind w:left="0"/>
        <w:jc w:val="both"/>
      </w:pPr>
      <w:r>
        <w:rPr>
          <w:rFonts w:ascii="Times New Roman"/>
          <w:b w:val="false"/>
          <w:i w:val="false"/>
          <w:color w:val="000000"/>
          <w:sz w:val="28"/>
        </w:rPr>
        <w:t>
      9) в пределах компетенции подписывает акты Управления;</w:t>
      </w:r>
    </w:p>
    <w:bookmarkEnd w:id="6193"/>
    <w:bookmarkStart w:name="z7606" w:id="6194"/>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6194"/>
    <w:bookmarkStart w:name="z7607" w:id="6195"/>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6195"/>
    <w:bookmarkStart w:name="z7608" w:id="6196"/>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6196"/>
    <w:bookmarkStart w:name="z7609" w:id="6197"/>
    <w:p>
      <w:pPr>
        <w:spacing w:after="0"/>
        <w:ind w:left="0"/>
        <w:jc w:val="left"/>
      </w:pPr>
      <w:r>
        <w:rPr>
          <w:rFonts w:ascii="Times New Roman"/>
          <w:b/>
          <w:i w:val="false"/>
          <w:color w:val="000000"/>
        </w:rPr>
        <w:t xml:space="preserve"> 4. Имущество Управления</w:t>
      </w:r>
    </w:p>
    <w:bookmarkEnd w:id="6197"/>
    <w:bookmarkStart w:name="z7610" w:id="6198"/>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6198"/>
    <w:bookmarkStart w:name="z7611" w:id="6199"/>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199"/>
    <w:bookmarkStart w:name="z7612" w:id="6200"/>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6200"/>
    <w:bookmarkStart w:name="z7613" w:id="6201"/>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6201"/>
    <w:bookmarkStart w:name="z7614" w:id="6202"/>
    <w:p>
      <w:pPr>
        <w:spacing w:after="0"/>
        <w:ind w:left="0"/>
        <w:jc w:val="left"/>
      </w:pPr>
      <w:r>
        <w:rPr>
          <w:rFonts w:ascii="Times New Roman"/>
          <w:b/>
          <w:i w:val="false"/>
          <w:color w:val="000000"/>
        </w:rPr>
        <w:t xml:space="preserve"> 5. Реорганизация и ликвидация Управления</w:t>
      </w:r>
    </w:p>
    <w:bookmarkEnd w:id="6202"/>
    <w:bookmarkStart w:name="z7615" w:id="6203"/>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6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240</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7618" w:id="6204"/>
    <w:p>
      <w:pPr>
        <w:spacing w:after="0"/>
        <w:ind w:left="0"/>
        <w:jc w:val="left"/>
      </w:pPr>
      <w:r>
        <w:rPr>
          <w:rFonts w:ascii="Times New Roman"/>
          <w:b/>
          <w:i w:val="false"/>
          <w:color w:val="000000"/>
        </w:rPr>
        <w:t xml:space="preserve"> Положение об Управлении государственных доходов по Аль-Фарабийскому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204"/>
    <w:bookmarkStart w:name="z7619" w:id="6205"/>
    <w:p>
      <w:pPr>
        <w:spacing w:after="0"/>
        <w:ind w:left="0"/>
        <w:jc w:val="left"/>
      </w:pPr>
      <w:r>
        <w:rPr>
          <w:rFonts w:ascii="Times New Roman"/>
          <w:b/>
          <w:i w:val="false"/>
          <w:color w:val="000000"/>
        </w:rPr>
        <w:t xml:space="preserve"> 1. Общие положения</w:t>
      </w:r>
    </w:p>
    <w:bookmarkEnd w:id="6205"/>
    <w:bookmarkStart w:name="z7620" w:id="6206"/>
    <w:p>
      <w:pPr>
        <w:spacing w:after="0"/>
        <w:ind w:left="0"/>
        <w:jc w:val="both"/>
      </w:pPr>
      <w:r>
        <w:rPr>
          <w:rFonts w:ascii="Times New Roman"/>
          <w:b w:val="false"/>
          <w:i w:val="false"/>
          <w:color w:val="000000"/>
          <w:sz w:val="28"/>
        </w:rPr>
        <w:t>
      1. Управление государственных доходов по Аль-Фарабийскому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6206"/>
    <w:bookmarkStart w:name="z7621" w:id="6207"/>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207"/>
    <w:bookmarkStart w:name="z7622" w:id="6208"/>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6208"/>
    <w:bookmarkStart w:name="z7623" w:id="6209"/>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6209"/>
    <w:bookmarkStart w:name="z7624" w:id="6210"/>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210"/>
    <w:bookmarkStart w:name="z7625" w:id="6211"/>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6211"/>
    <w:bookmarkStart w:name="z7626" w:id="6212"/>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6212"/>
    <w:bookmarkStart w:name="z7627" w:id="6213"/>
    <w:p>
      <w:pPr>
        <w:spacing w:after="0"/>
        <w:ind w:left="0"/>
        <w:jc w:val="both"/>
      </w:pPr>
      <w:r>
        <w:rPr>
          <w:rFonts w:ascii="Times New Roman"/>
          <w:b w:val="false"/>
          <w:i w:val="false"/>
          <w:color w:val="000000"/>
          <w:sz w:val="28"/>
        </w:rPr>
        <w:t xml:space="preserve">
      8. Юридический адрес Управления: почтовый индекс 160017, Республика Казахстан, город Шымкент, улица Толе би, здание 22. </w:t>
      </w:r>
    </w:p>
    <w:bookmarkEnd w:id="6213"/>
    <w:bookmarkStart w:name="z7628" w:id="6214"/>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Аль-Фарабийскому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214"/>
    <w:bookmarkStart w:name="z7629" w:id="6215"/>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6215"/>
    <w:bookmarkStart w:name="z7630" w:id="6216"/>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6216"/>
    <w:bookmarkStart w:name="z7631" w:id="6217"/>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6217"/>
    <w:bookmarkStart w:name="z7632" w:id="6218"/>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6218"/>
    <w:bookmarkStart w:name="z7633" w:id="6219"/>
    <w:p>
      <w:pPr>
        <w:spacing w:after="0"/>
        <w:ind w:left="0"/>
        <w:jc w:val="left"/>
      </w:pPr>
      <w:r>
        <w:rPr>
          <w:rFonts w:ascii="Times New Roman"/>
          <w:b/>
          <w:i w:val="false"/>
          <w:color w:val="000000"/>
        </w:rPr>
        <w:t xml:space="preserve"> 2. Задачи, функции, права и обязанности Управления</w:t>
      </w:r>
    </w:p>
    <w:bookmarkEnd w:id="6219"/>
    <w:bookmarkStart w:name="z7634" w:id="6220"/>
    <w:p>
      <w:pPr>
        <w:spacing w:after="0"/>
        <w:ind w:left="0"/>
        <w:jc w:val="both"/>
      </w:pPr>
      <w:r>
        <w:rPr>
          <w:rFonts w:ascii="Times New Roman"/>
          <w:b w:val="false"/>
          <w:i w:val="false"/>
          <w:color w:val="000000"/>
          <w:sz w:val="28"/>
        </w:rPr>
        <w:t>
      13. Задачи Управления:</w:t>
      </w:r>
    </w:p>
    <w:bookmarkEnd w:id="6220"/>
    <w:bookmarkStart w:name="z7635" w:id="6221"/>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6221"/>
    <w:bookmarkStart w:name="z7636" w:id="6222"/>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6222"/>
    <w:bookmarkStart w:name="z7637" w:id="6223"/>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6223"/>
    <w:bookmarkStart w:name="z7638" w:id="6224"/>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6224"/>
    <w:bookmarkStart w:name="z7639" w:id="6225"/>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6225"/>
    <w:bookmarkStart w:name="z7640" w:id="6226"/>
    <w:p>
      <w:pPr>
        <w:spacing w:after="0"/>
        <w:ind w:left="0"/>
        <w:jc w:val="both"/>
      </w:pPr>
      <w:r>
        <w:rPr>
          <w:rFonts w:ascii="Times New Roman"/>
          <w:b w:val="false"/>
          <w:i w:val="false"/>
          <w:color w:val="000000"/>
          <w:sz w:val="28"/>
        </w:rPr>
        <w:t>
      14. Функции Управления:</w:t>
      </w:r>
    </w:p>
    <w:bookmarkEnd w:id="6226"/>
    <w:bookmarkStart w:name="z7641" w:id="6227"/>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6227"/>
    <w:bookmarkStart w:name="z7642" w:id="6228"/>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6228"/>
    <w:bookmarkStart w:name="z7643" w:id="6229"/>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6229"/>
    <w:bookmarkStart w:name="z7644" w:id="6230"/>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6230"/>
    <w:bookmarkStart w:name="z7645" w:id="6231"/>
    <w:p>
      <w:pPr>
        <w:spacing w:after="0"/>
        <w:ind w:left="0"/>
        <w:jc w:val="both"/>
      </w:pPr>
      <w:r>
        <w:rPr>
          <w:rFonts w:ascii="Times New Roman"/>
          <w:b w:val="false"/>
          <w:i w:val="false"/>
          <w:color w:val="000000"/>
          <w:sz w:val="28"/>
        </w:rPr>
        <w:t>
      5) осуществление налогового администрирования;</w:t>
      </w:r>
    </w:p>
    <w:bookmarkEnd w:id="6231"/>
    <w:bookmarkStart w:name="z7646" w:id="6232"/>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6232"/>
    <w:bookmarkStart w:name="z7647" w:id="6233"/>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6233"/>
    <w:bookmarkStart w:name="z7648" w:id="6234"/>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6234"/>
    <w:bookmarkStart w:name="z7649" w:id="6235"/>
    <w:p>
      <w:pPr>
        <w:spacing w:after="0"/>
        <w:ind w:left="0"/>
        <w:jc w:val="both"/>
      </w:pPr>
      <w:r>
        <w:rPr>
          <w:rFonts w:ascii="Times New Roman"/>
          <w:b w:val="false"/>
          <w:i w:val="false"/>
          <w:color w:val="000000"/>
          <w:sz w:val="28"/>
        </w:rPr>
        <w:t>
      9) использование системы управления рисками;</w:t>
      </w:r>
    </w:p>
    <w:bookmarkEnd w:id="6235"/>
    <w:bookmarkStart w:name="z7650" w:id="6236"/>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6236"/>
    <w:bookmarkStart w:name="z7651" w:id="6237"/>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6237"/>
    <w:bookmarkStart w:name="z7652" w:id="6238"/>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6238"/>
    <w:bookmarkStart w:name="z7653" w:id="6239"/>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6239"/>
    <w:bookmarkStart w:name="z7654" w:id="6240"/>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6240"/>
    <w:bookmarkStart w:name="z7655" w:id="6241"/>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6241"/>
    <w:bookmarkStart w:name="z7656" w:id="6242"/>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6242"/>
    <w:bookmarkStart w:name="z7657" w:id="6243"/>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6243"/>
    <w:bookmarkStart w:name="z7658" w:id="6244"/>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6244"/>
    <w:bookmarkStart w:name="z7659" w:id="6245"/>
    <w:p>
      <w:pPr>
        <w:spacing w:after="0"/>
        <w:ind w:left="0"/>
        <w:jc w:val="both"/>
      </w:pPr>
      <w:r>
        <w:rPr>
          <w:rFonts w:ascii="Times New Roman"/>
          <w:b w:val="false"/>
          <w:i w:val="false"/>
          <w:color w:val="000000"/>
          <w:sz w:val="28"/>
        </w:rPr>
        <w:t>
      15. Права и обязанности Управления:</w:t>
      </w:r>
    </w:p>
    <w:bookmarkEnd w:id="6245"/>
    <w:bookmarkStart w:name="z7660" w:id="6246"/>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6246"/>
    <w:bookmarkStart w:name="z7661" w:id="6247"/>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6247"/>
    <w:bookmarkStart w:name="z7662" w:id="6248"/>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6248"/>
    <w:bookmarkStart w:name="z7663" w:id="6249"/>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6249"/>
    <w:bookmarkStart w:name="z7664" w:id="6250"/>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6250"/>
    <w:bookmarkStart w:name="z7665" w:id="6251"/>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6251"/>
    <w:bookmarkStart w:name="z7666" w:id="6252"/>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6252"/>
    <w:bookmarkStart w:name="z7667" w:id="6253"/>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6253"/>
    <w:bookmarkStart w:name="z7668" w:id="6254"/>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6254"/>
    <w:bookmarkStart w:name="z7669" w:id="6255"/>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6255"/>
    <w:bookmarkStart w:name="z7670" w:id="6256"/>
    <w:p>
      <w:pPr>
        <w:spacing w:after="0"/>
        <w:ind w:left="0"/>
        <w:jc w:val="left"/>
      </w:pPr>
      <w:r>
        <w:rPr>
          <w:rFonts w:ascii="Times New Roman"/>
          <w:b/>
          <w:i w:val="false"/>
          <w:color w:val="000000"/>
        </w:rPr>
        <w:t xml:space="preserve"> 3. Организация деятельности Управления</w:t>
      </w:r>
    </w:p>
    <w:bookmarkEnd w:id="6256"/>
    <w:bookmarkStart w:name="z7671" w:id="6257"/>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6257"/>
    <w:bookmarkStart w:name="z7672" w:id="6258"/>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6258"/>
    <w:bookmarkStart w:name="z7673" w:id="6259"/>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6259"/>
    <w:bookmarkStart w:name="z7674" w:id="6260"/>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6260"/>
    <w:bookmarkStart w:name="z7675" w:id="6261"/>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6261"/>
    <w:bookmarkStart w:name="z7676" w:id="6262"/>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6262"/>
    <w:bookmarkStart w:name="z7677" w:id="6263"/>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6263"/>
    <w:bookmarkStart w:name="z7678" w:id="6264"/>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6264"/>
    <w:bookmarkStart w:name="z7679" w:id="6265"/>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6265"/>
    <w:bookmarkStart w:name="z7680" w:id="6266"/>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6266"/>
    <w:bookmarkStart w:name="z7681" w:id="6267"/>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6267"/>
    <w:bookmarkStart w:name="z7682" w:id="6268"/>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6268"/>
    <w:bookmarkStart w:name="z7683" w:id="6269"/>
    <w:p>
      <w:pPr>
        <w:spacing w:after="0"/>
        <w:ind w:left="0"/>
        <w:jc w:val="both"/>
      </w:pPr>
      <w:r>
        <w:rPr>
          <w:rFonts w:ascii="Times New Roman"/>
          <w:b w:val="false"/>
          <w:i w:val="false"/>
          <w:color w:val="000000"/>
          <w:sz w:val="28"/>
        </w:rPr>
        <w:t>
      9) в пределах компетенции подписывает акты Управления;</w:t>
      </w:r>
    </w:p>
    <w:bookmarkEnd w:id="6269"/>
    <w:bookmarkStart w:name="z7684" w:id="6270"/>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6270"/>
    <w:bookmarkStart w:name="z7685" w:id="6271"/>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6271"/>
    <w:bookmarkStart w:name="z7686" w:id="6272"/>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6272"/>
    <w:bookmarkStart w:name="z7687" w:id="6273"/>
    <w:p>
      <w:pPr>
        <w:spacing w:after="0"/>
        <w:ind w:left="0"/>
        <w:jc w:val="left"/>
      </w:pPr>
      <w:r>
        <w:rPr>
          <w:rFonts w:ascii="Times New Roman"/>
          <w:b/>
          <w:i w:val="false"/>
          <w:color w:val="000000"/>
        </w:rPr>
        <w:t xml:space="preserve"> 4. Имущество Управления</w:t>
      </w:r>
    </w:p>
    <w:bookmarkEnd w:id="6273"/>
    <w:bookmarkStart w:name="z7688" w:id="6274"/>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6274"/>
    <w:bookmarkStart w:name="z7689" w:id="6275"/>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275"/>
    <w:bookmarkStart w:name="z7690" w:id="6276"/>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6276"/>
    <w:bookmarkStart w:name="z7691" w:id="6277"/>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6277"/>
    <w:bookmarkStart w:name="z7692" w:id="6278"/>
    <w:p>
      <w:pPr>
        <w:spacing w:after="0"/>
        <w:ind w:left="0"/>
        <w:jc w:val="left"/>
      </w:pPr>
      <w:r>
        <w:rPr>
          <w:rFonts w:ascii="Times New Roman"/>
          <w:b/>
          <w:i w:val="false"/>
          <w:color w:val="000000"/>
        </w:rPr>
        <w:t xml:space="preserve"> 5. Реорганизация и ликвидация Управления</w:t>
      </w:r>
    </w:p>
    <w:bookmarkEnd w:id="6278"/>
    <w:bookmarkStart w:name="z7693" w:id="6279"/>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6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7696" w:id="6280"/>
    <w:p>
      <w:pPr>
        <w:spacing w:after="0"/>
        <w:ind w:left="0"/>
        <w:jc w:val="left"/>
      </w:pPr>
      <w:r>
        <w:rPr>
          <w:rFonts w:ascii="Times New Roman"/>
          <w:b/>
          <w:i w:val="false"/>
          <w:color w:val="000000"/>
        </w:rPr>
        <w:t xml:space="preserve"> Положение об Управлении государственных доходов по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280"/>
    <w:bookmarkStart w:name="z7697" w:id="6281"/>
    <w:p>
      <w:pPr>
        <w:spacing w:after="0"/>
        <w:ind w:left="0"/>
        <w:jc w:val="left"/>
      </w:pPr>
      <w:r>
        <w:rPr>
          <w:rFonts w:ascii="Times New Roman"/>
          <w:b/>
          <w:i w:val="false"/>
          <w:color w:val="000000"/>
        </w:rPr>
        <w:t xml:space="preserve"> 1. Общие положения</w:t>
      </w:r>
    </w:p>
    <w:bookmarkEnd w:id="6281"/>
    <w:bookmarkStart w:name="z7698" w:id="6282"/>
    <w:p>
      <w:pPr>
        <w:spacing w:after="0"/>
        <w:ind w:left="0"/>
        <w:jc w:val="both"/>
      </w:pPr>
      <w:r>
        <w:rPr>
          <w:rFonts w:ascii="Times New Roman"/>
          <w:b w:val="false"/>
          <w:i w:val="false"/>
          <w:color w:val="000000"/>
          <w:sz w:val="28"/>
        </w:rPr>
        <w:t>
      1. Управление государственных доходов по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6282"/>
    <w:bookmarkStart w:name="z7699" w:id="6283"/>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283"/>
    <w:bookmarkStart w:name="z7700" w:id="6284"/>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6284"/>
    <w:bookmarkStart w:name="z7701" w:id="6285"/>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6285"/>
    <w:bookmarkStart w:name="z7702" w:id="6286"/>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286"/>
    <w:bookmarkStart w:name="z7703" w:id="6287"/>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6287"/>
    <w:bookmarkStart w:name="z7704" w:id="6288"/>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6288"/>
    <w:bookmarkStart w:name="z7705" w:id="6289"/>
    <w:p>
      <w:pPr>
        <w:spacing w:after="0"/>
        <w:ind w:left="0"/>
        <w:jc w:val="both"/>
      </w:pPr>
      <w:r>
        <w:rPr>
          <w:rFonts w:ascii="Times New Roman"/>
          <w:b w:val="false"/>
          <w:i w:val="false"/>
          <w:color w:val="000000"/>
          <w:sz w:val="28"/>
        </w:rPr>
        <w:t>
      8. Юридический адрес Управления: почтовый индекс 160021, Республика Казахстан, город Шымкент, Аль-Фарабийский район, улица А.Байтурсынова, дом 66.</w:t>
      </w:r>
    </w:p>
    <w:bookmarkEnd w:id="6289"/>
    <w:bookmarkStart w:name="z7706" w:id="629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290"/>
    <w:bookmarkStart w:name="z7707" w:id="6291"/>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6291"/>
    <w:bookmarkStart w:name="z7708" w:id="6292"/>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6292"/>
    <w:bookmarkStart w:name="z7709" w:id="6293"/>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6293"/>
    <w:bookmarkStart w:name="z7710" w:id="6294"/>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6294"/>
    <w:bookmarkStart w:name="z7711" w:id="6295"/>
    <w:p>
      <w:pPr>
        <w:spacing w:after="0"/>
        <w:ind w:left="0"/>
        <w:jc w:val="left"/>
      </w:pPr>
      <w:r>
        <w:rPr>
          <w:rFonts w:ascii="Times New Roman"/>
          <w:b/>
          <w:i w:val="false"/>
          <w:color w:val="000000"/>
        </w:rPr>
        <w:t xml:space="preserve"> 2. Задачи, функции, права и обязанности Управления</w:t>
      </w:r>
    </w:p>
    <w:bookmarkEnd w:id="6295"/>
    <w:bookmarkStart w:name="z7712" w:id="6296"/>
    <w:p>
      <w:pPr>
        <w:spacing w:after="0"/>
        <w:ind w:left="0"/>
        <w:jc w:val="both"/>
      </w:pPr>
      <w:r>
        <w:rPr>
          <w:rFonts w:ascii="Times New Roman"/>
          <w:b w:val="false"/>
          <w:i w:val="false"/>
          <w:color w:val="000000"/>
          <w:sz w:val="28"/>
        </w:rPr>
        <w:t>
      13. Задачи Управления:</w:t>
      </w:r>
    </w:p>
    <w:bookmarkEnd w:id="6296"/>
    <w:bookmarkStart w:name="z7713" w:id="6297"/>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6297"/>
    <w:bookmarkStart w:name="z7714" w:id="6298"/>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6298"/>
    <w:bookmarkStart w:name="z7715" w:id="6299"/>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6299"/>
    <w:bookmarkStart w:name="z7716" w:id="6300"/>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6300"/>
    <w:bookmarkStart w:name="z7717" w:id="6301"/>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6301"/>
    <w:bookmarkStart w:name="z7718" w:id="6302"/>
    <w:p>
      <w:pPr>
        <w:spacing w:after="0"/>
        <w:ind w:left="0"/>
        <w:jc w:val="both"/>
      </w:pPr>
      <w:r>
        <w:rPr>
          <w:rFonts w:ascii="Times New Roman"/>
          <w:b w:val="false"/>
          <w:i w:val="false"/>
          <w:color w:val="000000"/>
          <w:sz w:val="28"/>
        </w:rPr>
        <w:t>
      14. Функции Управления:</w:t>
      </w:r>
    </w:p>
    <w:bookmarkEnd w:id="6302"/>
    <w:bookmarkStart w:name="z7719" w:id="6303"/>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6303"/>
    <w:bookmarkStart w:name="z7720" w:id="6304"/>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6304"/>
    <w:bookmarkStart w:name="z7721" w:id="6305"/>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6305"/>
    <w:bookmarkStart w:name="z7722" w:id="6306"/>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6306"/>
    <w:bookmarkStart w:name="z7723" w:id="6307"/>
    <w:p>
      <w:pPr>
        <w:spacing w:after="0"/>
        <w:ind w:left="0"/>
        <w:jc w:val="both"/>
      </w:pPr>
      <w:r>
        <w:rPr>
          <w:rFonts w:ascii="Times New Roman"/>
          <w:b w:val="false"/>
          <w:i w:val="false"/>
          <w:color w:val="000000"/>
          <w:sz w:val="28"/>
        </w:rPr>
        <w:t>
      5) осуществление налогового администрирования;</w:t>
      </w:r>
    </w:p>
    <w:bookmarkEnd w:id="6307"/>
    <w:bookmarkStart w:name="z7724" w:id="6308"/>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6308"/>
    <w:bookmarkStart w:name="z7725" w:id="6309"/>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6309"/>
    <w:bookmarkStart w:name="z7726" w:id="6310"/>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6310"/>
    <w:bookmarkStart w:name="z7727" w:id="6311"/>
    <w:p>
      <w:pPr>
        <w:spacing w:after="0"/>
        <w:ind w:left="0"/>
        <w:jc w:val="both"/>
      </w:pPr>
      <w:r>
        <w:rPr>
          <w:rFonts w:ascii="Times New Roman"/>
          <w:b w:val="false"/>
          <w:i w:val="false"/>
          <w:color w:val="000000"/>
          <w:sz w:val="28"/>
        </w:rPr>
        <w:t>
      9) использование системы управления рисками;</w:t>
      </w:r>
    </w:p>
    <w:bookmarkEnd w:id="6311"/>
    <w:bookmarkStart w:name="z7728" w:id="6312"/>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6312"/>
    <w:bookmarkStart w:name="z7729" w:id="6313"/>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6313"/>
    <w:bookmarkStart w:name="z7730" w:id="6314"/>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6314"/>
    <w:bookmarkStart w:name="z7731" w:id="6315"/>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6315"/>
    <w:bookmarkStart w:name="z7732" w:id="6316"/>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6316"/>
    <w:bookmarkStart w:name="z7733" w:id="6317"/>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6317"/>
    <w:bookmarkStart w:name="z7734" w:id="6318"/>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6318"/>
    <w:bookmarkStart w:name="z7735" w:id="6319"/>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6319"/>
    <w:bookmarkStart w:name="z7736" w:id="6320"/>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6320"/>
    <w:bookmarkStart w:name="z7737" w:id="6321"/>
    <w:p>
      <w:pPr>
        <w:spacing w:after="0"/>
        <w:ind w:left="0"/>
        <w:jc w:val="both"/>
      </w:pPr>
      <w:r>
        <w:rPr>
          <w:rFonts w:ascii="Times New Roman"/>
          <w:b w:val="false"/>
          <w:i w:val="false"/>
          <w:color w:val="000000"/>
          <w:sz w:val="28"/>
        </w:rPr>
        <w:t>
      15. Права и обязанности Управления:</w:t>
      </w:r>
    </w:p>
    <w:bookmarkEnd w:id="6321"/>
    <w:bookmarkStart w:name="z7738" w:id="6322"/>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6322"/>
    <w:bookmarkStart w:name="z7739" w:id="6323"/>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6323"/>
    <w:bookmarkStart w:name="z7740" w:id="6324"/>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6324"/>
    <w:bookmarkStart w:name="z7741" w:id="6325"/>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6325"/>
    <w:bookmarkStart w:name="z7742" w:id="6326"/>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6326"/>
    <w:bookmarkStart w:name="z7743" w:id="6327"/>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6327"/>
    <w:bookmarkStart w:name="z7744" w:id="6328"/>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6328"/>
    <w:bookmarkStart w:name="z7745" w:id="6329"/>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6329"/>
    <w:bookmarkStart w:name="z7746" w:id="6330"/>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6330"/>
    <w:bookmarkStart w:name="z7747" w:id="6331"/>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6331"/>
    <w:bookmarkStart w:name="z7748" w:id="6332"/>
    <w:p>
      <w:pPr>
        <w:spacing w:after="0"/>
        <w:ind w:left="0"/>
        <w:jc w:val="left"/>
      </w:pPr>
      <w:r>
        <w:rPr>
          <w:rFonts w:ascii="Times New Roman"/>
          <w:b/>
          <w:i w:val="false"/>
          <w:color w:val="000000"/>
        </w:rPr>
        <w:t xml:space="preserve"> 3. Организация деятельности Управления</w:t>
      </w:r>
    </w:p>
    <w:bookmarkEnd w:id="6332"/>
    <w:bookmarkStart w:name="z7749" w:id="6333"/>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6333"/>
    <w:bookmarkStart w:name="z7750" w:id="6334"/>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6334"/>
    <w:bookmarkStart w:name="z7751" w:id="6335"/>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6335"/>
    <w:bookmarkStart w:name="z7752" w:id="6336"/>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6336"/>
    <w:bookmarkStart w:name="z7753" w:id="6337"/>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6337"/>
    <w:bookmarkStart w:name="z7754" w:id="6338"/>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6338"/>
    <w:bookmarkStart w:name="z7755" w:id="6339"/>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6339"/>
    <w:bookmarkStart w:name="z7756" w:id="6340"/>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6340"/>
    <w:bookmarkStart w:name="z7757" w:id="6341"/>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6341"/>
    <w:bookmarkStart w:name="z7758" w:id="6342"/>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6342"/>
    <w:bookmarkStart w:name="z7759" w:id="6343"/>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6343"/>
    <w:bookmarkStart w:name="z7760" w:id="6344"/>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6344"/>
    <w:bookmarkStart w:name="z7761" w:id="6345"/>
    <w:p>
      <w:pPr>
        <w:spacing w:after="0"/>
        <w:ind w:left="0"/>
        <w:jc w:val="both"/>
      </w:pPr>
      <w:r>
        <w:rPr>
          <w:rFonts w:ascii="Times New Roman"/>
          <w:b w:val="false"/>
          <w:i w:val="false"/>
          <w:color w:val="000000"/>
          <w:sz w:val="28"/>
        </w:rPr>
        <w:t>
      9) в пределах компетенции подписывает акты Управления;</w:t>
      </w:r>
    </w:p>
    <w:bookmarkEnd w:id="6345"/>
    <w:bookmarkStart w:name="z7762" w:id="6346"/>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6346"/>
    <w:bookmarkStart w:name="z7763" w:id="6347"/>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6347"/>
    <w:bookmarkStart w:name="z7764" w:id="6348"/>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6348"/>
    <w:bookmarkStart w:name="z7765" w:id="6349"/>
    <w:p>
      <w:pPr>
        <w:spacing w:after="0"/>
        <w:ind w:left="0"/>
        <w:jc w:val="left"/>
      </w:pPr>
      <w:r>
        <w:rPr>
          <w:rFonts w:ascii="Times New Roman"/>
          <w:b/>
          <w:i w:val="false"/>
          <w:color w:val="000000"/>
        </w:rPr>
        <w:t xml:space="preserve"> 4. Имущество Управления</w:t>
      </w:r>
    </w:p>
    <w:bookmarkEnd w:id="6349"/>
    <w:bookmarkStart w:name="z7766" w:id="6350"/>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6350"/>
    <w:bookmarkStart w:name="z7767" w:id="6351"/>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351"/>
    <w:bookmarkStart w:name="z7768" w:id="6352"/>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6352"/>
    <w:bookmarkStart w:name="z7769" w:id="6353"/>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6353"/>
    <w:bookmarkStart w:name="z7770" w:id="6354"/>
    <w:p>
      <w:pPr>
        <w:spacing w:after="0"/>
        <w:ind w:left="0"/>
        <w:jc w:val="left"/>
      </w:pPr>
      <w:r>
        <w:rPr>
          <w:rFonts w:ascii="Times New Roman"/>
          <w:b/>
          <w:i w:val="false"/>
          <w:color w:val="000000"/>
        </w:rPr>
        <w:t xml:space="preserve"> 5. Реорганизация и ликвидация Управления</w:t>
      </w:r>
    </w:p>
    <w:bookmarkEnd w:id="6354"/>
    <w:bookmarkStart w:name="z7771" w:id="6355"/>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6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242</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7774" w:id="6356"/>
    <w:p>
      <w:pPr>
        <w:spacing w:after="0"/>
        <w:ind w:left="0"/>
        <w:jc w:val="left"/>
      </w:pPr>
      <w:r>
        <w:rPr>
          <w:rFonts w:ascii="Times New Roman"/>
          <w:b/>
          <w:i w:val="false"/>
          <w:color w:val="000000"/>
        </w:rPr>
        <w:t xml:space="preserve"> Положение об Управлении государственных доходов "Оңтүстік" Департамента государственных доходов по городу Шымкент Комитета государственных доходов Министерства финансов Республики Казахстан</w:t>
      </w:r>
    </w:p>
    <w:bookmarkEnd w:id="6356"/>
    <w:bookmarkStart w:name="z7775" w:id="6357"/>
    <w:p>
      <w:pPr>
        <w:spacing w:after="0"/>
        <w:ind w:left="0"/>
        <w:jc w:val="left"/>
      </w:pPr>
      <w:r>
        <w:rPr>
          <w:rFonts w:ascii="Times New Roman"/>
          <w:b/>
          <w:i w:val="false"/>
          <w:color w:val="000000"/>
        </w:rPr>
        <w:t xml:space="preserve"> 1. Общие положения</w:t>
      </w:r>
    </w:p>
    <w:bookmarkEnd w:id="6357"/>
    <w:bookmarkStart w:name="z7776" w:id="6358"/>
    <w:p>
      <w:pPr>
        <w:spacing w:after="0"/>
        <w:ind w:left="0"/>
        <w:jc w:val="both"/>
      </w:pPr>
      <w:r>
        <w:rPr>
          <w:rFonts w:ascii="Times New Roman"/>
          <w:b w:val="false"/>
          <w:i w:val="false"/>
          <w:color w:val="000000"/>
          <w:sz w:val="28"/>
        </w:rPr>
        <w:t>
      1. Управление государственных доходов "Оңтүстік"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6358"/>
    <w:bookmarkStart w:name="z7777" w:id="6359"/>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359"/>
    <w:bookmarkStart w:name="z7778" w:id="6360"/>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6360"/>
    <w:bookmarkStart w:name="z7779" w:id="6361"/>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6361"/>
    <w:bookmarkStart w:name="z7780" w:id="6362"/>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362"/>
    <w:bookmarkStart w:name="z7781" w:id="6363"/>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6363"/>
    <w:bookmarkStart w:name="z7782" w:id="6364"/>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6364"/>
    <w:bookmarkStart w:name="z7783" w:id="6365"/>
    <w:p>
      <w:pPr>
        <w:spacing w:after="0"/>
        <w:ind w:left="0"/>
        <w:jc w:val="both"/>
      </w:pPr>
      <w:r>
        <w:rPr>
          <w:rFonts w:ascii="Times New Roman"/>
          <w:b w:val="false"/>
          <w:i w:val="false"/>
          <w:color w:val="000000"/>
          <w:sz w:val="28"/>
        </w:rPr>
        <w:t>
      8. Юридический адрес Управления: почтовый индекс 160026, Республика Казахстан, город Шымкент, Енбекшинский район, квартал №264, здание № 488.</w:t>
      </w:r>
    </w:p>
    <w:bookmarkEnd w:id="6365"/>
    <w:bookmarkStart w:name="z7784" w:id="636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"Оңтүстік" Департамента государственных доходов по городу Шымкент Комитета государственных доходов Министерства финансов Республики Казахстан".</w:t>
      </w:r>
    </w:p>
    <w:bookmarkEnd w:id="6366"/>
    <w:bookmarkStart w:name="z7785" w:id="6367"/>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6367"/>
    <w:bookmarkStart w:name="z7786" w:id="6368"/>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6368"/>
    <w:bookmarkStart w:name="z7787" w:id="6369"/>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6369"/>
    <w:bookmarkStart w:name="z7788" w:id="6370"/>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6370"/>
    <w:bookmarkStart w:name="z7789" w:id="6371"/>
    <w:p>
      <w:pPr>
        <w:spacing w:after="0"/>
        <w:ind w:left="0"/>
        <w:jc w:val="left"/>
      </w:pPr>
      <w:r>
        <w:rPr>
          <w:rFonts w:ascii="Times New Roman"/>
          <w:b/>
          <w:i w:val="false"/>
          <w:color w:val="000000"/>
        </w:rPr>
        <w:t xml:space="preserve"> 2. Задачи, функции, права и обязанности Управления</w:t>
      </w:r>
    </w:p>
    <w:bookmarkEnd w:id="6371"/>
    <w:bookmarkStart w:name="z7790" w:id="6372"/>
    <w:p>
      <w:pPr>
        <w:spacing w:after="0"/>
        <w:ind w:left="0"/>
        <w:jc w:val="both"/>
      </w:pPr>
      <w:r>
        <w:rPr>
          <w:rFonts w:ascii="Times New Roman"/>
          <w:b w:val="false"/>
          <w:i w:val="false"/>
          <w:color w:val="000000"/>
          <w:sz w:val="28"/>
        </w:rPr>
        <w:t>
      13. Задачи Управления:</w:t>
      </w:r>
    </w:p>
    <w:bookmarkEnd w:id="6372"/>
    <w:bookmarkStart w:name="z7791" w:id="6373"/>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6373"/>
    <w:bookmarkStart w:name="z7792" w:id="6374"/>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6374"/>
    <w:bookmarkStart w:name="z7793" w:id="6375"/>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6375"/>
    <w:bookmarkStart w:name="z7794" w:id="6376"/>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6376"/>
    <w:bookmarkStart w:name="z7795" w:id="6377"/>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6377"/>
    <w:bookmarkStart w:name="z7796" w:id="6378"/>
    <w:p>
      <w:pPr>
        <w:spacing w:after="0"/>
        <w:ind w:left="0"/>
        <w:jc w:val="both"/>
      </w:pPr>
      <w:r>
        <w:rPr>
          <w:rFonts w:ascii="Times New Roman"/>
          <w:b w:val="false"/>
          <w:i w:val="false"/>
          <w:color w:val="000000"/>
          <w:sz w:val="28"/>
        </w:rPr>
        <w:t>
      14. Функции Управления:</w:t>
      </w:r>
    </w:p>
    <w:bookmarkEnd w:id="6378"/>
    <w:bookmarkStart w:name="z7797" w:id="6379"/>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6379"/>
    <w:bookmarkStart w:name="z7798" w:id="6380"/>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6380"/>
    <w:bookmarkStart w:name="z7799" w:id="6381"/>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6381"/>
    <w:bookmarkStart w:name="z7800" w:id="6382"/>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6382"/>
    <w:bookmarkStart w:name="z7801" w:id="6383"/>
    <w:p>
      <w:pPr>
        <w:spacing w:after="0"/>
        <w:ind w:left="0"/>
        <w:jc w:val="both"/>
      </w:pPr>
      <w:r>
        <w:rPr>
          <w:rFonts w:ascii="Times New Roman"/>
          <w:b w:val="false"/>
          <w:i w:val="false"/>
          <w:color w:val="000000"/>
          <w:sz w:val="28"/>
        </w:rPr>
        <w:t>
      5) осуществление налогового администрирования;</w:t>
      </w:r>
    </w:p>
    <w:bookmarkEnd w:id="6383"/>
    <w:bookmarkStart w:name="z7802" w:id="6384"/>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6384"/>
    <w:bookmarkStart w:name="z7803" w:id="6385"/>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6385"/>
    <w:bookmarkStart w:name="z7804" w:id="6386"/>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6386"/>
    <w:bookmarkStart w:name="z7805" w:id="6387"/>
    <w:p>
      <w:pPr>
        <w:spacing w:after="0"/>
        <w:ind w:left="0"/>
        <w:jc w:val="both"/>
      </w:pPr>
      <w:r>
        <w:rPr>
          <w:rFonts w:ascii="Times New Roman"/>
          <w:b w:val="false"/>
          <w:i w:val="false"/>
          <w:color w:val="000000"/>
          <w:sz w:val="28"/>
        </w:rPr>
        <w:t>
      9) использование системы управления рисками;</w:t>
      </w:r>
    </w:p>
    <w:bookmarkEnd w:id="6387"/>
    <w:bookmarkStart w:name="z7806" w:id="6388"/>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6388"/>
    <w:bookmarkStart w:name="z7807" w:id="6389"/>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6389"/>
    <w:bookmarkStart w:name="z7808" w:id="6390"/>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6390"/>
    <w:bookmarkStart w:name="z7809" w:id="6391"/>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6391"/>
    <w:bookmarkStart w:name="z7810" w:id="6392"/>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6392"/>
    <w:bookmarkStart w:name="z7811" w:id="6393"/>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6393"/>
    <w:bookmarkStart w:name="z7812" w:id="6394"/>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6394"/>
    <w:bookmarkStart w:name="z7813" w:id="6395"/>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6395"/>
    <w:bookmarkStart w:name="z7814" w:id="6396"/>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6396"/>
    <w:bookmarkStart w:name="z7815" w:id="6397"/>
    <w:p>
      <w:pPr>
        <w:spacing w:after="0"/>
        <w:ind w:left="0"/>
        <w:jc w:val="both"/>
      </w:pPr>
      <w:r>
        <w:rPr>
          <w:rFonts w:ascii="Times New Roman"/>
          <w:b w:val="false"/>
          <w:i w:val="false"/>
          <w:color w:val="000000"/>
          <w:sz w:val="28"/>
        </w:rPr>
        <w:t>
      15. Права и обязанности Управления:</w:t>
      </w:r>
    </w:p>
    <w:bookmarkEnd w:id="6397"/>
    <w:bookmarkStart w:name="z7816" w:id="6398"/>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6398"/>
    <w:bookmarkStart w:name="z7817" w:id="6399"/>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6399"/>
    <w:bookmarkStart w:name="z7818" w:id="6400"/>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6400"/>
    <w:bookmarkStart w:name="z7819" w:id="6401"/>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6401"/>
    <w:bookmarkStart w:name="z7820" w:id="6402"/>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6402"/>
    <w:bookmarkStart w:name="z7821" w:id="6403"/>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6403"/>
    <w:bookmarkStart w:name="z7822" w:id="6404"/>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6404"/>
    <w:bookmarkStart w:name="z7823" w:id="6405"/>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6405"/>
    <w:bookmarkStart w:name="z7824" w:id="6406"/>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6406"/>
    <w:bookmarkStart w:name="z7825" w:id="6407"/>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6407"/>
    <w:bookmarkStart w:name="z7826" w:id="6408"/>
    <w:p>
      <w:pPr>
        <w:spacing w:after="0"/>
        <w:ind w:left="0"/>
        <w:jc w:val="left"/>
      </w:pPr>
      <w:r>
        <w:rPr>
          <w:rFonts w:ascii="Times New Roman"/>
          <w:b/>
          <w:i w:val="false"/>
          <w:color w:val="000000"/>
        </w:rPr>
        <w:t xml:space="preserve"> 3. Организация деятельности Управления</w:t>
      </w:r>
    </w:p>
    <w:bookmarkEnd w:id="6408"/>
    <w:bookmarkStart w:name="z7827" w:id="6409"/>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6409"/>
    <w:bookmarkStart w:name="z7828" w:id="6410"/>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6410"/>
    <w:bookmarkStart w:name="z7829" w:id="6411"/>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6411"/>
    <w:bookmarkStart w:name="z7830" w:id="6412"/>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6412"/>
    <w:bookmarkStart w:name="z7831" w:id="6413"/>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6413"/>
    <w:bookmarkStart w:name="z7832" w:id="6414"/>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6414"/>
    <w:bookmarkStart w:name="z7833" w:id="6415"/>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6415"/>
    <w:bookmarkStart w:name="z7834" w:id="6416"/>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6416"/>
    <w:bookmarkStart w:name="z7835" w:id="6417"/>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6417"/>
    <w:bookmarkStart w:name="z7836" w:id="6418"/>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6418"/>
    <w:bookmarkStart w:name="z7837" w:id="6419"/>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6419"/>
    <w:bookmarkStart w:name="z7838" w:id="6420"/>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6420"/>
    <w:bookmarkStart w:name="z7839" w:id="6421"/>
    <w:p>
      <w:pPr>
        <w:spacing w:after="0"/>
        <w:ind w:left="0"/>
        <w:jc w:val="both"/>
      </w:pPr>
      <w:r>
        <w:rPr>
          <w:rFonts w:ascii="Times New Roman"/>
          <w:b w:val="false"/>
          <w:i w:val="false"/>
          <w:color w:val="000000"/>
          <w:sz w:val="28"/>
        </w:rPr>
        <w:t>
      9) в пределах компетенции подписывает акты Управления;</w:t>
      </w:r>
    </w:p>
    <w:bookmarkEnd w:id="6421"/>
    <w:bookmarkStart w:name="z7840" w:id="6422"/>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6422"/>
    <w:bookmarkStart w:name="z7841" w:id="6423"/>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6423"/>
    <w:bookmarkStart w:name="z7842" w:id="6424"/>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6424"/>
    <w:bookmarkStart w:name="z7843" w:id="6425"/>
    <w:p>
      <w:pPr>
        <w:spacing w:after="0"/>
        <w:ind w:left="0"/>
        <w:jc w:val="left"/>
      </w:pPr>
      <w:r>
        <w:rPr>
          <w:rFonts w:ascii="Times New Roman"/>
          <w:b/>
          <w:i w:val="false"/>
          <w:color w:val="000000"/>
        </w:rPr>
        <w:t xml:space="preserve"> 4. Имущество Управления</w:t>
      </w:r>
    </w:p>
    <w:bookmarkEnd w:id="6425"/>
    <w:bookmarkStart w:name="z7844" w:id="6426"/>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6426"/>
    <w:bookmarkStart w:name="z7845" w:id="6427"/>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427"/>
    <w:bookmarkStart w:name="z7846" w:id="6428"/>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6428"/>
    <w:bookmarkStart w:name="z7847" w:id="6429"/>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6429"/>
    <w:bookmarkStart w:name="z7848" w:id="6430"/>
    <w:p>
      <w:pPr>
        <w:spacing w:after="0"/>
        <w:ind w:left="0"/>
        <w:jc w:val="left"/>
      </w:pPr>
      <w:r>
        <w:rPr>
          <w:rFonts w:ascii="Times New Roman"/>
          <w:b/>
          <w:i w:val="false"/>
          <w:color w:val="000000"/>
        </w:rPr>
        <w:t xml:space="preserve"> 5. Реорганизация и ликвидация Управления</w:t>
      </w:r>
    </w:p>
    <w:bookmarkEnd w:id="6430"/>
    <w:bookmarkStart w:name="z7849" w:id="6431"/>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6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2018 года № 338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Министерства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2016 года № 522</w:t>
            </w:r>
          </w:p>
        </w:tc>
      </w:tr>
    </w:tbl>
    <w:bookmarkStart w:name="z7852" w:id="6432"/>
    <w:p>
      <w:pPr>
        <w:spacing w:after="0"/>
        <w:ind w:left="0"/>
        <w:jc w:val="left"/>
      </w:pPr>
      <w:r>
        <w:rPr>
          <w:rFonts w:ascii="Times New Roman"/>
          <w:b/>
          <w:i w:val="false"/>
          <w:color w:val="000000"/>
        </w:rPr>
        <w:t xml:space="preserve"> Положение об Управлении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432"/>
    <w:bookmarkStart w:name="z7853" w:id="6433"/>
    <w:p>
      <w:pPr>
        <w:spacing w:after="0"/>
        <w:ind w:left="0"/>
        <w:jc w:val="left"/>
      </w:pPr>
      <w:r>
        <w:rPr>
          <w:rFonts w:ascii="Times New Roman"/>
          <w:b/>
          <w:i w:val="false"/>
          <w:color w:val="000000"/>
        </w:rPr>
        <w:t xml:space="preserve"> 1. Общие положения</w:t>
      </w:r>
    </w:p>
    <w:bookmarkEnd w:id="6433"/>
    <w:bookmarkStart w:name="z7854" w:id="6434"/>
    <w:p>
      <w:pPr>
        <w:spacing w:after="0"/>
        <w:ind w:left="0"/>
        <w:jc w:val="both"/>
      </w:pPr>
      <w:r>
        <w:rPr>
          <w:rFonts w:ascii="Times New Roman"/>
          <w:b w:val="false"/>
          <w:i w:val="false"/>
          <w:color w:val="000000"/>
          <w:sz w:val="28"/>
        </w:rPr>
        <w:t>
      2. Управление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bookmarkEnd w:id="6434"/>
    <w:bookmarkStart w:name="z7855" w:id="6435"/>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435"/>
    <w:bookmarkStart w:name="z7856" w:id="6436"/>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bookmarkEnd w:id="6436"/>
    <w:bookmarkStart w:name="z7857" w:id="6437"/>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6437"/>
    <w:bookmarkStart w:name="z7858" w:id="6438"/>
    <w:p>
      <w:pPr>
        <w:spacing w:after="0"/>
        <w:ind w:left="0"/>
        <w:jc w:val="both"/>
      </w:pPr>
      <w:r>
        <w:rPr>
          <w:rFonts w:ascii="Times New Roman"/>
          <w:b w:val="false"/>
          <w:i w:val="false"/>
          <w:color w:val="000000"/>
          <w:sz w:val="28"/>
        </w:rPr>
        <w:t>
      5. Управление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438"/>
    <w:bookmarkStart w:name="z7859" w:id="6439"/>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bookmarkEnd w:id="6439"/>
    <w:bookmarkStart w:name="z7860" w:id="6440"/>
    <w:p>
      <w:pPr>
        <w:spacing w:after="0"/>
        <w:ind w:left="0"/>
        <w:jc w:val="both"/>
      </w:pPr>
      <w:r>
        <w:rPr>
          <w:rFonts w:ascii="Times New Roman"/>
          <w:b w:val="false"/>
          <w:i w:val="false"/>
          <w:color w:val="000000"/>
          <w:sz w:val="28"/>
        </w:rPr>
        <w:t>
      7. Структура и лимит штатной численности утверждается в соответствии с законодательством Республики Казахстан.</w:t>
      </w:r>
    </w:p>
    <w:bookmarkEnd w:id="6440"/>
    <w:bookmarkStart w:name="z7861" w:id="6441"/>
    <w:p>
      <w:pPr>
        <w:spacing w:after="0"/>
        <w:ind w:left="0"/>
        <w:jc w:val="both"/>
      </w:pPr>
      <w:r>
        <w:rPr>
          <w:rFonts w:ascii="Times New Roman"/>
          <w:b w:val="false"/>
          <w:i w:val="false"/>
          <w:color w:val="000000"/>
          <w:sz w:val="28"/>
        </w:rPr>
        <w:t xml:space="preserve">
      8. Юридический адрес Управления: почтовый индекс 160021, Республика Казахстан, город Шымкент, Аль-Фарабийский район, улица А.Байтурсынова, дом 66. </w:t>
      </w:r>
    </w:p>
    <w:bookmarkEnd w:id="6441"/>
    <w:bookmarkStart w:name="z7862" w:id="644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bookmarkEnd w:id="6442"/>
    <w:bookmarkStart w:name="z7863" w:id="6443"/>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6443"/>
    <w:bookmarkStart w:name="z7864" w:id="6444"/>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6444"/>
    <w:bookmarkStart w:name="z7865" w:id="6445"/>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6445"/>
    <w:bookmarkStart w:name="z7866" w:id="6446"/>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6446"/>
    <w:bookmarkStart w:name="z7867" w:id="6447"/>
    <w:p>
      <w:pPr>
        <w:spacing w:after="0"/>
        <w:ind w:left="0"/>
        <w:jc w:val="left"/>
      </w:pPr>
      <w:r>
        <w:rPr>
          <w:rFonts w:ascii="Times New Roman"/>
          <w:b/>
          <w:i w:val="false"/>
          <w:color w:val="000000"/>
        </w:rPr>
        <w:t xml:space="preserve"> 2. Задачи, функции, права и обязанности Управления</w:t>
      </w:r>
    </w:p>
    <w:bookmarkEnd w:id="6447"/>
    <w:bookmarkStart w:name="z7868" w:id="6448"/>
    <w:p>
      <w:pPr>
        <w:spacing w:after="0"/>
        <w:ind w:left="0"/>
        <w:jc w:val="both"/>
      </w:pPr>
      <w:r>
        <w:rPr>
          <w:rFonts w:ascii="Times New Roman"/>
          <w:b w:val="false"/>
          <w:i w:val="false"/>
          <w:color w:val="000000"/>
          <w:sz w:val="28"/>
        </w:rPr>
        <w:t>
      13. Задачи Управления:</w:t>
      </w:r>
    </w:p>
    <w:bookmarkEnd w:id="6448"/>
    <w:bookmarkStart w:name="z7869" w:id="6449"/>
    <w:p>
      <w:pPr>
        <w:spacing w:after="0"/>
        <w:ind w:left="0"/>
        <w:jc w:val="both"/>
      </w:pPr>
      <w:r>
        <w:rPr>
          <w:rFonts w:ascii="Times New Roman"/>
          <w:b w:val="false"/>
          <w:i w:val="false"/>
          <w:color w:val="000000"/>
          <w:sz w:val="28"/>
        </w:rPr>
        <w:t>
      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bookmarkEnd w:id="6449"/>
    <w:bookmarkStart w:name="z7870" w:id="6450"/>
    <w:p>
      <w:pPr>
        <w:spacing w:after="0"/>
        <w:ind w:left="0"/>
        <w:jc w:val="both"/>
      </w:pPr>
      <w:r>
        <w:rPr>
          <w:rFonts w:ascii="Times New Roman"/>
          <w:b w:val="false"/>
          <w:i w:val="false"/>
          <w:color w:val="000000"/>
          <w:sz w:val="28"/>
        </w:rPr>
        <w:t>
      2) обеспечение полноты и своевременности поступления налогов и обязательных платежей в бюджет;</w:t>
      </w:r>
    </w:p>
    <w:bookmarkEnd w:id="6450"/>
    <w:bookmarkStart w:name="z7871" w:id="6451"/>
    <w:p>
      <w:pPr>
        <w:spacing w:after="0"/>
        <w:ind w:left="0"/>
        <w:jc w:val="both"/>
      </w:pPr>
      <w:r>
        <w:rPr>
          <w:rFonts w:ascii="Times New Roman"/>
          <w:b w:val="false"/>
          <w:i w:val="false"/>
          <w:color w:val="000000"/>
          <w:sz w:val="28"/>
        </w:rPr>
        <w:t>
      3) в пределах своей компетенции обеспечение соблюдения и исполнения международных актов, налогового и иного законодательства Республики Казахстан;</w:t>
      </w:r>
    </w:p>
    <w:bookmarkEnd w:id="6451"/>
    <w:bookmarkStart w:name="z7872" w:id="6452"/>
    <w:p>
      <w:pPr>
        <w:spacing w:after="0"/>
        <w:ind w:left="0"/>
        <w:jc w:val="both"/>
      </w:pPr>
      <w:r>
        <w:rPr>
          <w:rFonts w:ascii="Times New Roman"/>
          <w:b w:val="false"/>
          <w:i w:val="false"/>
          <w:color w:val="000000"/>
          <w:sz w:val="28"/>
        </w:rPr>
        <w:t>
      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bookmarkEnd w:id="6452"/>
    <w:bookmarkStart w:name="z7873" w:id="6453"/>
    <w:p>
      <w:pPr>
        <w:spacing w:after="0"/>
        <w:ind w:left="0"/>
        <w:jc w:val="both"/>
      </w:pPr>
      <w:r>
        <w:rPr>
          <w:rFonts w:ascii="Times New Roman"/>
          <w:b w:val="false"/>
          <w:i w:val="false"/>
          <w:color w:val="000000"/>
          <w:sz w:val="28"/>
        </w:rPr>
        <w:t>
      5) выполнение иных задач, предусмотренных законодательством Республики Казахстан.</w:t>
      </w:r>
    </w:p>
    <w:bookmarkEnd w:id="6453"/>
    <w:bookmarkStart w:name="z7874" w:id="6454"/>
    <w:p>
      <w:pPr>
        <w:spacing w:after="0"/>
        <w:ind w:left="0"/>
        <w:jc w:val="both"/>
      </w:pPr>
      <w:r>
        <w:rPr>
          <w:rFonts w:ascii="Times New Roman"/>
          <w:b w:val="false"/>
          <w:i w:val="false"/>
          <w:color w:val="000000"/>
          <w:sz w:val="28"/>
        </w:rPr>
        <w:t>
      14. Функции Управления:</w:t>
      </w:r>
    </w:p>
    <w:bookmarkEnd w:id="6454"/>
    <w:bookmarkStart w:name="z7875" w:id="6455"/>
    <w:p>
      <w:pPr>
        <w:spacing w:after="0"/>
        <w:ind w:left="0"/>
        <w:jc w:val="both"/>
      </w:pPr>
      <w:r>
        <w:rPr>
          <w:rFonts w:ascii="Times New Roman"/>
          <w:b w:val="false"/>
          <w:i w:val="false"/>
          <w:color w:val="000000"/>
          <w:sz w:val="28"/>
        </w:rPr>
        <w:t>
      1) контроль за соблюдением налогового законодательства;</w:t>
      </w:r>
    </w:p>
    <w:bookmarkEnd w:id="6455"/>
    <w:bookmarkStart w:name="z7876" w:id="6456"/>
    <w:p>
      <w:pPr>
        <w:spacing w:after="0"/>
        <w:ind w:left="0"/>
        <w:jc w:val="both"/>
      </w:pPr>
      <w:r>
        <w:rPr>
          <w:rFonts w:ascii="Times New Roman"/>
          <w:b w:val="false"/>
          <w:i w:val="false"/>
          <w:color w:val="000000"/>
          <w:sz w:val="28"/>
        </w:rPr>
        <w:t>
      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bookmarkEnd w:id="6456"/>
    <w:bookmarkStart w:name="z7877" w:id="6457"/>
    <w:p>
      <w:pPr>
        <w:spacing w:after="0"/>
        <w:ind w:left="0"/>
        <w:jc w:val="both"/>
      </w:pPr>
      <w:r>
        <w:rPr>
          <w:rFonts w:ascii="Times New Roman"/>
          <w:b w:val="false"/>
          <w:i w:val="false"/>
          <w:color w:val="000000"/>
          <w:sz w:val="28"/>
        </w:rPr>
        <w:t>
      3) обеспечение выполнения международных обязательств Республики Казахстан в пределах компетенции Управления;</w:t>
      </w:r>
    </w:p>
    <w:bookmarkEnd w:id="6457"/>
    <w:bookmarkStart w:name="z7878" w:id="6458"/>
    <w:p>
      <w:pPr>
        <w:spacing w:after="0"/>
        <w:ind w:left="0"/>
        <w:jc w:val="both"/>
      </w:pPr>
      <w:r>
        <w:rPr>
          <w:rFonts w:ascii="Times New Roman"/>
          <w:b w:val="false"/>
          <w:i w:val="false"/>
          <w:color w:val="000000"/>
          <w:sz w:val="28"/>
        </w:rPr>
        <w:t>
      4) взаимодействие с государственными органами по осуществлению контроля за соблюдением налогового и иного законодательства Республики Казахстан;</w:t>
      </w:r>
    </w:p>
    <w:bookmarkEnd w:id="6458"/>
    <w:bookmarkStart w:name="z7879" w:id="6459"/>
    <w:p>
      <w:pPr>
        <w:spacing w:after="0"/>
        <w:ind w:left="0"/>
        <w:jc w:val="both"/>
      </w:pPr>
      <w:r>
        <w:rPr>
          <w:rFonts w:ascii="Times New Roman"/>
          <w:b w:val="false"/>
          <w:i w:val="false"/>
          <w:color w:val="000000"/>
          <w:sz w:val="28"/>
        </w:rPr>
        <w:t>
      5) осуществление налогового администрирования;</w:t>
      </w:r>
    </w:p>
    <w:bookmarkEnd w:id="6459"/>
    <w:bookmarkStart w:name="z7880" w:id="6460"/>
    <w:p>
      <w:pPr>
        <w:spacing w:after="0"/>
        <w:ind w:left="0"/>
        <w:jc w:val="both"/>
      </w:pPr>
      <w:r>
        <w:rPr>
          <w:rFonts w:ascii="Times New Roman"/>
          <w:b w:val="false"/>
          <w:i w:val="false"/>
          <w:color w:val="000000"/>
          <w:sz w:val="28"/>
        </w:rPr>
        <w:t>
      6) осуществление налогового контроля в соответствии с налоговым законодательством Республики Казахстан;</w:t>
      </w:r>
    </w:p>
    <w:bookmarkEnd w:id="6460"/>
    <w:bookmarkStart w:name="z7881" w:id="6461"/>
    <w:p>
      <w:pPr>
        <w:spacing w:after="0"/>
        <w:ind w:left="0"/>
        <w:jc w:val="both"/>
      </w:pPr>
      <w:r>
        <w:rPr>
          <w:rFonts w:ascii="Times New Roman"/>
          <w:b w:val="false"/>
          <w:i w:val="false"/>
          <w:color w:val="000000"/>
          <w:sz w:val="28"/>
        </w:rPr>
        <w:t>
      7) оказание электронных услуг с применением информационных систем в соответствии с законодательством Республики Казахстан об информатизации;</w:t>
      </w:r>
    </w:p>
    <w:bookmarkEnd w:id="6461"/>
    <w:bookmarkStart w:name="z7882" w:id="6462"/>
    <w:p>
      <w:pPr>
        <w:spacing w:after="0"/>
        <w:ind w:left="0"/>
        <w:jc w:val="both"/>
      </w:pPr>
      <w:r>
        <w:rPr>
          <w:rFonts w:ascii="Times New Roman"/>
          <w:b w:val="false"/>
          <w:i w:val="false"/>
          <w:color w:val="000000"/>
          <w:sz w:val="28"/>
        </w:rPr>
        <w:t>
      8) оказание государственных услуг в соответствии со стандартами и регламентами оказания государственных услуг;</w:t>
      </w:r>
    </w:p>
    <w:bookmarkEnd w:id="6462"/>
    <w:bookmarkStart w:name="z7883" w:id="6463"/>
    <w:p>
      <w:pPr>
        <w:spacing w:after="0"/>
        <w:ind w:left="0"/>
        <w:jc w:val="both"/>
      </w:pPr>
      <w:r>
        <w:rPr>
          <w:rFonts w:ascii="Times New Roman"/>
          <w:b w:val="false"/>
          <w:i w:val="false"/>
          <w:color w:val="000000"/>
          <w:sz w:val="28"/>
        </w:rPr>
        <w:t>
      9) использование системы управления рисками;</w:t>
      </w:r>
    </w:p>
    <w:bookmarkEnd w:id="6463"/>
    <w:bookmarkStart w:name="z7884" w:id="6464"/>
    <w:p>
      <w:pPr>
        <w:spacing w:after="0"/>
        <w:ind w:left="0"/>
        <w:jc w:val="both"/>
      </w:pPr>
      <w:r>
        <w:rPr>
          <w:rFonts w:ascii="Times New Roman"/>
          <w:b w:val="false"/>
          <w:i w:val="false"/>
          <w:color w:val="000000"/>
          <w:sz w:val="28"/>
        </w:rPr>
        <w:t>
      10)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bookmarkEnd w:id="6464"/>
    <w:bookmarkStart w:name="z7885" w:id="6465"/>
    <w:p>
      <w:pPr>
        <w:spacing w:after="0"/>
        <w:ind w:left="0"/>
        <w:jc w:val="both"/>
      </w:pPr>
      <w:r>
        <w:rPr>
          <w:rFonts w:ascii="Times New Roman"/>
          <w:b w:val="false"/>
          <w:i w:val="false"/>
          <w:color w:val="000000"/>
          <w:sz w:val="28"/>
        </w:rPr>
        <w:t>
      11)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bookmarkEnd w:id="6465"/>
    <w:bookmarkStart w:name="z7886" w:id="6466"/>
    <w:p>
      <w:pPr>
        <w:spacing w:after="0"/>
        <w:ind w:left="0"/>
        <w:jc w:val="both"/>
      </w:pPr>
      <w:r>
        <w:rPr>
          <w:rFonts w:ascii="Times New Roman"/>
          <w:b w:val="false"/>
          <w:i w:val="false"/>
          <w:color w:val="000000"/>
          <w:sz w:val="28"/>
        </w:rPr>
        <w:t>
      12) 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bookmarkEnd w:id="6466"/>
    <w:bookmarkStart w:name="z7887" w:id="6467"/>
    <w:p>
      <w:pPr>
        <w:spacing w:after="0"/>
        <w:ind w:left="0"/>
        <w:jc w:val="both"/>
      </w:pPr>
      <w:r>
        <w:rPr>
          <w:rFonts w:ascii="Times New Roman"/>
          <w:b w:val="false"/>
          <w:i w:val="false"/>
          <w:color w:val="000000"/>
          <w:sz w:val="28"/>
        </w:rPr>
        <w:t>
      13)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bookmarkEnd w:id="6467"/>
    <w:bookmarkStart w:name="z7888" w:id="6468"/>
    <w:p>
      <w:pPr>
        <w:spacing w:after="0"/>
        <w:ind w:left="0"/>
        <w:jc w:val="both"/>
      </w:pPr>
      <w:r>
        <w:rPr>
          <w:rFonts w:ascii="Times New Roman"/>
          <w:b w:val="false"/>
          <w:i w:val="false"/>
          <w:color w:val="000000"/>
          <w:sz w:val="28"/>
        </w:rPr>
        <w:t>
      14) 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bookmarkEnd w:id="6468"/>
    <w:bookmarkStart w:name="z7889" w:id="6469"/>
    <w:p>
      <w:pPr>
        <w:spacing w:after="0"/>
        <w:ind w:left="0"/>
        <w:jc w:val="both"/>
      </w:pPr>
      <w:r>
        <w:rPr>
          <w:rFonts w:ascii="Times New Roman"/>
          <w:b w:val="false"/>
          <w:i w:val="false"/>
          <w:color w:val="000000"/>
          <w:sz w:val="28"/>
        </w:rPr>
        <w:t>
      15)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bookmarkEnd w:id="6469"/>
    <w:bookmarkStart w:name="z7890" w:id="6470"/>
    <w:p>
      <w:pPr>
        <w:spacing w:after="0"/>
        <w:ind w:left="0"/>
        <w:jc w:val="both"/>
      </w:pPr>
      <w:r>
        <w:rPr>
          <w:rFonts w:ascii="Times New Roman"/>
          <w:b w:val="false"/>
          <w:i w:val="false"/>
          <w:color w:val="000000"/>
          <w:sz w:val="28"/>
        </w:rPr>
        <w:t>
      16)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bookmarkEnd w:id="6470"/>
    <w:bookmarkStart w:name="z7891" w:id="6471"/>
    <w:p>
      <w:pPr>
        <w:spacing w:after="0"/>
        <w:ind w:left="0"/>
        <w:jc w:val="both"/>
      </w:pPr>
      <w:r>
        <w:rPr>
          <w:rFonts w:ascii="Times New Roman"/>
          <w:b w:val="false"/>
          <w:i w:val="false"/>
          <w:color w:val="000000"/>
          <w:sz w:val="28"/>
        </w:rPr>
        <w:t>
      17)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bookmarkEnd w:id="6471"/>
    <w:bookmarkStart w:name="z7892" w:id="6472"/>
    <w:p>
      <w:pPr>
        <w:spacing w:after="0"/>
        <w:ind w:left="0"/>
        <w:jc w:val="both"/>
      </w:pPr>
      <w:r>
        <w:rPr>
          <w:rFonts w:ascii="Times New Roman"/>
          <w:b w:val="false"/>
          <w:i w:val="false"/>
          <w:color w:val="000000"/>
          <w:sz w:val="28"/>
        </w:rPr>
        <w:t>
      18) осуществление иных функций, предусмотренных законодательством Республики Казахстан.</w:t>
      </w:r>
    </w:p>
    <w:bookmarkEnd w:id="6472"/>
    <w:bookmarkStart w:name="z7893" w:id="6473"/>
    <w:p>
      <w:pPr>
        <w:spacing w:after="0"/>
        <w:ind w:left="0"/>
        <w:jc w:val="both"/>
      </w:pPr>
      <w:r>
        <w:rPr>
          <w:rFonts w:ascii="Times New Roman"/>
          <w:b w:val="false"/>
          <w:i w:val="false"/>
          <w:color w:val="000000"/>
          <w:sz w:val="28"/>
        </w:rPr>
        <w:t>
      15. Права и обязанности Управления:</w:t>
      </w:r>
    </w:p>
    <w:bookmarkEnd w:id="6473"/>
    <w:bookmarkStart w:name="z7894" w:id="6474"/>
    <w:p>
      <w:pPr>
        <w:spacing w:after="0"/>
        <w:ind w:left="0"/>
        <w:jc w:val="both"/>
      </w:pPr>
      <w:r>
        <w:rPr>
          <w:rFonts w:ascii="Times New Roman"/>
          <w:b w:val="false"/>
          <w:i w:val="false"/>
          <w:color w:val="000000"/>
          <w:sz w:val="28"/>
        </w:rPr>
        <w:t>
      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bookmarkEnd w:id="6474"/>
    <w:bookmarkStart w:name="z7895" w:id="6475"/>
    <w:p>
      <w:pPr>
        <w:spacing w:after="0"/>
        <w:ind w:left="0"/>
        <w:jc w:val="both"/>
      </w:pPr>
      <w:r>
        <w:rPr>
          <w:rFonts w:ascii="Times New Roman"/>
          <w:b w:val="false"/>
          <w:i w:val="false"/>
          <w:color w:val="000000"/>
          <w:sz w:val="28"/>
        </w:rPr>
        <w:t>
      2) давать разъяснения и комментарии по применению действующего законодательства по вопросам, входящим в компетенцию Управления;</w:t>
      </w:r>
    </w:p>
    <w:bookmarkEnd w:id="6475"/>
    <w:bookmarkStart w:name="z7896" w:id="6476"/>
    <w:p>
      <w:pPr>
        <w:spacing w:after="0"/>
        <w:ind w:left="0"/>
        <w:jc w:val="both"/>
      </w:pPr>
      <w:r>
        <w:rPr>
          <w:rFonts w:ascii="Times New Roman"/>
          <w:b w:val="false"/>
          <w:i w:val="false"/>
          <w:color w:val="000000"/>
          <w:sz w:val="28"/>
        </w:rPr>
        <w:t>
      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bookmarkEnd w:id="6476"/>
    <w:bookmarkStart w:name="z7897" w:id="6477"/>
    <w:p>
      <w:pPr>
        <w:spacing w:after="0"/>
        <w:ind w:left="0"/>
        <w:jc w:val="both"/>
      </w:pPr>
      <w:r>
        <w:rPr>
          <w:rFonts w:ascii="Times New Roman"/>
          <w:b w:val="false"/>
          <w:i w:val="false"/>
          <w:color w:val="000000"/>
          <w:sz w:val="28"/>
        </w:rPr>
        <w:t>
      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bookmarkEnd w:id="6477"/>
    <w:bookmarkStart w:name="z7898" w:id="6478"/>
    <w:p>
      <w:pPr>
        <w:spacing w:after="0"/>
        <w:ind w:left="0"/>
        <w:jc w:val="both"/>
      </w:pPr>
      <w:r>
        <w:rPr>
          <w:rFonts w:ascii="Times New Roman"/>
          <w:b w:val="false"/>
          <w:i w:val="false"/>
          <w:color w:val="000000"/>
          <w:sz w:val="28"/>
        </w:rPr>
        <w:t>
      5) обращаться в суд, предъявлять иски в целях защиты прав и интересов Управления в соответствии с законодательством Республики Казахстан;</w:t>
      </w:r>
    </w:p>
    <w:bookmarkEnd w:id="6478"/>
    <w:bookmarkStart w:name="z7899" w:id="6479"/>
    <w:p>
      <w:pPr>
        <w:spacing w:after="0"/>
        <w:ind w:left="0"/>
        <w:jc w:val="both"/>
      </w:pPr>
      <w:r>
        <w:rPr>
          <w:rFonts w:ascii="Times New Roman"/>
          <w:b w:val="false"/>
          <w:i w:val="false"/>
          <w:color w:val="000000"/>
          <w:sz w:val="28"/>
        </w:rPr>
        <w:t>
      6) рассматривать обращения, заявления и жалобы физических и юридических лиц по вопросам, входящим в компетенцию Управления;</w:t>
      </w:r>
    </w:p>
    <w:bookmarkEnd w:id="6479"/>
    <w:bookmarkStart w:name="z7900" w:id="6480"/>
    <w:p>
      <w:pPr>
        <w:spacing w:after="0"/>
        <w:ind w:left="0"/>
        <w:jc w:val="both"/>
      </w:pPr>
      <w:r>
        <w:rPr>
          <w:rFonts w:ascii="Times New Roman"/>
          <w:b w:val="false"/>
          <w:i w:val="false"/>
          <w:color w:val="000000"/>
          <w:sz w:val="28"/>
        </w:rPr>
        <w:t>
      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bookmarkEnd w:id="6480"/>
    <w:bookmarkStart w:name="z7901" w:id="6481"/>
    <w:p>
      <w:pPr>
        <w:spacing w:after="0"/>
        <w:ind w:left="0"/>
        <w:jc w:val="both"/>
      </w:pPr>
      <w:r>
        <w:rPr>
          <w:rFonts w:ascii="Times New Roman"/>
          <w:b w:val="false"/>
          <w:i w:val="false"/>
          <w:color w:val="000000"/>
          <w:sz w:val="28"/>
        </w:rPr>
        <w:t>
      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bookmarkEnd w:id="6481"/>
    <w:bookmarkStart w:name="z7902" w:id="6482"/>
    <w:p>
      <w:pPr>
        <w:spacing w:after="0"/>
        <w:ind w:left="0"/>
        <w:jc w:val="both"/>
      </w:pPr>
      <w:r>
        <w:rPr>
          <w:rFonts w:ascii="Times New Roman"/>
          <w:b w:val="false"/>
          <w:i w:val="false"/>
          <w:color w:val="000000"/>
          <w:sz w:val="28"/>
        </w:rPr>
        <w:t>
      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bookmarkEnd w:id="6482"/>
    <w:bookmarkStart w:name="z7903" w:id="6483"/>
    <w:p>
      <w:pPr>
        <w:spacing w:after="0"/>
        <w:ind w:left="0"/>
        <w:jc w:val="both"/>
      </w:pPr>
      <w:r>
        <w:rPr>
          <w:rFonts w:ascii="Times New Roman"/>
          <w:b w:val="false"/>
          <w:i w:val="false"/>
          <w:color w:val="000000"/>
          <w:sz w:val="28"/>
        </w:rPr>
        <w:t>
      10) осуществлять иные права и обязанности в соответствии с законодательством Республики Казахстан.</w:t>
      </w:r>
    </w:p>
    <w:bookmarkEnd w:id="6483"/>
    <w:bookmarkStart w:name="z7904" w:id="6484"/>
    <w:p>
      <w:pPr>
        <w:spacing w:after="0"/>
        <w:ind w:left="0"/>
        <w:jc w:val="left"/>
      </w:pPr>
      <w:r>
        <w:rPr>
          <w:rFonts w:ascii="Times New Roman"/>
          <w:b/>
          <w:i w:val="false"/>
          <w:color w:val="000000"/>
        </w:rPr>
        <w:t xml:space="preserve"> 3. Организация деятельности Управления</w:t>
      </w:r>
    </w:p>
    <w:bookmarkEnd w:id="6484"/>
    <w:bookmarkStart w:name="z7905" w:id="6485"/>
    <w:p>
      <w:pPr>
        <w:spacing w:after="0"/>
        <w:ind w:left="0"/>
        <w:jc w:val="both"/>
      </w:pPr>
      <w:r>
        <w:rPr>
          <w:rFonts w:ascii="Times New Roman"/>
          <w:b w:val="false"/>
          <w:i w:val="false"/>
          <w:color w:val="000000"/>
          <w:sz w:val="28"/>
        </w:rPr>
        <w:t>
      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bookmarkEnd w:id="6485"/>
    <w:bookmarkStart w:name="z7906" w:id="6486"/>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6486"/>
    <w:bookmarkStart w:name="z7907" w:id="6487"/>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6487"/>
    <w:bookmarkStart w:name="z7908" w:id="6488"/>
    <w:p>
      <w:pPr>
        <w:spacing w:after="0"/>
        <w:ind w:left="0"/>
        <w:jc w:val="both"/>
      </w:pPr>
      <w:r>
        <w:rPr>
          <w:rFonts w:ascii="Times New Roman"/>
          <w:b w:val="false"/>
          <w:i w:val="false"/>
          <w:color w:val="000000"/>
          <w:sz w:val="28"/>
        </w:rPr>
        <w:t>
      19. Руководитель Управления осуществляет следующие полномочия:</w:t>
      </w:r>
    </w:p>
    <w:bookmarkEnd w:id="6488"/>
    <w:bookmarkStart w:name="z7909" w:id="6489"/>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работников структурных подразделений Управления;</w:t>
      </w:r>
    </w:p>
    <w:bookmarkEnd w:id="6489"/>
    <w:bookmarkStart w:name="z7910" w:id="6490"/>
    <w:p>
      <w:pPr>
        <w:spacing w:after="0"/>
        <w:ind w:left="0"/>
        <w:jc w:val="both"/>
      </w:pPr>
      <w:r>
        <w:rPr>
          <w:rFonts w:ascii="Times New Roman"/>
          <w:b w:val="false"/>
          <w:i w:val="false"/>
          <w:color w:val="000000"/>
          <w:sz w:val="28"/>
        </w:rPr>
        <w:t>
      2) утверждает штатное расписание Управления в пределах лимита штатной численности Управления;</w:t>
      </w:r>
    </w:p>
    <w:bookmarkEnd w:id="6490"/>
    <w:bookmarkStart w:name="z7911" w:id="6491"/>
    <w:p>
      <w:pPr>
        <w:spacing w:after="0"/>
        <w:ind w:left="0"/>
        <w:jc w:val="both"/>
      </w:pPr>
      <w:r>
        <w:rPr>
          <w:rFonts w:ascii="Times New Roman"/>
          <w:b w:val="false"/>
          <w:i w:val="false"/>
          <w:color w:val="000000"/>
          <w:sz w:val="28"/>
        </w:rPr>
        <w:t>
      3) в соответствии с законодательством Республики Казахстан назначает на должности и освобождает от должностей работников Управления;</w:t>
      </w:r>
    </w:p>
    <w:bookmarkEnd w:id="6491"/>
    <w:bookmarkStart w:name="z7912" w:id="6492"/>
    <w:p>
      <w:pPr>
        <w:spacing w:after="0"/>
        <w:ind w:left="0"/>
        <w:jc w:val="both"/>
      </w:pPr>
      <w:r>
        <w:rPr>
          <w:rFonts w:ascii="Times New Roman"/>
          <w:b w:val="false"/>
          <w:i w:val="false"/>
          <w:color w:val="000000"/>
          <w:sz w:val="28"/>
        </w:rPr>
        <w:t>
      4) принимает меры дисциплинарной ответственности в установленном законодательством Республики Казахстан порядке;</w:t>
      </w:r>
    </w:p>
    <w:bookmarkEnd w:id="6492"/>
    <w:bookmarkStart w:name="z7913" w:id="6493"/>
    <w:p>
      <w:pPr>
        <w:spacing w:after="0"/>
        <w:ind w:left="0"/>
        <w:jc w:val="both"/>
      </w:pPr>
      <w:r>
        <w:rPr>
          <w:rFonts w:ascii="Times New Roman"/>
          <w:b w:val="false"/>
          <w:i w:val="false"/>
          <w:color w:val="000000"/>
          <w:sz w:val="28"/>
        </w:rPr>
        <w:t>
      5) утверждает положения о структурных подразделениях Управления;</w:t>
      </w:r>
    </w:p>
    <w:bookmarkEnd w:id="6493"/>
    <w:bookmarkStart w:name="z7914" w:id="6494"/>
    <w:p>
      <w:pPr>
        <w:spacing w:after="0"/>
        <w:ind w:left="0"/>
        <w:jc w:val="both"/>
      </w:pPr>
      <w:r>
        <w:rPr>
          <w:rFonts w:ascii="Times New Roman"/>
          <w:b w:val="false"/>
          <w:i w:val="false"/>
          <w:color w:val="000000"/>
          <w:sz w:val="28"/>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bookmarkEnd w:id="6494"/>
    <w:bookmarkStart w:name="z7915" w:id="6495"/>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6495"/>
    <w:bookmarkStart w:name="z7916" w:id="6496"/>
    <w:p>
      <w:pPr>
        <w:spacing w:after="0"/>
        <w:ind w:left="0"/>
        <w:jc w:val="both"/>
      </w:pPr>
      <w:r>
        <w:rPr>
          <w:rFonts w:ascii="Times New Roman"/>
          <w:b w:val="false"/>
          <w:i w:val="false"/>
          <w:color w:val="000000"/>
          <w:sz w:val="28"/>
        </w:rPr>
        <w:t>
      8) несет персональную ответственность за достоверность информации, предоставляемой в Департамент;</w:t>
      </w:r>
    </w:p>
    <w:bookmarkEnd w:id="6496"/>
    <w:bookmarkStart w:name="z7917" w:id="6497"/>
    <w:p>
      <w:pPr>
        <w:spacing w:after="0"/>
        <w:ind w:left="0"/>
        <w:jc w:val="both"/>
      </w:pPr>
      <w:r>
        <w:rPr>
          <w:rFonts w:ascii="Times New Roman"/>
          <w:b w:val="false"/>
          <w:i w:val="false"/>
          <w:color w:val="000000"/>
          <w:sz w:val="28"/>
        </w:rPr>
        <w:t>
      9) в пределах компетенции подписывает акты Управления;</w:t>
      </w:r>
    </w:p>
    <w:bookmarkEnd w:id="6497"/>
    <w:bookmarkStart w:name="z7918" w:id="6498"/>
    <w:p>
      <w:pPr>
        <w:spacing w:after="0"/>
        <w:ind w:left="0"/>
        <w:jc w:val="both"/>
      </w:pPr>
      <w:r>
        <w:rPr>
          <w:rFonts w:ascii="Times New Roman"/>
          <w:b w:val="false"/>
          <w:i w:val="false"/>
          <w:color w:val="000000"/>
          <w:sz w:val="28"/>
        </w:rPr>
        <w:t>
      10) представляет Управления во всех государственных органах и иных организациях;</w:t>
      </w:r>
    </w:p>
    <w:bookmarkEnd w:id="6498"/>
    <w:bookmarkStart w:name="z7919" w:id="6499"/>
    <w:p>
      <w:pPr>
        <w:spacing w:after="0"/>
        <w:ind w:left="0"/>
        <w:jc w:val="both"/>
      </w:pPr>
      <w:r>
        <w:rPr>
          <w:rFonts w:ascii="Times New Roman"/>
          <w:b w:val="false"/>
          <w:i w:val="false"/>
          <w:color w:val="000000"/>
          <w:sz w:val="28"/>
        </w:rPr>
        <w:t>
      11) осуществляет иные полномочия, предусмотренные законодательством Республики Казахстан.</w:t>
      </w:r>
    </w:p>
    <w:bookmarkEnd w:id="6499"/>
    <w:bookmarkStart w:name="z7920" w:id="6500"/>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bookmarkEnd w:id="6500"/>
    <w:bookmarkStart w:name="z7921" w:id="6501"/>
    <w:p>
      <w:pPr>
        <w:spacing w:after="0"/>
        <w:ind w:left="0"/>
        <w:jc w:val="left"/>
      </w:pPr>
      <w:r>
        <w:rPr>
          <w:rFonts w:ascii="Times New Roman"/>
          <w:b/>
          <w:i w:val="false"/>
          <w:color w:val="000000"/>
        </w:rPr>
        <w:t xml:space="preserve"> 4. Имущество Управления</w:t>
      </w:r>
    </w:p>
    <w:bookmarkEnd w:id="6501"/>
    <w:bookmarkStart w:name="z7922" w:id="6502"/>
    <w:p>
      <w:pPr>
        <w:spacing w:after="0"/>
        <w:ind w:left="0"/>
        <w:jc w:val="both"/>
      </w:pPr>
      <w:r>
        <w:rPr>
          <w:rFonts w:ascii="Times New Roman"/>
          <w:b w:val="false"/>
          <w:i w:val="false"/>
          <w:color w:val="000000"/>
          <w:sz w:val="28"/>
        </w:rPr>
        <w:t>
      20. Управление имеет на праве оперативного управления обособленное имущество в случаях, предусмотренных законодательством Республики Казахстан.</w:t>
      </w:r>
    </w:p>
    <w:bookmarkEnd w:id="6502"/>
    <w:bookmarkStart w:name="z7923" w:id="6503"/>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503"/>
    <w:bookmarkStart w:name="z7924" w:id="6504"/>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6504"/>
    <w:bookmarkStart w:name="z7925" w:id="6505"/>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6505"/>
    <w:bookmarkStart w:name="z7926" w:id="6506"/>
    <w:p>
      <w:pPr>
        <w:spacing w:after="0"/>
        <w:ind w:left="0"/>
        <w:jc w:val="left"/>
      </w:pPr>
      <w:r>
        <w:rPr>
          <w:rFonts w:ascii="Times New Roman"/>
          <w:b/>
          <w:i w:val="false"/>
          <w:color w:val="000000"/>
        </w:rPr>
        <w:t xml:space="preserve"> 5. Реорганизация и ликвидация Управления</w:t>
      </w:r>
    </w:p>
    <w:bookmarkEnd w:id="6506"/>
    <w:bookmarkStart w:name="z7927" w:id="6507"/>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65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