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1c6f" w14:textId="9d71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о территориальных органах Комитета государственного имущества и приватизации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государственного имущества и приватизации Министерства финансов Республики Казахстан от 27 сентября 2018 года № 934.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государственном учреждении "Акмолинский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государственном учреждении "Актюбинский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 государственном учреждении "Алматинский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 государственном учреждении "Атырауский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 государственном учреждении "Восточно-Казахстанский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 государственном учреждении "Жамбылский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о государственном учреждении "Западно-Казахстанский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о государственном учреждении "Карагандинский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о государственном учреждении "Костанайский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о государственном учреждении "Кызылординский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о государственном учреждении "Мангистауский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о государственном учреждении "Туркестанский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о государственном учреждении "Павлодарский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о государственном учреждении "Северо-Казахстанский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о республиканском государственном учреждении "Департамент государственного имущества и приватизации города Астаны Комитета государственного имущества и приватизации Министерства финансов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о государственном учреждении "Департамент государственного имущества и приватизации города Алматы Комитета государственного имущества и приватизации Министерства финансов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Положение о государственном учреждении "Департамент государственного имущества и приватизации города Шымкент Комитета государственного имущества и приватизации Министерства финансов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Положение о государственном учреждении "Байконырский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159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Положение о республиканском государственном учреждении "Департамент государственного имущества и приватизации по области Абай Комитета государственного имущества и приватизации Министерства финансов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159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Положение о республиканском государственном учреждении "Департамент государственного имущества и приватизации по области Жетісу Комитета государственного имущества и приватизации Министерства финансов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159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Положение о республиканском государственном учреждении "Департамент государственного имущества и приватизации по области Ұлытау Комитета государственного имущества и приватизации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Председателя Комитета государственного имущества и приватизации Министерства финансов РК от 02.08.2019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12.07.2022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09.01.2023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приказ Председателя Комитета государственного имущества и приватизации Министерства финансов Республики Казахстан от 30 января 2012 года № 102 "Об утверждении Положений о территориальных органах Комитета государственного имущества и приватизации Министерства финансов Республики Казахстан";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приказ Председателя Комитета государственного имущества и приватизации Министерства финансов Республики Казахстан от 12 января 2012 года № 27 "Об утверждении Типового положения о государственном учреждении "Департамент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приказ Председателя Комитета государственного имущества и приватизации Министерства финансов Республики Казахстан от 26 марта 2013 года № Л-34 "О внесении изменений в приказ Председателя Комитета государственного имущества и приватизации Министерства финансов Республики Казахстан от 30 января 2012 года № 102 "Об утверждении Положений о территориальных органах Комитета государственного имущества и приватизации Министерства финансов Республики Казахстан";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приказ Председателя Комитета государственного имущества и приватизации Министерства финансов Республики Казахстан от 26 марта 2013 года № Л-35 "О внесении изменений в приказ Председателя Комитета государственного имущества и приватизации Министерства финансов Республики Казахстан от 12 января 2012 года № 27 "Об утверждении Типового положения о государственном учреждении "Департамент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приказ Председателя Комитета государственного имущества и приватизации Министерства финансов Республики Казахстан от 10 июня 2014 года № Л-52 "О внесении изменений в приказ Председателя Комитета государственного имущества и приватизации Министерства финансов Республики Казахстан от 30 января 2012 года № 102 "Об утверждении Положений о территориальных органах Комитета государственного имущества и приватизации Министерства финансов Республики Казахстан";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приказ и.о. Председателя Комитета государственного имущества и приватизации Министерства финансов Республики Казахстан от 27 августа 2014 года № 843 "О внесении дополнения в приказы Председателя Комитета государственного имущества и приватизации Министерства финансов Республики Казахстан от 12 января 2012 года № 27 "Об утверждении Типового положения о государственном учреждении "Департамент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 и от 30 января 2012 года № 102 "Об утверждении Положений о территориальных органах Комитета государственного имущества и приватизации Министерства финансов Республики Казахстан";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приказ Председателя Комитета государственного имущества и приватизации Министерства финансов Республики Казахстан от 20 ноября 2014 года № 1198 "О внесении дополнения в приказы Председателя Комитета государственного имущества и приватизации Министерства финансов Республики Казахстан от 12 января 2012 года № 27 "Об утверждении Типового положения о государственном учреждении "Департамент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 и от 30 января 2012 года № 102 "Об утверждении Положений о территориальных органах Комитета государственного имущества и приватизации Министерства финансов Республики Казахстан";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приказ Председателя Комитета государственного имущества и приватизации Министерства финансов Республики Казахстан от 19 сентября 2016 года № 973 "О внесении изменений в приказ Председателя Комитета государственного имущества и приватизации Министерства финансов Республики Казахстан от 30 января 2012 года № 102 "Об утверждении Положений о территориальных органах Комитета государственного имущества и приватизации Министерства финансов Республики Казахстан";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приказ и.о. Председателя Комитета государственного имущества и приватизации Министерства финансов Республики Казахстан от 17 августа 2017 года № 900 "О внесении изменения в приказ Председателя Комитета государственного имущества и приватизации Министерства финансов Республики Казахстан от 30 января 2012 года № 102 "Об утверждении Положений о территориальных органах Комитета государственного имущества и приватизации Министерства финансов Республики Казахстан".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Руководителям территориальных органов Комитета государственного имущества и приватизации Министерства финансов Республики Казахстан обеспечить: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приказа.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Юридическому управлению Комитета государственного имущества и приватизации Министерства финансов Республики Казахстан в установленном законодательством порядке обеспечить: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Председателя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Ибраимов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934</w:t>
            </w:r>
          </w:p>
        </w:tc>
      </w:tr>
    </w:tbl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"Акмолинский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</w:t>
      </w:r>
    </w:p>
    <w:bookmarkEnd w:id="40"/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Акмолинский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Акмолинской области.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является правопреемником реорганизованного путем разделения государственного учреждения "Межрегиональный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"Сарыарқа" по имущественным правам и обязанностям, возникшим на территории Акмолинской области.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и настоящим Положением.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020000, Республика Казахстан, Акмолинская область, город Кокшетау, улица Ауэзова, 230.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"Акмолинский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Департамента, за исключением случаев, предусмотренных законодательством Республики Казахстан.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55"/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осуществление в пределах компетенции Департамента руководства в сфере управления республиканским имуществом, реализации прав государства на республиканское имущество, приватизации.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Председателя Комитета государственного имущества и приватизации Министерства финансов РК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разделительных, промежуточных ликвидационных и ликвидационных балансов, а также передаточных актов при реорганизации и ликвидации территориальных подразделений центральных исполнительных органов;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осуществлении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отслеживании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взимание в республиканский бюджет доходов от аренды имущества, находящегося в республиканской собственности;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принятии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заключение договоров дарения, подписание и утверждение актов приема-передачи по имуществу негосударственных юридических и физических лиц;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целевым и эффективным использованием республиканского имущества;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 и республиканских государственных предприятий, в пользование;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по учету, хранению, оценке и дальнейшему использованию имущества, обращенного (поступившего) в республиканскую собственность по отдельным основаниям;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осуществлении координации работ по ведению государственного мониторинга собственности;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разработке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83"/>
    <w:bookmarkStart w:name="z141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84"/>
    <w:bookmarkStart w:name="z141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85"/>
    <w:bookmarkStart w:name="z141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86"/>
    <w:bookmarkStart w:name="z142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юридических лиц, за исключением имущества центральных государственных органов и их ведомств, в коммунальную собственность;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Start w:name="z15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88"/>
    <w:bookmarkStart w:name="z15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89"/>
    <w:bookmarkStart w:name="z15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90"/>
    <w:bookmarkStart w:name="z8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функции предусмотренные законодательством Республики Казахстан.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Председателя Комитета государственного имущества и приватизации Министерства финансов РК от 02.08.2019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19.02.2020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07.06.2024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92"/>
    <w:bookmarkStart w:name="z9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93"/>
    <w:bookmarkStart w:name="z9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о государственной службе;</w:t>
      </w:r>
    </w:p>
    <w:bookmarkEnd w:id="94"/>
    <w:bookmarkStart w:name="z9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государства в судах Республики Казахстан по вопросам владения, пользования и распоряжения республиканским имуществом;</w:t>
      </w:r>
    </w:p>
    <w:bookmarkEnd w:id="95"/>
    <w:bookmarkStart w:name="z9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от имени и по поручению Комитета в совещаниях, переговорах, заседаниях в других государственных органах;</w:t>
      </w:r>
    </w:p>
    <w:bookmarkEnd w:id="96"/>
    <w:bookmarkStart w:name="z9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97"/>
    <w:bookmarkStart w:name="z9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98"/>
    <w:bookmarkStart w:name="z9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99"/>
    <w:bookmarkStart w:name="z9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00"/>
    <w:bookmarkStart w:name="z9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1"/>
    <w:bookmarkStart w:name="z9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(при наличии) и руководителей структурных подразделений Департамента;</w:t>
      </w:r>
    </w:p>
    <w:bookmarkStart w:name="z10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Департамента;</w:t>
      </w:r>
    </w:p>
    <w:bookmarkEnd w:id="103"/>
    <w:bookmarkStart w:name="z10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Департамента;</w:t>
      </w:r>
    </w:p>
    <w:bookmarkEnd w:id="104"/>
    <w:bookmarkStart w:name="z10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Департамента;</w:t>
      </w:r>
    </w:p>
    <w:bookmarkEnd w:id="105"/>
    <w:bookmarkStart w:name="z10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106"/>
    <w:bookmarkStart w:name="z10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во всех государственных органах и иных организациях в соответствии с законодательством;</w:t>
      </w:r>
    </w:p>
    <w:bookmarkEnd w:id="107"/>
    <w:bookmarkStart w:name="z10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08"/>
    <w:bookmarkStart w:name="z10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109"/>
    <w:bookmarkStart w:name="z10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10"/>
    <w:bookmarkStart w:name="z10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11"/>
    <w:bookmarkStart w:name="z11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12"/>
    <w:bookmarkStart w:name="z11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13"/>
    <w:bookmarkStart w:name="z11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14"/>
    <w:bookmarkStart w:name="z11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5"/>
    <w:bookmarkStart w:name="z11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16"/>
    <w:bookmarkStart w:name="z11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7"/>
    <w:bookmarkStart w:name="z11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18"/>
    <w:bookmarkStart w:name="z11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934</w:t>
            </w:r>
          </w:p>
        </w:tc>
      </w:tr>
    </w:tbl>
    <w:bookmarkStart w:name="z11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"Актюбинский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</w:t>
      </w:r>
    </w:p>
    <w:bookmarkEnd w:id="120"/>
    <w:bookmarkStart w:name="z12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1"/>
    <w:bookmarkStart w:name="z12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Актюбинский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Актюбинской области.</w:t>
      </w:r>
    </w:p>
    <w:bookmarkEnd w:id="122"/>
    <w:bookmarkStart w:name="z12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является правопреемником реорганизованного путем разделения государственного учреждения "Межрегиональный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"Батыс" по имущественным правам и обязанностям, возникшим на территории Актюбинской области. </w:t>
      </w:r>
    </w:p>
    <w:bookmarkEnd w:id="123"/>
    <w:bookmarkStart w:name="z12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24"/>
    <w:bookmarkStart w:name="z12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5"/>
    <w:bookmarkStart w:name="z12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26"/>
    <w:bookmarkStart w:name="z12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и настоящим Положением.</w:t>
      </w:r>
    </w:p>
    <w:bookmarkEnd w:id="127"/>
    <w:bookmarkStart w:name="z12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28"/>
    <w:bookmarkStart w:name="z12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29"/>
    <w:bookmarkStart w:name="z12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030020, Республика Казахстан, Актюбинская область, город Актобе, улица Ш. Калдаякова, 33.</w:t>
      </w:r>
    </w:p>
    <w:bookmarkEnd w:id="130"/>
    <w:bookmarkStart w:name="z13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"Актюбинский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Казахстан".</w:t>
      </w:r>
    </w:p>
    <w:bookmarkEnd w:id="131"/>
    <w:bookmarkStart w:name="z1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2"/>
    <w:bookmarkStart w:name="z13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3"/>
    <w:bookmarkStart w:name="z13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Департамента, за исключением случаев, предусмотренных законодательством Республики Казахстан.</w:t>
      </w:r>
    </w:p>
    <w:bookmarkEnd w:id="134"/>
    <w:bookmarkStart w:name="z13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35"/>
    <w:bookmarkStart w:name="z13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36"/>
    <w:bookmarkStart w:name="z13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осуществление в пределах компетенции Департамента руководства в сфере управления республиканским имуществом, реализации прав государства на республиканское имущество, приватизации.</w:t>
      </w:r>
    </w:p>
    <w:bookmarkEnd w:id="137"/>
    <w:bookmarkStart w:name="z13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Председателя Комитета государственного имущества и приватизации Министерства финансов РК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утверждение разделительных, промежуточных ликвидационных и ликвидационных балансов, а также передаточных актов при реорганизации и ликвидации территориальных подразделений центральных исполнительных органов; </w:t>
      </w:r>
    </w:p>
    <w:bookmarkEnd w:id="139"/>
    <w:bookmarkStart w:name="z14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140"/>
    <w:bookmarkStart w:name="z14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141"/>
    <w:bookmarkStart w:name="z14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142"/>
    <w:bookmarkStart w:name="z14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143"/>
    <w:bookmarkStart w:name="z14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144"/>
    <w:bookmarkStart w:name="z14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осуществлении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145"/>
    <w:bookmarkStart w:name="z14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отслеживании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146"/>
    <w:bookmarkStart w:name="z14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взимание в республиканский бюджет доходов от аренды имущества, находящегося в республиканской собственности;</w:t>
      </w:r>
    </w:p>
    <w:bookmarkEnd w:id="147"/>
    <w:bookmarkStart w:name="z14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принятии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148"/>
    <w:bookmarkStart w:name="z14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149"/>
    <w:bookmarkStart w:name="z15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заключение договоров дарения, подписание и утверждение актов приема-передачи по имуществу негосударственных юридических и физических лиц;</w:t>
      </w:r>
    </w:p>
    <w:bookmarkEnd w:id="150"/>
    <w:bookmarkStart w:name="z15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151"/>
    <w:bookmarkStart w:name="z15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</w:t>
      </w:r>
    </w:p>
    <w:bookmarkEnd w:id="152"/>
    <w:bookmarkStart w:name="z15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153"/>
    <w:bookmarkStart w:name="z15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154"/>
    <w:bookmarkStart w:name="z15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целевым и эффективным использованием республиканского имущества;</w:t>
      </w:r>
    </w:p>
    <w:bookmarkEnd w:id="155"/>
    <w:bookmarkStart w:name="z15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156"/>
    <w:bookmarkStart w:name="z15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 и республиканских государственных предприятий, в пользование;</w:t>
      </w:r>
    </w:p>
    <w:bookmarkEnd w:id="157"/>
    <w:bookmarkStart w:name="z15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по учету, хранению, оценке и дальнейшему использованию имущества, обращенного (поступившего) в республиканскую собственность по отдельным основаниям;</w:t>
      </w:r>
    </w:p>
    <w:bookmarkEnd w:id="158"/>
    <w:bookmarkStart w:name="z15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осуществлении координации работ по ведению государственного мониторинга собственности;</w:t>
      </w:r>
    </w:p>
    <w:bookmarkEnd w:id="159"/>
    <w:bookmarkStart w:name="z16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160"/>
    <w:bookmarkStart w:name="z16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161"/>
    <w:bookmarkStart w:name="z16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162"/>
    <w:bookmarkStart w:name="z16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разработке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163"/>
    <w:bookmarkStart w:name="z142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164"/>
    <w:bookmarkStart w:name="z142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165"/>
    <w:bookmarkStart w:name="z142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166"/>
    <w:bookmarkStart w:name="z142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юридических лиц, за исключением имущества центральных государственных органов и их ведомств, в коммунальную собственность;</w:t>
      </w:r>
    </w:p>
    <w:bookmarkEnd w:id="167"/>
    <w:bookmarkStart w:name="z142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68"/>
    <w:bookmarkStart w:name="z150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69"/>
    <w:bookmarkStart w:name="z150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170"/>
    <w:bookmarkStart w:name="z150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71"/>
    <w:bookmarkStart w:name="z16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функции предусмотренные законодательством Республики Казахстан.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Председателя Комитета государственного имущества и приватизации Министерства финансов РК от 02.08.2019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19.02.2020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07.06.2024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73"/>
    <w:bookmarkStart w:name="z16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174"/>
    <w:bookmarkStart w:name="z16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о государственной службе;</w:t>
      </w:r>
    </w:p>
    <w:bookmarkEnd w:id="175"/>
    <w:bookmarkStart w:name="z16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государства в судах Республики Казахстан по вопросам владения, пользования и распоряжения республиканским имуществом;</w:t>
      </w:r>
    </w:p>
    <w:bookmarkEnd w:id="176"/>
    <w:bookmarkStart w:name="z16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от имени и по поручению Комитета в совещаниях, переговорах, заседаниях в других государственных органах;</w:t>
      </w:r>
    </w:p>
    <w:bookmarkEnd w:id="177"/>
    <w:bookmarkStart w:name="z17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178"/>
    <w:bookmarkStart w:name="z171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79"/>
    <w:bookmarkStart w:name="z17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80"/>
    <w:bookmarkStart w:name="z17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81"/>
    <w:bookmarkStart w:name="z17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82"/>
    <w:bookmarkStart w:name="z17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83"/>
    <w:bookmarkStart w:name="z17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(при наличии) и руководителей структурных подразделений Департамента;</w:t>
      </w:r>
    </w:p>
    <w:bookmarkEnd w:id="184"/>
    <w:bookmarkStart w:name="z17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Департамента;</w:t>
      </w:r>
    </w:p>
    <w:bookmarkEnd w:id="185"/>
    <w:bookmarkStart w:name="z17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Департамента;</w:t>
      </w:r>
    </w:p>
    <w:bookmarkEnd w:id="186"/>
    <w:bookmarkStart w:name="z17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Департамента;</w:t>
      </w:r>
    </w:p>
    <w:bookmarkEnd w:id="187"/>
    <w:bookmarkStart w:name="z18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188"/>
    <w:bookmarkStart w:name="z18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во всех государственных органах и иных организациях в соответствии с законодательством;</w:t>
      </w:r>
    </w:p>
    <w:bookmarkEnd w:id="189"/>
    <w:bookmarkStart w:name="z18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90"/>
    <w:bookmarkStart w:name="z18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191"/>
    <w:bookmarkStart w:name="z18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92"/>
    <w:bookmarkStart w:name="z18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93"/>
    <w:bookmarkStart w:name="z18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94"/>
    <w:bookmarkStart w:name="z187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95"/>
    <w:bookmarkStart w:name="z18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96"/>
    <w:bookmarkStart w:name="z18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97"/>
    <w:bookmarkStart w:name="z19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98"/>
    <w:bookmarkStart w:name="z19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99"/>
    <w:bookmarkStart w:name="z192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00"/>
    <w:bookmarkStart w:name="z19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934</w:t>
            </w:r>
          </w:p>
        </w:tc>
      </w:tr>
    </w:tbl>
    <w:bookmarkStart w:name="z19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"Алматинский департамент государственного имущества и приватизации Комитета государственного имущества и приватизации  Министерства финансов Республики Казахстан"</w:t>
      </w:r>
    </w:p>
    <w:bookmarkEnd w:id="202"/>
    <w:bookmarkStart w:name="z196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3"/>
    <w:bookmarkStart w:name="z19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Алматинской области.</w:t>
      </w:r>
    </w:p>
    <w:bookmarkEnd w:id="204"/>
    <w:bookmarkStart w:name="z19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является правопреемником реорганизованного путем разделения государственного учреждения "Межрегиональный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"Жетісу" по имущественным правам и обязанностям, возникшим на территории Алматинской области. </w:t>
      </w:r>
    </w:p>
    <w:bookmarkEnd w:id="205"/>
    <w:bookmarkStart w:name="z19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206"/>
    <w:bookmarkStart w:name="z20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07"/>
    <w:bookmarkStart w:name="z20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08"/>
    <w:bookmarkStart w:name="z20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и настоящим Положением.</w:t>
      </w:r>
    </w:p>
    <w:bookmarkEnd w:id="209"/>
    <w:bookmarkStart w:name="z20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10"/>
    <w:bookmarkStart w:name="z20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11"/>
    <w:bookmarkStart w:name="z20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040700, Республика Казахстан, Алматинская область, Илийский район, село Отеген батыра, улица И. Жансугурова, 86.</w:t>
      </w:r>
    </w:p>
    <w:bookmarkEnd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Председателя Комитета государственного имущества и приватизации Министерства финансов РК от 29.12.2022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"Алматинский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Казахстан".</w:t>
      </w:r>
    </w:p>
    <w:bookmarkEnd w:id="213"/>
    <w:bookmarkStart w:name="z20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14"/>
    <w:bookmarkStart w:name="z20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15"/>
    <w:bookmarkStart w:name="z20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Департамента, за исключением случаев, предусмотренных законодательством Республики Казахстан.</w:t>
      </w:r>
    </w:p>
    <w:bookmarkEnd w:id="216"/>
    <w:bookmarkStart w:name="z21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217"/>
    <w:bookmarkStart w:name="z211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18"/>
    <w:bookmarkStart w:name="z21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осуществление в пределах компетенции Департамента руководства в сфере управления республиканским имуществом, реализации прав государства на республиканское имущество, приватизации.</w:t>
      </w:r>
    </w:p>
    <w:bookmarkEnd w:id="219"/>
    <w:bookmarkStart w:name="z21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Председателя Комитета государственного имущества и приватизации Министерства финансов РК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утверждение разделительных, промежуточных ликвидационных и ликвидационных балансов, а также передаточных актов при реорганизации и ликвидации территориальных подразделений центральных исполнительных органов; </w:t>
      </w:r>
    </w:p>
    <w:bookmarkEnd w:id="221"/>
    <w:bookmarkStart w:name="z21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222"/>
    <w:bookmarkStart w:name="z21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223"/>
    <w:bookmarkStart w:name="z21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224"/>
    <w:bookmarkStart w:name="z21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225"/>
    <w:bookmarkStart w:name="z22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226"/>
    <w:bookmarkStart w:name="z22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осуществлении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227"/>
    <w:bookmarkStart w:name="z22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отслеживании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228"/>
    <w:bookmarkStart w:name="z22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взимание в республиканский бюджет доходов от аренды имущества, находящегося в республиканской собственности;</w:t>
      </w:r>
    </w:p>
    <w:bookmarkEnd w:id="229"/>
    <w:bookmarkStart w:name="z22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принятии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230"/>
    <w:bookmarkStart w:name="z22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231"/>
    <w:bookmarkStart w:name="z22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заключение договоров дарения, подписание и утверждение актов приема-передачи по имуществу негосударственных юридических и физических лиц;</w:t>
      </w:r>
    </w:p>
    <w:bookmarkEnd w:id="232"/>
    <w:bookmarkStart w:name="z22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233"/>
    <w:bookmarkStart w:name="z22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</w:t>
      </w:r>
    </w:p>
    <w:bookmarkEnd w:id="234"/>
    <w:bookmarkStart w:name="z22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235"/>
    <w:bookmarkStart w:name="z23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236"/>
    <w:bookmarkStart w:name="z23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целевым и эффективным использованием республиканского имущества;</w:t>
      </w:r>
    </w:p>
    <w:bookmarkEnd w:id="237"/>
    <w:bookmarkStart w:name="z23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238"/>
    <w:bookmarkStart w:name="z23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 и республиканских государственных предприятий, в пользование;</w:t>
      </w:r>
    </w:p>
    <w:bookmarkEnd w:id="239"/>
    <w:bookmarkStart w:name="z23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по учету, хранению, оценке и дальнейшему использованию имущества, обращенного (поступившего) в республиканскую собственность по отдельным основаниям;</w:t>
      </w:r>
    </w:p>
    <w:bookmarkEnd w:id="240"/>
    <w:bookmarkStart w:name="z23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осуществлении координации работ по ведению государственного мониторинга собственности;</w:t>
      </w:r>
    </w:p>
    <w:bookmarkEnd w:id="241"/>
    <w:bookmarkStart w:name="z23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242"/>
    <w:bookmarkStart w:name="z23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243"/>
    <w:bookmarkStart w:name="z23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244"/>
    <w:bookmarkStart w:name="z23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разработке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245"/>
    <w:bookmarkStart w:name="z142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246"/>
    <w:bookmarkStart w:name="z142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247"/>
    <w:bookmarkStart w:name="z142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248"/>
    <w:bookmarkStart w:name="z143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юридических лиц, за исключением имущества центральных государственных органов и их ведомств, в коммунальную собственность;</w:t>
      </w:r>
    </w:p>
    <w:bookmarkEnd w:id="249"/>
    <w:bookmarkStart w:name="z143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250"/>
    <w:bookmarkStart w:name="z150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251"/>
    <w:bookmarkStart w:name="z150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252"/>
    <w:bookmarkStart w:name="z151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253"/>
    <w:bookmarkStart w:name="z24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функции предусмотренные законодательством Республики Казахстан.</w:t>
      </w:r>
    </w:p>
    <w:bookmarkEnd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Председателя Комитета государственного имущества и приватизации Министерства финансов РК от 02.08.2019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19.02.2020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07.06.2024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255"/>
    <w:bookmarkStart w:name="z24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256"/>
    <w:bookmarkStart w:name="z24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о государственной службе;</w:t>
      </w:r>
    </w:p>
    <w:bookmarkEnd w:id="257"/>
    <w:bookmarkStart w:name="z24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государства в судах Республики Казахстан по вопросам владения, пользования и распоряжения республиканским имуществом;</w:t>
      </w:r>
    </w:p>
    <w:bookmarkEnd w:id="258"/>
    <w:bookmarkStart w:name="z24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от имени и по поручению Комитета в совещаниях, переговорах, заседаниях в других государственных органах;</w:t>
      </w:r>
    </w:p>
    <w:bookmarkEnd w:id="259"/>
    <w:bookmarkStart w:name="z24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260"/>
    <w:bookmarkStart w:name="z247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61"/>
    <w:bookmarkStart w:name="z24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62"/>
    <w:bookmarkStart w:name="z24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63"/>
    <w:bookmarkStart w:name="z25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64"/>
    <w:bookmarkStart w:name="z25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65"/>
    <w:bookmarkStart w:name="z25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(при наличии) и руководителей структурных подразделений Департамента;</w:t>
      </w:r>
    </w:p>
    <w:bookmarkEnd w:id="266"/>
    <w:bookmarkStart w:name="z25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Департамента;</w:t>
      </w:r>
    </w:p>
    <w:bookmarkEnd w:id="267"/>
    <w:bookmarkStart w:name="z25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Департамента;</w:t>
      </w:r>
    </w:p>
    <w:bookmarkEnd w:id="268"/>
    <w:bookmarkStart w:name="z25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Департамента;</w:t>
      </w:r>
    </w:p>
    <w:bookmarkEnd w:id="269"/>
    <w:bookmarkStart w:name="z25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270"/>
    <w:bookmarkStart w:name="z25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во всех государственных органах и иных организациях в соответствии с законодательством;</w:t>
      </w:r>
    </w:p>
    <w:bookmarkEnd w:id="271"/>
    <w:bookmarkStart w:name="z25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272"/>
    <w:bookmarkStart w:name="z25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273"/>
    <w:bookmarkStart w:name="z26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274"/>
    <w:bookmarkStart w:name="z26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75"/>
    <w:bookmarkStart w:name="z26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276"/>
    <w:bookmarkStart w:name="z263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77"/>
    <w:bookmarkStart w:name="z26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78"/>
    <w:bookmarkStart w:name="z26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79"/>
    <w:bookmarkStart w:name="z26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80"/>
    <w:bookmarkStart w:name="z26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81"/>
    <w:bookmarkStart w:name="z268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82"/>
    <w:bookmarkStart w:name="z26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934</w:t>
            </w:r>
          </w:p>
        </w:tc>
      </w:tr>
    </w:tbl>
    <w:bookmarkStart w:name="z271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"Атырауский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</w:t>
      </w:r>
    </w:p>
    <w:bookmarkEnd w:id="284"/>
    <w:bookmarkStart w:name="z272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5"/>
    <w:bookmarkStart w:name="z27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Атырауской области.</w:t>
      </w:r>
    </w:p>
    <w:bookmarkEnd w:id="286"/>
    <w:bookmarkStart w:name="z27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является правопреемником реорганизованного путем разделения государственного учреждения "Межрегиональный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"Каспий" по имущественным правам и обязанностям, возникшим на территории Атырауской области. </w:t>
      </w:r>
    </w:p>
    <w:bookmarkEnd w:id="287"/>
    <w:bookmarkStart w:name="z27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288"/>
    <w:bookmarkStart w:name="z27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89"/>
    <w:bookmarkStart w:name="z27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90"/>
    <w:bookmarkStart w:name="z27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и настоящим Положением.</w:t>
      </w:r>
    </w:p>
    <w:bookmarkEnd w:id="291"/>
    <w:bookmarkStart w:name="z27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92"/>
    <w:bookmarkStart w:name="z28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93"/>
    <w:bookmarkStart w:name="z28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060002, Республика Казахстан, Атырауская область, город Атырау, улица Абая, 10а.</w:t>
      </w:r>
    </w:p>
    <w:bookmarkEnd w:id="294"/>
    <w:bookmarkStart w:name="z28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"Атырауский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Казахстан".</w:t>
      </w:r>
    </w:p>
    <w:bookmarkEnd w:id="295"/>
    <w:bookmarkStart w:name="z28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96"/>
    <w:bookmarkStart w:name="z28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97"/>
    <w:bookmarkStart w:name="z28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Департамента, за исключением случаев, предусмотренных законодательством Республики Казахстан.</w:t>
      </w:r>
    </w:p>
    <w:bookmarkEnd w:id="298"/>
    <w:bookmarkStart w:name="z28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299"/>
    <w:bookmarkStart w:name="z287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00"/>
    <w:bookmarkStart w:name="z28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осуществление в пределах компетенции Департамента руководства в сфере управления республиканским имуществом, реализации прав государства на республиканское имущество, приватизации.</w:t>
      </w:r>
    </w:p>
    <w:bookmarkEnd w:id="301"/>
    <w:bookmarkStart w:name="z28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3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Председателя Комитета государственного имущества и приватизации Министерства финансов РК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утверждение разделительных, промежуточных ликвидационных и ликвидационных балансов, а также передаточных актов при реорганизации и ликвидации территориальных подразделений центральных исполнительных органов; </w:t>
      </w:r>
    </w:p>
    <w:bookmarkEnd w:id="303"/>
    <w:bookmarkStart w:name="z29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304"/>
    <w:bookmarkStart w:name="z29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305"/>
    <w:bookmarkStart w:name="z29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306"/>
    <w:bookmarkStart w:name="z29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307"/>
    <w:bookmarkStart w:name="z29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308"/>
    <w:bookmarkStart w:name="z29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осуществлении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309"/>
    <w:bookmarkStart w:name="z29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отслеживании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310"/>
    <w:bookmarkStart w:name="z29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взимание в республиканский бюджет доходов от аренды имущества, находящегося в республиканской собственности;</w:t>
      </w:r>
    </w:p>
    <w:bookmarkEnd w:id="311"/>
    <w:bookmarkStart w:name="z30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принятии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312"/>
    <w:bookmarkStart w:name="z30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313"/>
    <w:bookmarkStart w:name="z30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заключение договоров дарения, подписание и утверждение актов приема-передачи по имуществу негосударственных юридических и физических лиц;</w:t>
      </w:r>
    </w:p>
    <w:bookmarkEnd w:id="314"/>
    <w:bookmarkStart w:name="z30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315"/>
    <w:bookmarkStart w:name="z30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</w:t>
      </w:r>
    </w:p>
    <w:bookmarkEnd w:id="316"/>
    <w:bookmarkStart w:name="z30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317"/>
    <w:bookmarkStart w:name="z30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318"/>
    <w:bookmarkStart w:name="z30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целевым и эффективным использованием республиканского имущества;</w:t>
      </w:r>
    </w:p>
    <w:bookmarkEnd w:id="319"/>
    <w:bookmarkStart w:name="z30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320"/>
    <w:bookmarkStart w:name="z30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 и республиканских государственных предприятий, в пользование;</w:t>
      </w:r>
    </w:p>
    <w:bookmarkEnd w:id="321"/>
    <w:bookmarkStart w:name="z31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по учету, хранению, оценке и дальнейшему использованию имущества, обращенного (поступившего) в республиканскую собственность по отдельным основаниям;</w:t>
      </w:r>
    </w:p>
    <w:bookmarkEnd w:id="322"/>
    <w:bookmarkStart w:name="z31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осуществлении координации работ по ведению государственного мониторинга собственности;</w:t>
      </w:r>
    </w:p>
    <w:bookmarkEnd w:id="323"/>
    <w:bookmarkStart w:name="z31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324"/>
    <w:bookmarkStart w:name="z31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325"/>
    <w:bookmarkStart w:name="z31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326"/>
    <w:bookmarkStart w:name="z31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разработке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327"/>
    <w:bookmarkStart w:name="z14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328"/>
    <w:bookmarkStart w:name="z14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329"/>
    <w:bookmarkStart w:name="z14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330"/>
    <w:bookmarkStart w:name="z14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юридических лиц, за исключением имущества центральных государственных органов и их ведомств, в коммунальную собственность;</w:t>
      </w:r>
    </w:p>
    <w:bookmarkEnd w:id="331"/>
    <w:bookmarkStart w:name="z14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332"/>
    <w:bookmarkStart w:name="z151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333"/>
    <w:bookmarkStart w:name="z151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334"/>
    <w:bookmarkStart w:name="z151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335"/>
    <w:bookmarkStart w:name="z31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функции предусмотренные законодательством Республики Казахстан.</w:t>
      </w:r>
    </w:p>
    <w:bookmarkEnd w:id="3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Председателя Комитета государственного имущества и приватизации Министерства финансов РК от 02.08.2019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19.02.2020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07.06.2024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337"/>
    <w:bookmarkStart w:name="z31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338"/>
    <w:bookmarkStart w:name="z31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кодексом и законодательством о государственной службе;</w:t>
      </w:r>
    </w:p>
    <w:bookmarkEnd w:id="339"/>
    <w:bookmarkStart w:name="z32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государства в судах Республики Казахстан по вопросам владения, пользования и распоряжения республиканским имуществом;</w:t>
      </w:r>
    </w:p>
    <w:bookmarkEnd w:id="340"/>
    <w:bookmarkStart w:name="z32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от имени и по поручению Комитета в совещаниях, переговорах, заседаниях в других государственных органах;</w:t>
      </w:r>
    </w:p>
    <w:bookmarkEnd w:id="341"/>
    <w:bookmarkStart w:name="z32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342"/>
    <w:bookmarkStart w:name="z323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343"/>
    <w:bookmarkStart w:name="z32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44"/>
    <w:bookmarkStart w:name="z32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345"/>
    <w:bookmarkStart w:name="z32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46"/>
    <w:bookmarkStart w:name="z32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347"/>
    <w:bookmarkStart w:name="z32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(при наличии) и руководителей структурных подразделений Департамента;</w:t>
      </w:r>
    </w:p>
    <w:bookmarkEnd w:id="348"/>
    <w:bookmarkStart w:name="z32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Департамента;</w:t>
      </w:r>
    </w:p>
    <w:bookmarkEnd w:id="349"/>
    <w:bookmarkStart w:name="z33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Департамента;</w:t>
      </w:r>
    </w:p>
    <w:bookmarkEnd w:id="350"/>
    <w:bookmarkStart w:name="z33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Департамента;</w:t>
      </w:r>
    </w:p>
    <w:bookmarkEnd w:id="351"/>
    <w:bookmarkStart w:name="z33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352"/>
    <w:bookmarkStart w:name="z33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во всех государственных органах и иных организациях в соответствии с законодательством;</w:t>
      </w:r>
    </w:p>
    <w:bookmarkEnd w:id="353"/>
    <w:bookmarkStart w:name="z33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354"/>
    <w:bookmarkStart w:name="z33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355"/>
    <w:bookmarkStart w:name="z33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356"/>
    <w:bookmarkStart w:name="z33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57"/>
    <w:bookmarkStart w:name="z33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358"/>
    <w:bookmarkStart w:name="z339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59"/>
    <w:bookmarkStart w:name="z34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60"/>
    <w:bookmarkStart w:name="z34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61"/>
    <w:bookmarkStart w:name="z34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62"/>
    <w:bookmarkStart w:name="z34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63"/>
    <w:bookmarkStart w:name="z344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364"/>
    <w:bookmarkStart w:name="z34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3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934</w:t>
            </w:r>
          </w:p>
        </w:tc>
      </w:tr>
    </w:tbl>
    <w:bookmarkStart w:name="z347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"Восточно-Казахстанский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</w:t>
      </w:r>
    </w:p>
    <w:bookmarkEnd w:id="366"/>
    <w:bookmarkStart w:name="z348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7"/>
    <w:bookmarkStart w:name="z34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Восточно-Казахстанский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Восточно-Казахстанской области.</w:t>
      </w:r>
    </w:p>
    <w:bookmarkEnd w:id="368"/>
    <w:bookmarkStart w:name="z35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является правопреемником реорганизованного путем разделения государственного учреждения "Межрегиональный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"Ертіс" по имущественным правам и обязанностям, возникшим на территории Восточно-Казахстанской области. </w:t>
      </w:r>
    </w:p>
    <w:bookmarkEnd w:id="369"/>
    <w:bookmarkStart w:name="z35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370"/>
    <w:bookmarkStart w:name="z35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Председателя Комитета государственного имущества и приватизации Министерства финансов РК от 14.07.2022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72"/>
    <w:bookmarkStart w:name="z35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и настоящим Положением.</w:t>
      </w:r>
    </w:p>
    <w:bookmarkEnd w:id="373"/>
    <w:bookmarkStart w:name="z35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374"/>
    <w:bookmarkStart w:name="z35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75"/>
    <w:bookmarkStart w:name="z35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070019, Республика Казахстан, Восточно-Казахстанская область, город Усть-Каменогорск, улица Тохтарова, 35.</w:t>
      </w:r>
    </w:p>
    <w:bookmarkEnd w:id="376"/>
    <w:bookmarkStart w:name="z35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"Восточно-Казахстанский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Казахстан".</w:t>
      </w:r>
    </w:p>
    <w:bookmarkEnd w:id="377"/>
    <w:bookmarkStart w:name="z36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78"/>
    <w:bookmarkStart w:name="z36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79"/>
    <w:bookmarkStart w:name="z36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Департамента, за исключением случаев, предусмотренных законодательством Республики Казахстан.</w:t>
      </w:r>
    </w:p>
    <w:bookmarkEnd w:id="380"/>
    <w:bookmarkStart w:name="z36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381"/>
    <w:bookmarkStart w:name="z364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82"/>
    <w:bookmarkStart w:name="z36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осуществление в пределах компетенции Департамента руководства в сфере управления республиканским имуществом, реализации прав государства на республиканское имущество, приватизации.</w:t>
      </w:r>
    </w:p>
    <w:bookmarkEnd w:id="383"/>
    <w:bookmarkStart w:name="z36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3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Председателя Комитета государственного имущества и приватизации Министерства финансов РК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утверждение разделительных, промежуточных ликвидационных и ликвидационных балансов, а также передаточных актов при реорганизации и ликвидации территориальных подразделений центральных исполнительных органов; </w:t>
      </w:r>
    </w:p>
    <w:bookmarkEnd w:id="385"/>
    <w:bookmarkStart w:name="z36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386"/>
    <w:bookmarkStart w:name="z37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387"/>
    <w:bookmarkStart w:name="z37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388"/>
    <w:bookmarkStart w:name="z37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389"/>
    <w:bookmarkStart w:name="z37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390"/>
    <w:bookmarkStart w:name="z37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осуществлении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391"/>
    <w:bookmarkStart w:name="z37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отслеживании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392"/>
    <w:bookmarkStart w:name="z37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взимание в республиканский бюджет доходов от аренды имущества, находящегося в республиканской собственности;</w:t>
      </w:r>
    </w:p>
    <w:bookmarkEnd w:id="393"/>
    <w:bookmarkStart w:name="z37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принятии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394"/>
    <w:bookmarkStart w:name="z37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395"/>
    <w:bookmarkStart w:name="z37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заключение договоров дарения, подписание и утверждение актов приема-передачи по имуществу негосударственных юридических и физических лиц;</w:t>
      </w:r>
    </w:p>
    <w:bookmarkEnd w:id="396"/>
    <w:bookmarkStart w:name="z38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397"/>
    <w:bookmarkStart w:name="z38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</w:t>
      </w:r>
    </w:p>
    <w:bookmarkEnd w:id="398"/>
    <w:bookmarkStart w:name="z38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399"/>
    <w:bookmarkStart w:name="z38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400"/>
    <w:bookmarkStart w:name="z38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целевым и эффективным использованием республиканского имущества;</w:t>
      </w:r>
    </w:p>
    <w:bookmarkEnd w:id="401"/>
    <w:bookmarkStart w:name="z38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402"/>
    <w:bookmarkStart w:name="z38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 и республиканских государственных предприятий, в пользование;</w:t>
      </w:r>
    </w:p>
    <w:bookmarkEnd w:id="403"/>
    <w:bookmarkStart w:name="z38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по учету, хранению, оценке и дальнейшему использованию имущества, обращенного (поступившего) в республиканскую собственность по отдельным основаниям;</w:t>
      </w:r>
    </w:p>
    <w:bookmarkEnd w:id="404"/>
    <w:bookmarkStart w:name="z38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осуществлении координации работ по ведению государственного мониторинга собственности;</w:t>
      </w:r>
    </w:p>
    <w:bookmarkEnd w:id="405"/>
    <w:bookmarkStart w:name="z38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406"/>
    <w:bookmarkStart w:name="z39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407"/>
    <w:bookmarkStart w:name="z39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408"/>
    <w:bookmarkStart w:name="z39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разработке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409"/>
    <w:bookmarkStart w:name="z143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410"/>
    <w:bookmarkStart w:name="z143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411"/>
    <w:bookmarkStart w:name="z143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412"/>
    <w:bookmarkStart w:name="z144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юридических лиц, за исключением имущества центральных государственных органов и их ведомств, в коммунальную собственность;</w:t>
      </w:r>
    </w:p>
    <w:bookmarkEnd w:id="413"/>
    <w:bookmarkStart w:name="z144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414"/>
    <w:bookmarkStart w:name="z151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415"/>
    <w:bookmarkStart w:name="z151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416"/>
    <w:bookmarkStart w:name="z151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417"/>
    <w:bookmarkStart w:name="z39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функции предусмотренные законодательством Республики Казахстан.</w:t>
      </w:r>
    </w:p>
    <w:bookmarkEnd w:id="4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Председателя Комитета государственного имущества и приватизации Министерства финансов РК от 02.08.2019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19.02.2020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07.06.2024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419"/>
    <w:bookmarkStart w:name="z39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420"/>
    <w:bookmarkStart w:name="z39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о государственной службе;</w:t>
      </w:r>
    </w:p>
    <w:bookmarkEnd w:id="421"/>
    <w:bookmarkStart w:name="z39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государства в судах Республики Казахстан по вопросам владения, пользования и распоряжения республиканским имуществом;</w:t>
      </w:r>
    </w:p>
    <w:bookmarkEnd w:id="422"/>
    <w:bookmarkStart w:name="z39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от имени и по поручению Комитета в совещаниях, переговорах, заседаниях в других государственных органах;</w:t>
      </w:r>
    </w:p>
    <w:bookmarkEnd w:id="423"/>
    <w:bookmarkStart w:name="z39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424"/>
    <w:bookmarkStart w:name="z400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425"/>
    <w:bookmarkStart w:name="z40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26"/>
    <w:bookmarkStart w:name="z40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427"/>
    <w:bookmarkStart w:name="z40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28"/>
    <w:bookmarkStart w:name="z40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429"/>
    <w:bookmarkStart w:name="z40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(при наличии) и руководителей структурных подразделений Департамента;</w:t>
      </w:r>
    </w:p>
    <w:bookmarkEnd w:id="430"/>
    <w:bookmarkStart w:name="z40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Департамента;</w:t>
      </w:r>
    </w:p>
    <w:bookmarkEnd w:id="431"/>
    <w:bookmarkStart w:name="z40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Департамента;</w:t>
      </w:r>
    </w:p>
    <w:bookmarkEnd w:id="432"/>
    <w:bookmarkStart w:name="z40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Департамента;</w:t>
      </w:r>
    </w:p>
    <w:bookmarkEnd w:id="433"/>
    <w:bookmarkStart w:name="z40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434"/>
    <w:bookmarkStart w:name="z41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во всех государственных органах и иных организациях в соответствии с законодательством;</w:t>
      </w:r>
    </w:p>
    <w:bookmarkEnd w:id="435"/>
    <w:bookmarkStart w:name="z41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436"/>
    <w:bookmarkStart w:name="z41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437"/>
    <w:bookmarkStart w:name="z41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438"/>
    <w:bookmarkStart w:name="z41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39"/>
    <w:bookmarkStart w:name="z41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440"/>
    <w:bookmarkStart w:name="z416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41"/>
    <w:bookmarkStart w:name="z41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442"/>
    <w:bookmarkStart w:name="z41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43"/>
    <w:bookmarkStart w:name="z41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44"/>
    <w:bookmarkStart w:name="z42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45"/>
    <w:bookmarkStart w:name="z421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446"/>
    <w:bookmarkStart w:name="z42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4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934</w:t>
            </w:r>
          </w:p>
        </w:tc>
      </w:tr>
    </w:tbl>
    <w:bookmarkStart w:name="z424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"Жамбылский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</w:t>
      </w:r>
    </w:p>
    <w:bookmarkEnd w:id="448"/>
    <w:bookmarkStart w:name="z425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49"/>
    <w:bookmarkStart w:name="z42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Жамбылский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Жамбылской области.</w:t>
      </w:r>
    </w:p>
    <w:bookmarkEnd w:id="450"/>
    <w:bookmarkStart w:name="z42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является правопреемником государственного учреждения "Межрегиональный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"Оңтүстік" по имущественным правам и обязанностям, возникшим на территории Жамбылской области.</w:t>
      </w:r>
    </w:p>
    <w:bookmarkEnd w:id="451"/>
    <w:bookmarkStart w:name="z42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452"/>
    <w:bookmarkStart w:name="z42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53"/>
    <w:bookmarkStart w:name="z43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54"/>
    <w:bookmarkStart w:name="z43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и настоящим Положением.</w:t>
      </w:r>
    </w:p>
    <w:bookmarkEnd w:id="455"/>
    <w:bookmarkStart w:name="z43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56"/>
    <w:bookmarkStart w:name="z43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57"/>
    <w:bookmarkStart w:name="z43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080009, Республика Казахстан, Жамбылская область, город Тараз, микрорайон "Карасу" (5), улица Аль-Фараби, 11.</w:t>
      </w:r>
    </w:p>
    <w:bookmarkEnd w:id="458"/>
    <w:bookmarkStart w:name="z43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"Жамбылский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Казахстан".</w:t>
      </w:r>
    </w:p>
    <w:bookmarkEnd w:id="459"/>
    <w:bookmarkStart w:name="z43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60"/>
    <w:bookmarkStart w:name="z43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61"/>
    <w:bookmarkStart w:name="z43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Департамента, за исключением случаев, предусмотренных законодательством Республики Казахстан.</w:t>
      </w:r>
    </w:p>
    <w:bookmarkEnd w:id="462"/>
    <w:bookmarkStart w:name="z43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463"/>
    <w:bookmarkStart w:name="z440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64"/>
    <w:bookmarkStart w:name="z44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осуществление в пределах компетенции Департамента руководства в сфере управления республиканским имуществом, реализации прав государства на республиканское имущество, приватизации.</w:t>
      </w:r>
    </w:p>
    <w:bookmarkEnd w:id="465"/>
    <w:bookmarkStart w:name="z44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4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Председателя Комитета государственного имущества и приватизации Министерства финансов РК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разделительных, промежуточных ликвидационных и ликвидационных балансов, а также передаточных актов при реорганизации и ликвидации территориальных подразделений центральных исполнительных органов;</w:t>
      </w:r>
    </w:p>
    <w:bookmarkEnd w:id="467"/>
    <w:bookmarkStart w:name="z445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468"/>
    <w:bookmarkStart w:name="z44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469"/>
    <w:bookmarkStart w:name="z44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470"/>
    <w:bookmarkStart w:name="z448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471"/>
    <w:bookmarkStart w:name="z44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472"/>
    <w:bookmarkStart w:name="z45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осуществлении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473"/>
    <w:bookmarkStart w:name="z45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отслеживании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474"/>
    <w:bookmarkStart w:name="z452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взимание в республиканский бюджет доходов от аренды имущества, находящегося в республиканской собственности;</w:t>
      </w:r>
    </w:p>
    <w:bookmarkEnd w:id="475"/>
    <w:bookmarkStart w:name="z45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принятии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476"/>
    <w:bookmarkStart w:name="z45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477"/>
    <w:bookmarkStart w:name="z45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заключение договоров дарения, подписание и утверждение актов приема-передачи по имуществу негосударственных юридических и физических лиц;</w:t>
      </w:r>
    </w:p>
    <w:bookmarkEnd w:id="478"/>
    <w:bookmarkStart w:name="z45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479"/>
    <w:bookmarkStart w:name="z45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</w:t>
      </w:r>
    </w:p>
    <w:bookmarkEnd w:id="480"/>
    <w:bookmarkStart w:name="z45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481"/>
    <w:bookmarkStart w:name="z45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482"/>
    <w:bookmarkStart w:name="z46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целевым и эффективным использованием республиканского имущества;</w:t>
      </w:r>
    </w:p>
    <w:bookmarkEnd w:id="483"/>
    <w:bookmarkStart w:name="z46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484"/>
    <w:bookmarkStart w:name="z46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 и республиканских государственных предприятий, в пользование;</w:t>
      </w:r>
    </w:p>
    <w:bookmarkEnd w:id="485"/>
    <w:bookmarkStart w:name="z46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по учету, хранению, оценке и дальнейшему использованию имущества, обращенного (поступившего) в республиканскую собственность по отдельным основаниям;</w:t>
      </w:r>
    </w:p>
    <w:bookmarkEnd w:id="486"/>
    <w:bookmarkStart w:name="z46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осуществлении координации работ по ведению государственного мониторинга собственности;</w:t>
      </w:r>
    </w:p>
    <w:bookmarkEnd w:id="487"/>
    <w:bookmarkStart w:name="z46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488"/>
    <w:bookmarkStart w:name="z466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489"/>
    <w:bookmarkStart w:name="z46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490"/>
    <w:bookmarkStart w:name="z46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разработке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491"/>
    <w:bookmarkStart w:name="z144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492"/>
    <w:bookmarkStart w:name="z144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493"/>
    <w:bookmarkStart w:name="z144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494"/>
    <w:bookmarkStart w:name="z144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юридических лиц, за исключением имущества центральных государственных органов и их ведомств, в коммунальную собственность;</w:t>
      </w:r>
    </w:p>
    <w:bookmarkEnd w:id="495"/>
    <w:bookmarkStart w:name="z144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496"/>
    <w:bookmarkStart w:name="z151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497"/>
    <w:bookmarkStart w:name="z151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</w:t>
      </w:r>
    </w:p>
    <w:bookmarkEnd w:id="498"/>
    <w:bookmarkStart w:name="z151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499"/>
    <w:bookmarkStart w:name="z469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функции предусмотренные законодательством Республики Казахстан.</w:t>
      </w:r>
    </w:p>
    <w:bookmarkEnd w:id="5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Председателя Комитета государственного имущества и приватизации Министерства финансов РК от 02.08.2019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19.02.2020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07.06.2024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0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501"/>
    <w:bookmarkStart w:name="z471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502"/>
    <w:bookmarkStart w:name="z472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о государственной службе;</w:t>
      </w:r>
    </w:p>
    <w:bookmarkEnd w:id="503"/>
    <w:bookmarkStart w:name="z473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государства в судах Республики Казахстан по вопросам владения, пользования и распоряжения республиканским имуществом;</w:t>
      </w:r>
    </w:p>
    <w:bookmarkEnd w:id="504"/>
    <w:bookmarkStart w:name="z474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от имени и по поручению Комитета в совещаниях, переговорах, заседаниях в других государственных органах;</w:t>
      </w:r>
    </w:p>
    <w:bookmarkEnd w:id="505"/>
    <w:bookmarkStart w:name="z475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506"/>
    <w:bookmarkStart w:name="z476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507"/>
    <w:bookmarkStart w:name="z477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508"/>
    <w:bookmarkStart w:name="z478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509"/>
    <w:bookmarkStart w:name="z479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10"/>
    <w:bookmarkStart w:name="z480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511"/>
    <w:bookmarkStart w:name="z481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(при наличии) и руководителей структурных подразделений Департамента;</w:t>
      </w:r>
    </w:p>
    <w:bookmarkEnd w:id="512"/>
    <w:bookmarkStart w:name="z482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Департамента;</w:t>
      </w:r>
    </w:p>
    <w:bookmarkEnd w:id="513"/>
    <w:bookmarkStart w:name="z483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Департамента;</w:t>
      </w:r>
    </w:p>
    <w:bookmarkEnd w:id="514"/>
    <w:bookmarkStart w:name="z484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Департамента;</w:t>
      </w:r>
    </w:p>
    <w:bookmarkEnd w:id="515"/>
    <w:bookmarkStart w:name="z485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516"/>
    <w:bookmarkStart w:name="z486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во всех государственных органах и иных организациях в соответствии с законодательством;</w:t>
      </w:r>
    </w:p>
    <w:bookmarkEnd w:id="517"/>
    <w:bookmarkStart w:name="z487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518"/>
    <w:bookmarkStart w:name="z488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519"/>
    <w:bookmarkStart w:name="z489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520"/>
    <w:bookmarkStart w:name="z490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521"/>
    <w:bookmarkStart w:name="z491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522"/>
    <w:bookmarkStart w:name="z492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523"/>
    <w:bookmarkStart w:name="z493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524"/>
    <w:bookmarkStart w:name="z494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25"/>
    <w:bookmarkStart w:name="z495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526"/>
    <w:bookmarkStart w:name="z496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27"/>
    <w:bookmarkStart w:name="z497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528"/>
    <w:bookmarkStart w:name="z498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5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934</w:t>
            </w:r>
          </w:p>
        </w:tc>
      </w:tr>
    </w:tbl>
    <w:bookmarkStart w:name="z500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"Западно-Казахстанский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</w:t>
      </w:r>
    </w:p>
    <w:bookmarkEnd w:id="530"/>
    <w:bookmarkStart w:name="z501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31"/>
    <w:bookmarkStart w:name="z502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Западно-Казахстанский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Западно-Казахстанской области.</w:t>
      </w:r>
    </w:p>
    <w:bookmarkEnd w:id="532"/>
    <w:bookmarkStart w:name="z503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является правопреемником реорганизованного путем разделения государственного учреждения "Межрегиональный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"Батыс" по имущественным правам и обязанностям, возникшим на территории Западно-Казахстанской области.</w:t>
      </w:r>
    </w:p>
    <w:bookmarkEnd w:id="533"/>
    <w:bookmarkStart w:name="z504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534"/>
    <w:bookmarkStart w:name="z505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535"/>
    <w:bookmarkStart w:name="z506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36"/>
    <w:bookmarkStart w:name="z507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и настоящим Положением.</w:t>
      </w:r>
    </w:p>
    <w:bookmarkEnd w:id="537"/>
    <w:bookmarkStart w:name="z508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538"/>
    <w:bookmarkStart w:name="z509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539"/>
    <w:bookmarkStart w:name="z510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090006, Республика Казахстан, Западно-Казахстанская область, город Уральск, проспект Нурсултана Назарбаева, 208.</w:t>
      </w:r>
    </w:p>
    <w:bookmarkEnd w:id="5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Председателя Комитета государственного имущества и приватизации Министерства финансов РК от 02.08.2019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1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"Западно-Казахстанский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Казахстан".</w:t>
      </w:r>
    </w:p>
    <w:bookmarkEnd w:id="541"/>
    <w:bookmarkStart w:name="z512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42"/>
    <w:bookmarkStart w:name="z513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543"/>
    <w:bookmarkStart w:name="z514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Департамента, за исключением случаев, предусмотренных законодательством Республики Казахстан.</w:t>
      </w:r>
    </w:p>
    <w:bookmarkEnd w:id="544"/>
    <w:bookmarkStart w:name="z515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545"/>
    <w:bookmarkStart w:name="z516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546"/>
    <w:bookmarkStart w:name="z517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осуществление в пределах компетенции Департамента руководства в сфере управления республиканским имуществом, реализации прав государства на республиканское имущество, приватизации.</w:t>
      </w:r>
    </w:p>
    <w:bookmarkEnd w:id="547"/>
    <w:bookmarkStart w:name="z518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5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Председателя Комитета государственного имущества и приватизации Министерства финансов РК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0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разделительных, промежуточных ликвидационных и ликвидационных балансов, а также передаточных актов при реорганизации и ликвидации территориальных подразделений центральных исполнительных органов;</w:t>
      </w:r>
    </w:p>
    <w:bookmarkEnd w:id="549"/>
    <w:bookmarkStart w:name="z521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550"/>
    <w:bookmarkStart w:name="z522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551"/>
    <w:bookmarkStart w:name="z523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552"/>
    <w:bookmarkStart w:name="z524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553"/>
    <w:bookmarkStart w:name="z525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554"/>
    <w:bookmarkStart w:name="z526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осуществлении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555"/>
    <w:bookmarkStart w:name="z527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отслеживании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556"/>
    <w:bookmarkStart w:name="z528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взимание в республиканский бюджет доходов от аренды имущества, находящегося в республиканской собственности;</w:t>
      </w:r>
    </w:p>
    <w:bookmarkEnd w:id="557"/>
    <w:bookmarkStart w:name="z529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принятии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558"/>
    <w:bookmarkStart w:name="z530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559"/>
    <w:bookmarkStart w:name="z531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заключение договоров дарения, подписание и утверждение актов приема-передачи по имуществу негосударственных юридических и физических лиц;</w:t>
      </w:r>
    </w:p>
    <w:bookmarkEnd w:id="560"/>
    <w:bookmarkStart w:name="z532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561"/>
    <w:bookmarkStart w:name="z533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</w:t>
      </w:r>
    </w:p>
    <w:bookmarkEnd w:id="562"/>
    <w:bookmarkStart w:name="z534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563"/>
    <w:bookmarkStart w:name="z535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564"/>
    <w:bookmarkStart w:name="z536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целевым и эффективным использованием республиканского имущества;</w:t>
      </w:r>
    </w:p>
    <w:bookmarkEnd w:id="565"/>
    <w:bookmarkStart w:name="z537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566"/>
    <w:bookmarkStart w:name="z538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 и республиканских государственных предприятий, в пользование;</w:t>
      </w:r>
    </w:p>
    <w:bookmarkEnd w:id="567"/>
    <w:bookmarkStart w:name="z539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по учету, хранению, оценке и дальнейшему использованию имущества, обращенного (поступившего) в республиканскую собственность по отдельным основаниям;</w:t>
      </w:r>
    </w:p>
    <w:bookmarkEnd w:id="568"/>
    <w:bookmarkStart w:name="z540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осуществлении координации работ по ведению государственного мониторинга собственности;</w:t>
      </w:r>
    </w:p>
    <w:bookmarkEnd w:id="569"/>
    <w:bookmarkStart w:name="z541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570"/>
    <w:bookmarkStart w:name="z542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571"/>
    <w:bookmarkStart w:name="z543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572"/>
    <w:bookmarkStart w:name="z544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разработке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573"/>
    <w:bookmarkStart w:name="z144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574"/>
    <w:bookmarkStart w:name="z144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575"/>
    <w:bookmarkStart w:name="z1449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576"/>
    <w:bookmarkStart w:name="z1450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юридических лиц, за исключением имущества центральных государственных органов и их ведомств, в коммунальную собственность;</w:t>
      </w:r>
    </w:p>
    <w:bookmarkEnd w:id="577"/>
    <w:bookmarkStart w:name="z145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578"/>
    <w:bookmarkStart w:name="z1520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579"/>
    <w:bookmarkStart w:name="z1521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580"/>
    <w:bookmarkStart w:name="z1522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581"/>
    <w:bookmarkStart w:name="z54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функции предусмотренные законодательством Республики Казахстан.</w:t>
      </w:r>
    </w:p>
    <w:bookmarkEnd w:id="5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Председателя Комитета государственного имущества и приватизации Министерства финансов РК от 02.08.2019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19.02.2020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07.06.2024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6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583"/>
    <w:bookmarkStart w:name="z547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584"/>
    <w:bookmarkStart w:name="z548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о государственной службе;</w:t>
      </w:r>
    </w:p>
    <w:bookmarkEnd w:id="585"/>
    <w:bookmarkStart w:name="z549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государства в судах Республики Казахстан по вопросам владения, пользования и распоряжения республиканским имуществом;</w:t>
      </w:r>
    </w:p>
    <w:bookmarkEnd w:id="586"/>
    <w:bookmarkStart w:name="z550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от имени и по поручению Комитета в совещаниях, переговорах, заседаниях в других государственных органах;</w:t>
      </w:r>
    </w:p>
    <w:bookmarkEnd w:id="587"/>
    <w:bookmarkStart w:name="z551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588"/>
    <w:bookmarkStart w:name="z552" w:id="5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589"/>
    <w:bookmarkStart w:name="z553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590"/>
    <w:bookmarkStart w:name="z554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591"/>
    <w:bookmarkStart w:name="z55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92"/>
    <w:bookmarkStart w:name="z556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593"/>
    <w:bookmarkStart w:name="z557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(при наличии) и руководителей структурных подразделений Департамента;</w:t>
      </w:r>
    </w:p>
    <w:bookmarkEnd w:id="594"/>
    <w:bookmarkStart w:name="z55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Департамента;</w:t>
      </w:r>
    </w:p>
    <w:bookmarkEnd w:id="595"/>
    <w:bookmarkStart w:name="z55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Департамента;</w:t>
      </w:r>
    </w:p>
    <w:bookmarkEnd w:id="596"/>
    <w:bookmarkStart w:name="z560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Департамента;</w:t>
      </w:r>
    </w:p>
    <w:bookmarkEnd w:id="597"/>
    <w:bookmarkStart w:name="z561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598"/>
    <w:bookmarkStart w:name="z562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во всех государственных органах и иных организациях в соответствии с законодательством;</w:t>
      </w:r>
    </w:p>
    <w:bookmarkEnd w:id="599"/>
    <w:bookmarkStart w:name="z563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600"/>
    <w:bookmarkStart w:name="z564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601"/>
    <w:bookmarkStart w:name="z565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602"/>
    <w:bookmarkStart w:name="z566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603"/>
    <w:bookmarkStart w:name="z567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604"/>
    <w:bookmarkStart w:name="z568" w:id="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605"/>
    <w:bookmarkStart w:name="z569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606"/>
    <w:bookmarkStart w:name="z570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07"/>
    <w:bookmarkStart w:name="z571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608"/>
    <w:bookmarkStart w:name="z572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09"/>
    <w:bookmarkStart w:name="z573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610"/>
    <w:bookmarkStart w:name="z574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6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934</w:t>
            </w:r>
          </w:p>
        </w:tc>
      </w:tr>
    </w:tbl>
    <w:bookmarkStart w:name="z576" w:id="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"Карагандинский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</w:t>
      </w:r>
    </w:p>
    <w:bookmarkEnd w:id="612"/>
    <w:bookmarkStart w:name="z577" w:id="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13"/>
    <w:bookmarkStart w:name="z57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Карагандинский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Карагандинской области.</w:t>
      </w:r>
    </w:p>
    <w:bookmarkEnd w:id="614"/>
    <w:bookmarkStart w:name="z57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является правопреемником реорганизованного путем разделения государственного учреждения "Межрегиональный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"Сарыарқа" по имущественным правам и обязанностям, возникшим на территории Карагандинской области.</w:t>
      </w:r>
    </w:p>
    <w:bookmarkEnd w:id="615"/>
    <w:bookmarkStart w:name="z58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616"/>
    <w:bookmarkStart w:name="z58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6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Председателя Комитета государственного имущества и приватизации Министерства финансов РК от 14.07.2022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3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618"/>
    <w:bookmarkStart w:name="z584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и настоящим Положением.</w:t>
      </w:r>
    </w:p>
    <w:bookmarkEnd w:id="619"/>
    <w:bookmarkStart w:name="z585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620"/>
    <w:bookmarkStart w:name="z586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621"/>
    <w:bookmarkStart w:name="z587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100000, Республика Казахстан Карагандинская область, город Караганды, улица Костенко, 6.</w:t>
      </w:r>
    </w:p>
    <w:bookmarkEnd w:id="622"/>
    <w:bookmarkStart w:name="z588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"Карагандинский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Казахстан".</w:t>
      </w:r>
    </w:p>
    <w:bookmarkEnd w:id="623"/>
    <w:bookmarkStart w:name="z589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24"/>
    <w:bookmarkStart w:name="z590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625"/>
    <w:bookmarkStart w:name="z591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Департамента, за исключением случаев, предусмотренных законодательством Республики Казахстан.</w:t>
      </w:r>
    </w:p>
    <w:bookmarkEnd w:id="626"/>
    <w:bookmarkStart w:name="z59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627"/>
    <w:bookmarkStart w:name="z593" w:id="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628"/>
    <w:bookmarkStart w:name="z59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осуществление в пределах компетенции Департамента руководства в сфере управления республиканским имуществом, реализации прав государства на республиканское имущество, приватизации.</w:t>
      </w:r>
    </w:p>
    <w:bookmarkEnd w:id="629"/>
    <w:bookmarkStart w:name="z595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6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Председателя Комитета государственного имущества и приватизации Министерства финансов РК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разделительных, промежуточных ликвидационных и ликвидационных балансов, а также передаточных актов при реорганизации и ликвидации территориальных подразделений центральных исполнительных органов;</w:t>
      </w:r>
    </w:p>
    <w:bookmarkEnd w:id="631"/>
    <w:bookmarkStart w:name="z59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632"/>
    <w:bookmarkStart w:name="z59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633"/>
    <w:bookmarkStart w:name="z60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634"/>
    <w:bookmarkStart w:name="z60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635"/>
    <w:bookmarkStart w:name="z60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636"/>
    <w:bookmarkStart w:name="z60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осуществлении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637"/>
    <w:bookmarkStart w:name="z60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отслеживании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638"/>
    <w:bookmarkStart w:name="z60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взимание в республиканский бюджет доходов от аренды имущества, находящегося в республиканской собственности;</w:t>
      </w:r>
    </w:p>
    <w:bookmarkEnd w:id="639"/>
    <w:bookmarkStart w:name="z60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принятии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640"/>
    <w:bookmarkStart w:name="z60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641"/>
    <w:bookmarkStart w:name="z60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заключение договоров дарения, подписание и утверждение актов приема-передачи по имуществу негосударственных юридических и физических лиц;</w:t>
      </w:r>
    </w:p>
    <w:bookmarkEnd w:id="642"/>
    <w:bookmarkStart w:name="z60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643"/>
    <w:bookmarkStart w:name="z610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</w:t>
      </w:r>
    </w:p>
    <w:bookmarkEnd w:id="644"/>
    <w:bookmarkStart w:name="z61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645"/>
    <w:bookmarkStart w:name="z61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646"/>
    <w:bookmarkStart w:name="z61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целевым и эффективным использованием республиканского имущества;</w:t>
      </w:r>
    </w:p>
    <w:bookmarkEnd w:id="647"/>
    <w:bookmarkStart w:name="z61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648"/>
    <w:bookmarkStart w:name="z61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 и республиканских государственных предприятий, в пользование;</w:t>
      </w:r>
    </w:p>
    <w:bookmarkEnd w:id="649"/>
    <w:bookmarkStart w:name="z61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по учету, хранению, оценке и дальнейшему использованию имущества, обращенного (поступившего) в республиканскую собственность по отдельным основаниям;</w:t>
      </w:r>
    </w:p>
    <w:bookmarkEnd w:id="650"/>
    <w:bookmarkStart w:name="z61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осуществлении координации работ по ведению государственного мониторинга собственности;</w:t>
      </w:r>
    </w:p>
    <w:bookmarkEnd w:id="651"/>
    <w:bookmarkStart w:name="z61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652"/>
    <w:bookmarkStart w:name="z61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653"/>
    <w:bookmarkStart w:name="z62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654"/>
    <w:bookmarkStart w:name="z62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разработке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655"/>
    <w:bookmarkStart w:name="z145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656"/>
    <w:bookmarkStart w:name="z145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657"/>
    <w:bookmarkStart w:name="z145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658"/>
    <w:bookmarkStart w:name="z145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юридических лиц, за исключением имущества центральных государственных органов и их ведомств, в коммунальную собственность;</w:t>
      </w:r>
    </w:p>
    <w:bookmarkEnd w:id="659"/>
    <w:bookmarkStart w:name="z145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</w:t>
      </w:r>
    </w:p>
    <w:bookmarkEnd w:id="660"/>
    <w:bookmarkStart w:name="z1523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661"/>
    <w:bookmarkStart w:name="z1524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662"/>
    <w:bookmarkStart w:name="z1525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663"/>
    <w:bookmarkStart w:name="z622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функции предусмотренные законодательством Республики Казахстан.</w:t>
      </w:r>
    </w:p>
    <w:bookmarkEnd w:id="6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Председателя Комитета государственного имущества и приватизации Министерства финансов РК от 02.08.2019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19.02.2020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07.06.2024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3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665"/>
    <w:bookmarkStart w:name="z624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666"/>
    <w:bookmarkStart w:name="z625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о государственной службе;</w:t>
      </w:r>
    </w:p>
    <w:bookmarkEnd w:id="667"/>
    <w:bookmarkStart w:name="z626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государства в судах Республики Казахстан по вопросам владения, пользования и распоряжения республиканским имуществом;</w:t>
      </w:r>
    </w:p>
    <w:bookmarkEnd w:id="668"/>
    <w:bookmarkStart w:name="z627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от имени и по поручению Комитета в совещаниях, переговорах, заседаниях в других государственных органах;</w:t>
      </w:r>
    </w:p>
    <w:bookmarkEnd w:id="669"/>
    <w:bookmarkStart w:name="z628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670"/>
    <w:bookmarkStart w:name="z629" w:id="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671"/>
    <w:bookmarkStart w:name="z630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672"/>
    <w:bookmarkStart w:name="z631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673"/>
    <w:bookmarkStart w:name="z632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74"/>
    <w:bookmarkStart w:name="z633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675"/>
    <w:bookmarkStart w:name="z634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(при наличии) и руководителей структурных подразделений Департамента;</w:t>
      </w:r>
    </w:p>
    <w:bookmarkEnd w:id="676"/>
    <w:bookmarkStart w:name="z635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Департамента;</w:t>
      </w:r>
    </w:p>
    <w:bookmarkEnd w:id="677"/>
    <w:bookmarkStart w:name="z636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Департамента;</w:t>
      </w:r>
    </w:p>
    <w:bookmarkEnd w:id="678"/>
    <w:bookmarkStart w:name="z637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Департамента;</w:t>
      </w:r>
    </w:p>
    <w:bookmarkEnd w:id="679"/>
    <w:bookmarkStart w:name="z638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680"/>
    <w:bookmarkStart w:name="z639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во всех государственных органах и иных организациях в соответствии с законодательством;</w:t>
      </w:r>
    </w:p>
    <w:bookmarkEnd w:id="681"/>
    <w:bookmarkStart w:name="z640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682"/>
    <w:bookmarkStart w:name="z641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683"/>
    <w:bookmarkStart w:name="z642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684"/>
    <w:bookmarkStart w:name="z643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685"/>
    <w:bookmarkStart w:name="z644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686"/>
    <w:bookmarkStart w:name="z645" w:id="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687"/>
    <w:bookmarkStart w:name="z646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688"/>
    <w:bookmarkStart w:name="z647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89"/>
    <w:bookmarkStart w:name="z648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690"/>
    <w:bookmarkStart w:name="z649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91"/>
    <w:bookmarkStart w:name="z650" w:id="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692"/>
    <w:bookmarkStart w:name="z651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6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934</w:t>
            </w:r>
          </w:p>
        </w:tc>
      </w:tr>
    </w:tbl>
    <w:bookmarkStart w:name="z653" w:id="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"Костанайский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</w:t>
      </w:r>
    </w:p>
    <w:bookmarkEnd w:id="694"/>
    <w:bookmarkStart w:name="z654" w:id="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95"/>
    <w:bookmarkStart w:name="z655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Костанайский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Костанайской области.</w:t>
      </w:r>
    </w:p>
    <w:bookmarkEnd w:id="696"/>
    <w:bookmarkStart w:name="z656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является правопреемником реорганизованного путем разделения государственного учреждения "Межрегиональный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"Тобол" по имущественным правам и обязанностям, возникшим на территории Костанайской области.</w:t>
      </w:r>
    </w:p>
    <w:bookmarkEnd w:id="697"/>
    <w:bookmarkStart w:name="z657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698"/>
    <w:bookmarkStart w:name="z658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699"/>
    <w:bookmarkStart w:name="z659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700"/>
    <w:bookmarkStart w:name="z660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и настоящим Положением.</w:t>
      </w:r>
    </w:p>
    <w:bookmarkEnd w:id="701"/>
    <w:bookmarkStart w:name="z661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702"/>
    <w:bookmarkStart w:name="z662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703"/>
    <w:bookmarkStart w:name="z663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110000, Республика Казахстан, Костанайская область, город Костанай, улица Алтынсарина, 151 "А".</w:t>
      </w:r>
    </w:p>
    <w:bookmarkEnd w:id="704"/>
    <w:bookmarkStart w:name="z664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"Костанайский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Казахстан".</w:t>
      </w:r>
    </w:p>
    <w:bookmarkEnd w:id="705"/>
    <w:bookmarkStart w:name="z665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706"/>
    <w:bookmarkStart w:name="z666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707"/>
    <w:bookmarkStart w:name="z667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Департамента, за исключением случаев, предусмотренных законодательством Республики Казахстан.</w:t>
      </w:r>
    </w:p>
    <w:bookmarkEnd w:id="708"/>
    <w:bookmarkStart w:name="z668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709"/>
    <w:bookmarkStart w:name="z669" w:id="7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710"/>
    <w:bookmarkStart w:name="z670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осуществление в пределах компетенции Департамента руководства в сфере управления республиканским имуществом, реализации прав государства на республиканское имущество, приватизации.</w:t>
      </w:r>
    </w:p>
    <w:bookmarkEnd w:id="711"/>
    <w:bookmarkStart w:name="z671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7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Председателя Комитета государственного имущества и приватизации Министерства финансов РК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3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разделительных, промежуточных ликвидационных и ликвидационных балансов, а также передаточных актов при реорганизации и ликвидации территориальных подразделений центральных исполнительных органов;</w:t>
      </w:r>
    </w:p>
    <w:bookmarkEnd w:id="713"/>
    <w:bookmarkStart w:name="z674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714"/>
    <w:bookmarkStart w:name="z675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715"/>
    <w:bookmarkStart w:name="z676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716"/>
    <w:bookmarkStart w:name="z677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717"/>
    <w:bookmarkStart w:name="z678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718"/>
    <w:bookmarkStart w:name="z679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осуществлении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719"/>
    <w:bookmarkStart w:name="z680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отслеживании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720"/>
    <w:bookmarkStart w:name="z681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взимание в республиканский бюджет доходов от аренды имущества, находящегося в республиканской собственности;</w:t>
      </w:r>
    </w:p>
    <w:bookmarkEnd w:id="721"/>
    <w:bookmarkStart w:name="z682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принятии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722"/>
    <w:bookmarkStart w:name="z683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723"/>
    <w:bookmarkStart w:name="z684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заключение договоров дарения, подписание и утверждение актов приема-передачи по имуществу негосударственных юридических и физических лиц;</w:t>
      </w:r>
    </w:p>
    <w:bookmarkEnd w:id="724"/>
    <w:bookmarkStart w:name="z685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725"/>
    <w:bookmarkStart w:name="z687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Start w:name="z688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727"/>
    <w:bookmarkStart w:name="z689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целевым и эффективным использованием республиканского имущества;</w:t>
      </w:r>
    </w:p>
    <w:bookmarkEnd w:id="728"/>
    <w:bookmarkStart w:name="z690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729"/>
    <w:bookmarkStart w:name="z691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 и республиканских государственных предприятий, в пользование;</w:t>
      </w:r>
    </w:p>
    <w:bookmarkEnd w:id="730"/>
    <w:bookmarkStart w:name="z692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по учету, хранению, оценке и дальнейшему использованию имущества, обращенного (поступившего) в республиканскую собственность по отдельным основаниям;</w:t>
      </w:r>
    </w:p>
    <w:bookmarkEnd w:id="731"/>
    <w:bookmarkStart w:name="z693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осуществлении координации работ по ведению государственного мониторинга собственности;</w:t>
      </w:r>
    </w:p>
    <w:bookmarkEnd w:id="732"/>
    <w:bookmarkStart w:name="z694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733"/>
    <w:bookmarkStart w:name="z695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734"/>
    <w:bookmarkStart w:name="z696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735"/>
    <w:bookmarkStart w:name="z697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разработке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736"/>
    <w:bookmarkStart w:name="z1457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737"/>
    <w:bookmarkStart w:name="z1458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738"/>
    <w:bookmarkStart w:name="z1459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739"/>
    <w:bookmarkStart w:name="z1460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юридических лиц, за исключением имущества центральных государственных органов и их ведомств, в коммунальную собственность;</w:t>
      </w:r>
    </w:p>
    <w:bookmarkEnd w:id="740"/>
    <w:bookmarkStart w:name="z1461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26-5) </w:t>
      </w:r>
      <w:r>
        <w:rPr>
          <w:rFonts w:ascii="Times New Roman"/>
          <w:b w:val="false"/>
          <w:i w:val="false"/>
          <w:color w:val="000000"/>
          <w:sz w:val="28"/>
        </w:rPr>
        <w:t>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Start w:name="z1527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742"/>
    <w:bookmarkStart w:name="z1528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743"/>
    <w:bookmarkStart w:name="z698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функции предусмотренные законодательством Республики Казахстан.</w:t>
      </w:r>
    </w:p>
    <w:bookmarkEnd w:id="7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Председателя Комитета государственного имущества и приватизации Министерства финансов РК от 02.08.2019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19.02.2020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07.06.2024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9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745"/>
    <w:bookmarkStart w:name="z700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746"/>
    <w:bookmarkStart w:name="z701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о государственной службе;</w:t>
      </w:r>
    </w:p>
    <w:bookmarkEnd w:id="747"/>
    <w:bookmarkStart w:name="z702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государства в судах Республики Казахстан по вопросам владения, пользования и распоряжения республиканским имуществом;</w:t>
      </w:r>
    </w:p>
    <w:bookmarkEnd w:id="748"/>
    <w:bookmarkStart w:name="z703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от имени и по поручению Комитета в совещаниях, переговорах, заседаниях в других государственных органах;</w:t>
      </w:r>
    </w:p>
    <w:bookmarkEnd w:id="749"/>
    <w:bookmarkStart w:name="z704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750"/>
    <w:bookmarkStart w:name="z705" w:id="7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751"/>
    <w:bookmarkStart w:name="z706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752"/>
    <w:bookmarkStart w:name="z707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753"/>
    <w:bookmarkStart w:name="z708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54"/>
    <w:bookmarkStart w:name="z709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755"/>
    <w:bookmarkStart w:name="z710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(при наличии) и руководителей структурных подразделений Департамента;</w:t>
      </w:r>
    </w:p>
    <w:bookmarkEnd w:id="756"/>
    <w:bookmarkStart w:name="z711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Департамента;</w:t>
      </w:r>
    </w:p>
    <w:bookmarkEnd w:id="757"/>
    <w:bookmarkStart w:name="z712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Департамента;</w:t>
      </w:r>
    </w:p>
    <w:bookmarkEnd w:id="758"/>
    <w:bookmarkStart w:name="z713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Департамента;</w:t>
      </w:r>
    </w:p>
    <w:bookmarkEnd w:id="759"/>
    <w:bookmarkStart w:name="z714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760"/>
    <w:bookmarkStart w:name="z715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во всех государственных органах и иных организациях в соответствии с законодательством;</w:t>
      </w:r>
    </w:p>
    <w:bookmarkEnd w:id="761"/>
    <w:bookmarkStart w:name="z716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762"/>
    <w:bookmarkStart w:name="z717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763"/>
    <w:bookmarkStart w:name="z718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764"/>
    <w:bookmarkStart w:name="z719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765"/>
    <w:bookmarkStart w:name="z720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766"/>
    <w:bookmarkStart w:name="z721" w:id="7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767"/>
    <w:bookmarkStart w:name="z722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768"/>
    <w:bookmarkStart w:name="z723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69"/>
    <w:bookmarkStart w:name="z724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770"/>
    <w:bookmarkStart w:name="z725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71"/>
    <w:bookmarkStart w:name="z726" w:id="7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772"/>
    <w:bookmarkStart w:name="z727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7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934</w:t>
            </w:r>
          </w:p>
        </w:tc>
      </w:tr>
    </w:tbl>
    <w:bookmarkStart w:name="z729" w:id="7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"Кызылординский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</w:t>
      </w:r>
    </w:p>
    <w:bookmarkEnd w:id="774"/>
    <w:bookmarkStart w:name="z730" w:id="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75"/>
    <w:bookmarkStart w:name="z731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Кызылординский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Кызылординской области.</w:t>
      </w:r>
    </w:p>
    <w:bookmarkEnd w:id="776"/>
    <w:bookmarkStart w:name="z732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является правопреемником реорганизованного путем разделения государственного учреждения "Межрегиональный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"Оңтүстік" по имущественным правам и обязанностям, возникшим на территории Кызылординской области.</w:t>
      </w:r>
    </w:p>
    <w:bookmarkEnd w:id="777"/>
    <w:bookmarkStart w:name="z733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778"/>
    <w:bookmarkStart w:name="z734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79"/>
    <w:bookmarkStart w:name="z735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780"/>
    <w:bookmarkStart w:name="z736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и настоящим Положением.</w:t>
      </w:r>
    </w:p>
    <w:bookmarkEnd w:id="781"/>
    <w:bookmarkStart w:name="z737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782"/>
    <w:bookmarkStart w:name="z738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783"/>
    <w:bookmarkStart w:name="z739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120001, Республика Казахстан, Кызылординская область, город Кызылорда, улица Динмухамеда Кунаева, 7 "А".</w:t>
      </w:r>
    </w:p>
    <w:bookmarkEnd w:id="784"/>
    <w:bookmarkStart w:name="z740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"Кызылординский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Казахстан".</w:t>
      </w:r>
    </w:p>
    <w:bookmarkEnd w:id="785"/>
    <w:bookmarkStart w:name="z741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786"/>
    <w:bookmarkStart w:name="z742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787"/>
    <w:bookmarkStart w:name="z743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Департамента, за исключением случаев, предусмотренных законодательством Республики Казахстан.</w:t>
      </w:r>
    </w:p>
    <w:bookmarkEnd w:id="788"/>
    <w:bookmarkStart w:name="z744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789"/>
    <w:bookmarkStart w:name="z745" w:id="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790"/>
    <w:bookmarkStart w:name="z746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осуществление в пределах компетенции Департамента руководства в сфере управления республиканским имуществом, реализации прав государства на республиканское имущество, приватизации.</w:t>
      </w:r>
    </w:p>
    <w:bookmarkEnd w:id="791"/>
    <w:bookmarkStart w:name="z747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7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Председателя Комитета государственного имущества и приватизации Министерства финансов РК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разделительных, промежуточных ликвидационных и ликвидационных балансов, а также передаточных актов при реорганизации и ликвидации территориальных подразделений центральных исполнительных органов;</w:t>
      </w:r>
    </w:p>
    <w:bookmarkEnd w:id="793"/>
    <w:bookmarkStart w:name="z75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794"/>
    <w:bookmarkStart w:name="z75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795"/>
    <w:bookmarkStart w:name="z75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796"/>
    <w:bookmarkStart w:name="z75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797"/>
    <w:bookmarkStart w:name="z75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798"/>
    <w:bookmarkStart w:name="z75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осуществлении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799"/>
    <w:bookmarkStart w:name="z75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отслеживании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800"/>
    <w:bookmarkStart w:name="z75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взимание в республиканский бюджет доходов от аренды имущества, находящегося в республиканской собственности;</w:t>
      </w:r>
    </w:p>
    <w:bookmarkEnd w:id="801"/>
    <w:bookmarkStart w:name="z75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принятии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802"/>
    <w:bookmarkStart w:name="z75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803"/>
    <w:bookmarkStart w:name="z76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заключение договоров дарения, подписание и утверждение актов приема-передачи по имуществу негосударственных юридических и физических лиц;</w:t>
      </w:r>
    </w:p>
    <w:bookmarkEnd w:id="804"/>
    <w:bookmarkStart w:name="z76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805"/>
    <w:bookmarkStart w:name="z76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806"/>
    <w:bookmarkStart w:name="z1557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807"/>
    <w:bookmarkStart w:name="z76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808"/>
    <w:bookmarkStart w:name="z76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целевым и эффективным использованием республиканского имущества;</w:t>
      </w:r>
    </w:p>
    <w:bookmarkEnd w:id="809"/>
    <w:bookmarkStart w:name="z766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810"/>
    <w:bookmarkStart w:name="z76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 и республиканских государственных предприятий, в пользование;</w:t>
      </w:r>
    </w:p>
    <w:bookmarkEnd w:id="811"/>
    <w:bookmarkStart w:name="z76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по учету, хранению, оценке и дальнейшему использованию имущества, обращенного (поступившего) в республиканскую собственность по отдельным основаниям;</w:t>
      </w:r>
    </w:p>
    <w:bookmarkEnd w:id="812"/>
    <w:bookmarkStart w:name="z76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осуществлении координации работ по ведению государственного мониторинга собственности;</w:t>
      </w:r>
    </w:p>
    <w:bookmarkEnd w:id="813"/>
    <w:bookmarkStart w:name="z77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814"/>
    <w:bookmarkStart w:name="z77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815"/>
    <w:bookmarkStart w:name="z77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816"/>
    <w:bookmarkStart w:name="z77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разработке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817"/>
    <w:bookmarkStart w:name="z1462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818"/>
    <w:bookmarkStart w:name="z1463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819"/>
    <w:bookmarkStart w:name="z1464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820"/>
    <w:bookmarkStart w:name="z1465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юридических лиц, за исключением имущества центральных государственных органов и их ведомств, в коммунальную собственность;</w:t>
      </w:r>
    </w:p>
    <w:bookmarkEnd w:id="821"/>
    <w:bookmarkStart w:name="z1466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822"/>
    <w:bookmarkStart w:name="z155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823"/>
    <w:bookmarkStart w:name="z153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824"/>
    <w:bookmarkStart w:name="z153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825"/>
    <w:bookmarkStart w:name="z774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функции предусмотренные законодательством Республики Казахстан.</w:t>
      </w:r>
    </w:p>
    <w:bookmarkEnd w:id="8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Председателя Комитета государственного имущества и приватизации Министерства финансов РК от 02.08.2019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19.02.2020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07.06.2024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5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827"/>
    <w:bookmarkStart w:name="z776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828"/>
    <w:bookmarkStart w:name="z777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о государственной службе;</w:t>
      </w:r>
    </w:p>
    <w:bookmarkEnd w:id="829"/>
    <w:bookmarkStart w:name="z778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государства в судах Республики Казахстан по вопросам владения, пользования и распоряжения республиканским имуществом;</w:t>
      </w:r>
    </w:p>
    <w:bookmarkEnd w:id="830"/>
    <w:bookmarkStart w:name="z779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от имени и по поручению Комитета в совещаниях, переговорах, заседаниях в других государственных органах;</w:t>
      </w:r>
    </w:p>
    <w:bookmarkEnd w:id="831"/>
    <w:bookmarkStart w:name="z780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832"/>
    <w:bookmarkStart w:name="z781" w:id="8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833"/>
    <w:bookmarkStart w:name="z782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834"/>
    <w:bookmarkStart w:name="z783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835"/>
    <w:bookmarkStart w:name="z784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36"/>
    <w:bookmarkStart w:name="z785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837"/>
    <w:bookmarkStart w:name="z786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(при наличии) и руководителей структурных подразделений Департамента;</w:t>
      </w:r>
    </w:p>
    <w:bookmarkEnd w:id="838"/>
    <w:bookmarkStart w:name="z787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Департамента;</w:t>
      </w:r>
    </w:p>
    <w:bookmarkEnd w:id="839"/>
    <w:bookmarkStart w:name="z788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Департамента;</w:t>
      </w:r>
    </w:p>
    <w:bookmarkEnd w:id="840"/>
    <w:bookmarkStart w:name="z789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Департамента;</w:t>
      </w:r>
    </w:p>
    <w:bookmarkEnd w:id="841"/>
    <w:bookmarkStart w:name="z790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842"/>
    <w:bookmarkStart w:name="z791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во всех государственных органах и иных организациях в соответствии с законодательством;</w:t>
      </w:r>
    </w:p>
    <w:bookmarkEnd w:id="843"/>
    <w:bookmarkStart w:name="z792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844"/>
    <w:bookmarkStart w:name="z793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845"/>
    <w:bookmarkStart w:name="z794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846"/>
    <w:bookmarkStart w:name="z795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847"/>
    <w:bookmarkStart w:name="z796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848"/>
    <w:bookmarkStart w:name="z797" w:id="8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849"/>
    <w:bookmarkStart w:name="z798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850"/>
    <w:bookmarkStart w:name="z799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51"/>
    <w:bookmarkStart w:name="z800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852"/>
    <w:bookmarkStart w:name="z801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53"/>
    <w:bookmarkStart w:name="z802" w:id="8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854"/>
    <w:bookmarkStart w:name="z803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8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934</w:t>
            </w:r>
          </w:p>
        </w:tc>
      </w:tr>
    </w:tbl>
    <w:bookmarkStart w:name="z805" w:id="8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"Мангистауский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</w:t>
      </w:r>
    </w:p>
    <w:bookmarkEnd w:id="856"/>
    <w:bookmarkStart w:name="z806" w:id="8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57"/>
    <w:bookmarkStart w:name="z807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Мангистауский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Мангистауской области.</w:t>
      </w:r>
    </w:p>
    <w:bookmarkEnd w:id="858"/>
    <w:bookmarkStart w:name="z808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является правопреемником реорганизованного путем разделения государственного учреждения "Межрегиональный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"Каспий" по имущественным правам и обязанностям, возникшим на территории Мангистауской области.</w:t>
      </w:r>
    </w:p>
    <w:bookmarkEnd w:id="859"/>
    <w:bookmarkStart w:name="z809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860"/>
    <w:bookmarkStart w:name="z810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61"/>
    <w:bookmarkStart w:name="z811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862"/>
    <w:bookmarkStart w:name="z812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и настоящим Положением.</w:t>
      </w:r>
    </w:p>
    <w:bookmarkEnd w:id="863"/>
    <w:bookmarkStart w:name="z813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864"/>
    <w:bookmarkStart w:name="z814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865"/>
    <w:bookmarkStart w:name="z815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130000, Республика Казахстан, Мангистауская область, город Актау, микрорайон 9, административное здание 23.</w:t>
      </w:r>
    </w:p>
    <w:bookmarkEnd w:id="866"/>
    <w:bookmarkStart w:name="z816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"Мангистауский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Казахстан".</w:t>
      </w:r>
    </w:p>
    <w:bookmarkEnd w:id="867"/>
    <w:bookmarkStart w:name="z817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68"/>
    <w:bookmarkStart w:name="z818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869"/>
    <w:bookmarkStart w:name="z819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Департамента, за исключением случаев, предусмотренных законодательством Республики Казахстан.</w:t>
      </w:r>
    </w:p>
    <w:bookmarkEnd w:id="870"/>
    <w:bookmarkStart w:name="z820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871"/>
    <w:bookmarkStart w:name="z821" w:id="8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872"/>
    <w:bookmarkStart w:name="z822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осуществление в пределах компетенции Департамента руководства в сфере управления республиканским имуществом, реализации прав государства на республиканское имущество, приватизации.</w:t>
      </w:r>
    </w:p>
    <w:bookmarkEnd w:id="873"/>
    <w:bookmarkStart w:name="z823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8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Председателя Комитета государственного имущества и приватизации Министерства финансов РК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5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разделительных, промежуточных ликвидационных и ликвидационных балансов, а также передаточных актов при реорганизации и ликвидации территориальных подразделений центральных исполнительных органов;</w:t>
      </w:r>
    </w:p>
    <w:bookmarkEnd w:id="875"/>
    <w:bookmarkStart w:name="z826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876"/>
    <w:bookmarkStart w:name="z827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877"/>
    <w:bookmarkStart w:name="z828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878"/>
    <w:bookmarkStart w:name="z829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879"/>
    <w:bookmarkStart w:name="z830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880"/>
    <w:bookmarkStart w:name="z831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осуществлении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881"/>
    <w:bookmarkStart w:name="z832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отслеживании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882"/>
    <w:bookmarkStart w:name="z833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взимание в республиканский бюджет доходов от аренды имущества, находящегося в республиканской собственности;</w:t>
      </w:r>
    </w:p>
    <w:bookmarkEnd w:id="883"/>
    <w:bookmarkStart w:name="z834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принятии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884"/>
    <w:bookmarkStart w:name="z835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885"/>
    <w:bookmarkStart w:name="z836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заключение договоров дарения, подписание и утверждение актов приема-передачи по имуществу негосударственных юридических и физических лиц;</w:t>
      </w:r>
    </w:p>
    <w:bookmarkEnd w:id="886"/>
    <w:bookmarkStart w:name="z837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887"/>
    <w:bookmarkStart w:name="z838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Start w:name="z840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889"/>
    <w:bookmarkStart w:name="z841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целевым и эффективным использованием республиканского имущества;</w:t>
      </w:r>
    </w:p>
    <w:bookmarkEnd w:id="890"/>
    <w:bookmarkStart w:name="z842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891"/>
    <w:bookmarkStart w:name="z843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 и республиканских государственных предприятий, в пользование;</w:t>
      </w:r>
    </w:p>
    <w:bookmarkEnd w:id="892"/>
    <w:bookmarkStart w:name="z844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по учету, хранению, оценке и дальнейшему использованию имущества, обращенного (поступившего) в республиканскую собственность по отдельным основаниям;</w:t>
      </w:r>
    </w:p>
    <w:bookmarkEnd w:id="893"/>
    <w:bookmarkStart w:name="z845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осуществлении координации работ по ведению государственного мониторинга собственности;</w:t>
      </w:r>
    </w:p>
    <w:bookmarkEnd w:id="894"/>
    <w:bookmarkStart w:name="z846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895"/>
    <w:bookmarkStart w:name="z847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896"/>
    <w:bookmarkStart w:name="z848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897"/>
    <w:bookmarkStart w:name="z849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разработке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898"/>
    <w:bookmarkStart w:name="z1467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899"/>
    <w:bookmarkStart w:name="z1468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900"/>
    <w:bookmarkStart w:name="z1469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901"/>
    <w:bookmarkStart w:name="z1470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юридических лиц, за исключением имущества центральных государственных органов и их ведомств, в коммунальную собственность;</w:t>
      </w:r>
    </w:p>
    <w:bookmarkEnd w:id="902"/>
    <w:bookmarkStart w:name="z1471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903"/>
    <w:bookmarkStart w:name="z1561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904"/>
    <w:bookmarkStart w:name="z1533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905"/>
    <w:bookmarkStart w:name="z1534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906"/>
    <w:bookmarkStart w:name="z850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функции предусмотренные законодательством Республики Казахстан.</w:t>
      </w:r>
    </w:p>
    <w:bookmarkEnd w:id="9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Председателя Комитета государственного имущества и приватизации Министерства финансов РК от 02.08.2019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19.02.2020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07.06.2024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1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908"/>
    <w:bookmarkStart w:name="z852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909"/>
    <w:bookmarkStart w:name="z853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о государственной службе;</w:t>
      </w:r>
    </w:p>
    <w:bookmarkEnd w:id="910"/>
    <w:bookmarkStart w:name="z854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государства в судах Республики Казахстан по вопросам владения, пользования и распоряжения республиканским имуществом;</w:t>
      </w:r>
    </w:p>
    <w:bookmarkEnd w:id="911"/>
    <w:bookmarkStart w:name="z855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от имени и по поручению Комитета в совещаниях, переговорах, заседаниях в других государственных органах;</w:t>
      </w:r>
    </w:p>
    <w:bookmarkEnd w:id="912"/>
    <w:bookmarkStart w:name="z856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913"/>
    <w:bookmarkStart w:name="z857" w:id="9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914"/>
    <w:bookmarkStart w:name="z858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915"/>
    <w:bookmarkStart w:name="z859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916"/>
    <w:bookmarkStart w:name="z860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17"/>
    <w:bookmarkStart w:name="z861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18"/>
    <w:bookmarkStart w:name="z862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(при наличии) и руководителей структурных подразделений Департамента;</w:t>
      </w:r>
    </w:p>
    <w:bookmarkEnd w:id="919"/>
    <w:bookmarkStart w:name="z863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Департамента;</w:t>
      </w:r>
    </w:p>
    <w:bookmarkEnd w:id="920"/>
    <w:bookmarkStart w:name="z864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Департамента;</w:t>
      </w:r>
    </w:p>
    <w:bookmarkEnd w:id="921"/>
    <w:bookmarkStart w:name="z865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Департамента;</w:t>
      </w:r>
    </w:p>
    <w:bookmarkEnd w:id="922"/>
    <w:bookmarkStart w:name="z866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923"/>
    <w:bookmarkStart w:name="z867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во всех государственных органах и иных организациях в соответствии с законодательством;</w:t>
      </w:r>
    </w:p>
    <w:bookmarkEnd w:id="924"/>
    <w:bookmarkStart w:name="z868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925"/>
    <w:bookmarkStart w:name="z869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926"/>
    <w:bookmarkStart w:name="z870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927"/>
    <w:bookmarkStart w:name="z871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928"/>
    <w:bookmarkStart w:name="z872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929"/>
    <w:bookmarkStart w:name="z873" w:id="9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930"/>
    <w:bookmarkStart w:name="z874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931"/>
    <w:bookmarkStart w:name="z875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32"/>
    <w:bookmarkStart w:name="z876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933"/>
    <w:bookmarkStart w:name="z877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34"/>
    <w:bookmarkStart w:name="z878" w:id="9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935"/>
    <w:bookmarkStart w:name="z879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9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934</w:t>
            </w:r>
          </w:p>
        </w:tc>
      </w:tr>
    </w:tbl>
    <w:bookmarkStart w:name="z881" w:id="9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"Туркестанский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</w:t>
      </w:r>
    </w:p>
    <w:bookmarkEnd w:id="937"/>
    <w:bookmarkStart w:name="z882" w:id="9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38"/>
    <w:bookmarkStart w:name="z883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Туркестанский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Туркестанской области.</w:t>
      </w:r>
    </w:p>
    <w:bookmarkEnd w:id="939"/>
    <w:bookmarkStart w:name="z884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является правопреемником реорганизованного путем разделения государственного учреждения "Межрегиональный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"Оңтүстік" по имущественным правам и обязанностям, возникшим на территории Туркестанской области.</w:t>
      </w:r>
    </w:p>
    <w:bookmarkEnd w:id="940"/>
    <w:bookmarkStart w:name="z885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941"/>
    <w:bookmarkStart w:name="z886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42"/>
    <w:bookmarkStart w:name="z887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43"/>
    <w:bookmarkStart w:name="z888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и настоящим Положением.</w:t>
      </w:r>
    </w:p>
    <w:bookmarkEnd w:id="944"/>
    <w:bookmarkStart w:name="z889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945"/>
    <w:bookmarkStart w:name="z890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946"/>
    <w:bookmarkStart w:name="z891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161200, Республика Казахстан, Туркестанская область, город Туркестан, микрорайон Жаңа қала, улица 32, здание 16.</w:t>
      </w:r>
    </w:p>
    <w:bookmarkEnd w:id="9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Комитета государственного имущества и приватизации Министерства финансов РК от 13.08.2021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2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"Туркестанский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Казахстан".</w:t>
      </w:r>
    </w:p>
    <w:bookmarkEnd w:id="948"/>
    <w:bookmarkStart w:name="z893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49"/>
    <w:bookmarkStart w:name="z894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950"/>
    <w:bookmarkStart w:name="z895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Департамента, за исключением случаев, предусмотренных законодательством Республики Казахстан.</w:t>
      </w:r>
    </w:p>
    <w:bookmarkEnd w:id="951"/>
    <w:bookmarkStart w:name="z896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952"/>
    <w:bookmarkStart w:name="z897" w:id="9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953"/>
    <w:bookmarkStart w:name="z898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осуществление в пределах компетенции Департамента руководства в сфере управления республиканским имуществом, реализации прав государства на республиканское имущество, приватизации.</w:t>
      </w:r>
    </w:p>
    <w:bookmarkEnd w:id="954"/>
    <w:bookmarkStart w:name="z899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9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Председателя Комитета государственного имущества и приватизации Министерства финансов РК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1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разделительных, промежуточных ликвидационных и ликвидационных балансов, а также передаточных актов при реорганизации и ликвидации территориальных подразделений центральных исполнительных органов;</w:t>
      </w:r>
    </w:p>
    <w:bookmarkEnd w:id="956"/>
    <w:bookmarkStart w:name="z902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957"/>
    <w:bookmarkStart w:name="z903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958"/>
    <w:bookmarkStart w:name="z904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959"/>
    <w:bookmarkStart w:name="z905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960"/>
    <w:bookmarkStart w:name="z906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961"/>
    <w:bookmarkStart w:name="z907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осуществлении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962"/>
    <w:bookmarkStart w:name="z908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отслеживании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963"/>
    <w:bookmarkStart w:name="z909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взимание в республиканский бюджет доходов от аренды имущества, находящегося в республиканской собственности;</w:t>
      </w:r>
    </w:p>
    <w:bookmarkEnd w:id="964"/>
    <w:bookmarkStart w:name="z910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принятии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965"/>
    <w:bookmarkStart w:name="z911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966"/>
    <w:bookmarkStart w:name="z912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заключение договоров дарения, подписание и утверждение актов приема-передачи по имуществу негосударственных юридических и физических лиц;</w:t>
      </w:r>
    </w:p>
    <w:bookmarkEnd w:id="967"/>
    <w:bookmarkStart w:name="z913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968"/>
    <w:bookmarkStart w:name="z914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969"/>
    <w:bookmarkStart w:name="z1563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970"/>
    <w:bookmarkStart w:name="z916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971"/>
    <w:bookmarkStart w:name="z917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целевым и эффективным использованием республиканского имущества;</w:t>
      </w:r>
    </w:p>
    <w:bookmarkEnd w:id="972"/>
    <w:bookmarkStart w:name="z918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973"/>
    <w:bookmarkStart w:name="z919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 и республиканских государственных предприятий, в пользование;</w:t>
      </w:r>
    </w:p>
    <w:bookmarkEnd w:id="974"/>
    <w:bookmarkStart w:name="z920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по учету, хранению, оценке и дальнейшему использованию имущества, обращенного (поступившего) в республиканскую собственность по отдельным основаниям;</w:t>
      </w:r>
    </w:p>
    <w:bookmarkEnd w:id="975"/>
    <w:bookmarkStart w:name="z921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осуществлении координации работ по ведению государственного мониторинга собственности;</w:t>
      </w:r>
    </w:p>
    <w:bookmarkEnd w:id="976"/>
    <w:bookmarkStart w:name="z922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977"/>
    <w:bookmarkStart w:name="z923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978"/>
    <w:bookmarkStart w:name="z924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979"/>
    <w:bookmarkStart w:name="z925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разработке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980"/>
    <w:bookmarkStart w:name="z1472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981"/>
    <w:bookmarkStart w:name="z1473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982"/>
    <w:bookmarkStart w:name="z1474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983"/>
    <w:bookmarkStart w:name="z1475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юридических лиц, за исключением имущества центральных государственных органов и их ведомств, в коммунальную собственность;</w:t>
      </w:r>
    </w:p>
    <w:bookmarkEnd w:id="984"/>
    <w:bookmarkStart w:name="z1476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985"/>
    <w:bookmarkStart w:name="z1565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986"/>
    <w:bookmarkStart w:name="z1536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987"/>
    <w:bookmarkStart w:name="z1537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988"/>
    <w:bookmarkStart w:name="z926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функции предусмотренные законодательством Республики Казахстан.</w:t>
      </w:r>
    </w:p>
    <w:bookmarkEnd w:id="9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Председателя Комитета государственного имущества и приватизации Министерства финансов РК от 02.08.2019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19.02.2020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07.06.2024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7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990"/>
    <w:bookmarkStart w:name="z928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991"/>
    <w:bookmarkStart w:name="z929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о государственной службе;</w:t>
      </w:r>
    </w:p>
    <w:bookmarkEnd w:id="992"/>
    <w:bookmarkStart w:name="z930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государства в судах Республики Казахстан по вопросам владения, пользования и распоряжения республиканским имуществом;</w:t>
      </w:r>
    </w:p>
    <w:bookmarkEnd w:id="993"/>
    <w:bookmarkStart w:name="z931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от имени и по поручению Комитета в совещаниях, переговорах, заседаниях в других государственных органах;</w:t>
      </w:r>
    </w:p>
    <w:bookmarkEnd w:id="994"/>
    <w:bookmarkStart w:name="z932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995"/>
    <w:bookmarkStart w:name="z933" w:id="9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996"/>
    <w:bookmarkStart w:name="z934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997"/>
    <w:bookmarkStart w:name="z935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998"/>
    <w:bookmarkStart w:name="z936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99"/>
    <w:bookmarkStart w:name="z937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000"/>
    <w:bookmarkStart w:name="z938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(при наличии) и руководителей структурных подразделений Департамента;</w:t>
      </w:r>
    </w:p>
    <w:bookmarkEnd w:id="1001"/>
    <w:bookmarkStart w:name="z939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Департамента;</w:t>
      </w:r>
    </w:p>
    <w:bookmarkEnd w:id="1002"/>
    <w:bookmarkStart w:name="z940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Департамента;</w:t>
      </w:r>
    </w:p>
    <w:bookmarkEnd w:id="1003"/>
    <w:bookmarkStart w:name="z941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Департамента;</w:t>
      </w:r>
    </w:p>
    <w:bookmarkEnd w:id="1004"/>
    <w:bookmarkStart w:name="z942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1005"/>
    <w:bookmarkStart w:name="z943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во всех государственных органах и иных организациях в соответствии с законодательством;</w:t>
      </w:r>
    </w:p>
    <w:bookmarkEnd w:id="1006"/>
    <w:bookmarkStart w:name="z944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007"/>
    <w:bookmarkStart w:name="z945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1008"/>
    <w:bookmarkStart w:name="z946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009"/>
    <w:bookmarkStart w:name="z947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010"/>
    <w:bookmarkStart w:name="z948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011"/>
    <w:bookmarkStart w:name="z949" w:id="10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12"/>
    <w:bookmarkStart w:name="z950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013"/>
    <w:bookmarkStart w:name="z951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14"/>
    <w:bookmarkStart w:name="z952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15"/>
    <w:bookmarkStart w:name="z953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16"/>
    <w:bookmarkStart w:name="z954" w:id="10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17"/>
    <w:bookmarkStart w:name="z955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0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934</w:t>
            </w:r>
          </w:p>
        </w:tc>
      </w:tr>
    </w:tbl>
    <w:bookmarkStart w:name="z957" w:id="10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"Павлодарский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</w:t>
      </w:r>
    </w:p>
    <w:bookmarkEnd w:id="1019"/>
    <w:bookmarkStart w:name="z958" w:id="10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20"/>
    <w:bookmarkStart w:name="z959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Павлодарской области.</w:t>
      </w:r>
    </w:p>
    <w:bookmarkEnd w:id="1021"/>
    <w:bookmarkStart w:name="z960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является правопреемником реорганизованного путем разделения государственного учреждения "Межрегиональный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"Ертiс" по имущественным правам и обязанностям, возникшим на территории Павлодарской области.</w:t>
      </w:r>
    </w:p>
    <w:bookmarkEnd w:id="1022"/>
    <w:bookmarkStart w:name="z961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023"/>
    <w:bookmarkStart w:name="z962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24"/>
    <w:bookmarkStart w:name="z963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25"/>
    <w:bookmarkStart w:name="z964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и настоящим Положением.</w:t>
      </w:r>
    </w:p>
    <w:bookmarkEnd w:id="1026"/>
    <w:bookmarkStart w:name="z965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027"/>
    <w:bookmarkStart w:name="z966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028"/>
    <w:bookmarkStart w:name="z967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140000, Республика Казахстан, Павлодарская область, город Павлодар, улица Академика Сатпаева, строение 136.</w:t>
      </w:r>
    </w:p>
    <w:bookmarkEnd w:id="1029"/>
    <w:bookmarkStart w:name="z968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"Павлодарский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Казахстан".</w:t>
      </w:r>
    </w:p>
    <w:bookmarkEnd w:id="1030"/>
    <w:bookmarkStart w:name="z969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31"/>
    <w:bookmarkStart w:name="z970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032"/>
    <w:bookmarkStart w:name="z971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Департамента, за исключением случаев, предусмотренных законодательством Республики Казахстан.</w:t>
      </w:r>
    </w:p>
    <w:bookmarkEnd w:id="1033"/>
    <w:bookmarkStart w:name="z972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034"/>
    <w:bookmarkStart w:name="z973" w:id="10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035"/>
    <w:bookmarkStart w:name="z974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осуществление в пределах компетенции Департамента руководства в сфере управления республиканским имуществом, реализации прав государства на республиканское имущество, приватизации.</w:t>
      </w:r>
    </w:p>
    <w:bookmarkEnd w:id="1036"/>
    <w:bookmarkStart w:name="z975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0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Председателя Комитета государственного имущества и приватизации Министерства финансов РК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7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разделительных, промежуточных ликвидационных и ликвидационных балансов, а также передаточных актов при реорганизации и ликвидации территориальных подразделений центральных исполнительных органов;</w:t>
      </w:r>
    </w:p>
    <w:bookmarkEnd w:id="1038"/>
    <w:bookmarkStart w:name="z978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1039"/>
    <w:bookmarkStart w:name="z979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1040"/>
    <w:bookmarkStart w:name="z980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1041"/>
    <w:bookmarkStart w:name="z981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1042"/>
    <w:bookmarkStart w:name="z982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1043"/>
    <w:bookmarkStart w:name="z983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осуществлении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1044"/>
    <w:bookmarkStart w:name="z984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отслеживании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1045"/>
    <w:bookmarkStart w:name="z985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взимание в республиканский бюджет доходов от аренды имущества, находящегося в республиканской собственности;</w:t>
      </w:r>
    </w:p>
    <w:bookmarkEnd w:id="1046"/>
    <w:bookmarkStart w:name="z986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принятии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1047"/>
    <w:bookmarkStart w:name="z987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1048"/>
    <w:bookmarkStart w:name="z988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заключение договоров дарения, подписание и утверждение актов приема-передачи по имуществу негосударственных юридических и физических лиц;</w:t>
      </w:r>
    </w:p>
    <w:bookmarkEnd w:id="1049"/>
    <w:bookmarkStart w:name="z989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1050"/>
    <w:bookmarkStart w:name="z990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Start w:name="z992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1052"/>
    <w:bookmarkStart w:name="z993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целевым и эффективным использованием республиканского имущества;</w:t>
      </w:r>
    </w:p>
    <w:bookmarkEnd w:id="1053"/>
    <w:bookmarkStart w:name="z994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1054"/>
    <w:bookmarkStart w:name="z995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 и республиканских государственных предприятий, в пользование;</w:t>
      </w:r>
    </w:p>
    <w:bookmarkEnd w:id="1055"/>
    <w:bookmarkStart w:name="z996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по учету, хранению, оценке и дальнейшему использованию имущества, обращенного (поступившего) в республиканскую собственность по отдельным основаниям;</w:t>
      </w:r>
    </w:p>
    <w:bookmarkEnd w:id="1056"/>
    <w:bookmarkStart w:name="z997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осуществлении координации работ по ведению государственного мониторинга собственности;</w:t>
      </w:r>
    </w:p>
    <w:bookmarkEnd w:id="1057"/>
    <w:bookmarkStart w:name="z998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1058"/>
    <w:bookmarkStart w:name="z999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1059"/>
    <w:bookmarkStart w:name="z1000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1060"/>
    <w:bookmarkStart w:name="z1001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разработке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1061"/>
    <w:bookmarkStart w:name="z1477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1062"/>
    <w:bookmarkStart w:name="z1478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1063"/>
    <w:bookmarkStart w:name="z1479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1064"/>
    <w:bookmarkStart w:name="z1480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юридических лиц, за исключением имущества центральных государственных органов и их ведомств, в коммунальную собственность;</w:t>
      </w:r>
    </w:p>
    <w:bookmarkEnd w:id="1065"/>
    <w:bookmarkStart w:name="z1481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066"/>
    <w:bookmarkStart w:name="z1567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067"/>
    <w:bookmarkStart w:name="z1539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1068"/>
    <w:bookmarkStart w:name="z1540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069"/>
    <w:bookmarkStart w:name="z1002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функции предусмотренные законодательством Республики Казахстан.</w:t>
      </w:r>
    </w:p>
    <w:bookmarkEnd w:id="10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Председателя Комитета государственного имущества и приватизации Министерства финансов РК от 02.08.2019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19.02.2020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07.06.2024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3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071"/>
    <w:bookmarkStart w:name="z1004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1072"/>
    <w:bookmarkStart w:name="z1005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о государственной службе;</w:t>
      </w:r>
    </w:p>
    <w:bookmarkEnd w:id="1073"/>
    <w:bookmarkStart w:name="z1006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государства в судах Республики Казахстан по вопросам владения, пользования и распоряжения республиканским имуществом;</w:t>
      </w:r>
    </w:p>
    <w:bookmarkEnd w:id="1074"/>
    <w:bookmarkStart w:name="z1007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от имени и по поручению Комитета в совещаниях, переговорах, заседаниях в других государственных органах;</w:t>
      </w:r>
    </w:p>
    <w:bookmarkEnd w:id="1075"/>
    <w:bookmarkStart w:name="z1008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1076"/>
    <w:bookmarkStart w:name="z1009" w:id="10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077"/>
    <w:bookmarkStart w:name="z1010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078"/>
    <w:bookmarkStart w:name="z1011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079"/>
    <w:bookmarkStart w:name="z1012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80"/>
    <w:bookmarkStart w:name="z1013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081"/>
    <w:bookmarkStart w:name="z1014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(при наличии) и руководителей структурных подразделений Департамента;</w:t>
      </w:r>
    </w:p>
    <w:bookmarkEnd w:id="1082"/>
    <w:bookmarkStart w:name="z1015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Департамента;</w:t>
      </w:r>
    </w:p>
    <w:bookmarkEnd w:id="1083"/>
    <w:bookmarkStart w:name="z1016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Департамента;</w:t>
      </w:r>
    </w:p>
    <w:bookmarkEnd w:id="1084"/>
    <w:bookmarkStart w:name="z1017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Департамента;</w:t>
      </w:r>
    </w:p>
    <w:bookmarkEnd w:id="1085"/>
    <w:bookmarkStart w:name="z1018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1086"/>
    <w:bookmarkStart w:name="z1019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во всех государственных органах и иных организациях в соответствии с законодательством;</w:t>
      </w:r>
    </w:p>
    <w:bookmarkEnd w:id="1087"/>
    <w:bookmarkStart w:name="z1020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088"/>
    <w:bookmarkStart w:name="z1021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1089"/>
    <w:bookmarkStart w:name="z1022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090"/>
    <w:bookmarkStart w:name="z1023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091"/>
    <w:bookmarkStart w:name="z1024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092"/>
    <w:bookmarkStart w:name="z1025" w:id="10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93"/>
    <w:bookmarkStart w:name="z1026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094"/>
    <w:bookmarkStart w:name="z1027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95"/>
    <w:bookmarkStart w:name="z1028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96"/>
    <w:bookmarkStart w:name="z1029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97"/>
    <w:bookmarkStart w:name="z1030" w:id="10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98"/>
    <w:bookmarkStart w:name="z1031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0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934</w:t>
            </w:r>
          </w:p>
        </w:tc>
      </w:tr>
    </w:tbl>
    <w:bookmarkStart w:name="z1033" w:id="1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"Северо-Казахстанский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</w:t>
      </w:r>
    </w:p>
    <w:bookmarkEnd w:id="1100"/>
    <w:bookmarkStart w:name="z1034" w:id="1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01"/>
    <w:bookmarkStart w:name="z1035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Северо-Казахстанский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Северо-Казахстанской области.</w:t>
      </w:r>
    </w:p>
    <w:bookmarkEnd w:id="1102"/>
    <w:bookmarkStart w:name="z1036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является правопреемником реорганизованного путем разделения государственного учреждения "Межрегиональный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"Тобол" по имущественным правам и обязанностям, возникшим на территории Северо-Казахстанской области.</w:t>
      </w:r>
    </w:p>
    <w:bookmarkEnd w:id="1103"/>
    <w:bookmarkStart w:name="z1037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104"/>
    <w:bookmarkStart w:name="z1038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105"/>
    <w:bookmarkStart w:name="z1039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06"/>
    <w:bookmarkStart w:name="z1040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и настоящим Положением.</w:t>
      </w:r>
    </w:p>
    <w:bookmarkEnd w:id="1107"/>
    <w:bookmarkStart w:name="z1041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108"/>
    <w:bookmarkStart w:name="z1042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109"/>
    <w:bookmarkStart w:name="z1043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150000, Республика Казахстан, Северо-Казахстанская область, город Петропавловск, улица Советская, 34.</w:t>
      </w:r>
    </w:p>
    <w:bookmarkEnd w:id="1110"/>
    <w:bookmarkStart w:name="z1044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"Северо-Казахстанский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Казахстан".</w:t>
      </w:r>
    </w:p>
    <w:bookmarkEnd w:id="1111"/>
    <w:bookmarkStart w:name="z1045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12"/>
    <w:bookmarkStart w:name="z1046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113"/>
    <w:bookmarkStart w:name="z1047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Департамента, за исключением случаев, предусмотренных законодательством Республики Казахстан.</w:t>
      </w:r>
    </w:p>
    <w:bookmarkEnd w:id="1114"/>
    <w:bookmarkStart w:name="z1048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115"/>
    <w:bookmarkStart w:name="z1049" w:id="1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116"/>
    <w:bookmarkStart w:name="z1050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осуществление в пределах компетенции Департамента руководства в сфере управления республиканским имуществом, реализации прав государства на республиканское имущество, приватизации.</w:t>
      </w:r>
    </w:p>
    <w:bookmarkEnd w:id="1117"/>
    <w:bookmarkStart w:name="z1051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Председателя Комитета государственного имущества и приватизации Министерства финансов РК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3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разделительных, промежуточных ликвидационных и ликвидационных балансов, а также передаточных актов при реорганизации и ликвидации территориальных подразделений центральных исполнительных органов;</w:t>
      </w:r>
    </w:p>
    <w:bookmarkEnd w:id="1119"/>
    <w:bookmarkStart w:name="z1054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1120"/>
    <w:bookmarkStart w:name="z1055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1121"/>
    <w:bookmarkStart w:name="z1056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1122"/>
    <w:bookmarkStart w:name="z1057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1123"/>
    <w:bookmarkStart w:name="z1058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1124"/>
    <w:bookmarkStart w:name="z1059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осуществлении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1125"/>
    <w:bookmarkStart w:name="z1060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отслеживании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1126"/>
    <w:bookmarkStart w:name="z1061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взимание в республиканский бюджет доходов от аренды имущества, находящегося в республиканской собственности;</w:t>
      </w:r>
    </w:p>
    <w:bookmarkEnd w:id="1127"/>
    <w:bookmarkStart w:name="z1062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принятии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1128"/>
    <w:bookmarkStart w:name="z1063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1129"/>
    <w:bookmarkStart w:name="z1064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заключение договоров дарения, подписание и утверждение актов приема-передачи по имуществу негосударственных юридических и физических лиц;</w:t>
      </w:r>
    </w:p>
    <w:bookmarkEnd w:id="1130"/>
    <w:bookmarkStart w:name="z1065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1131"/>
    <w:bookmarkStart w:name="z1066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1132"/>
    <w:bookmarkStart w:name="z1569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1133"/>
    <w:bookmarkStart w:name="z1068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1134"/>
    <w:bookmarkStart w:name="z1069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целевым и эффективным использованием республиканского имущества;</w:t>
      </w:r>
    </w:p>
    <w:bookmarkEnd w:id="1135"/>
    <w:bookmarkStart w:name="z1070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1136"/>
    <w:bookmarkStart w:name="z1071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 и республиканских государственных предприятий, в пользование;</w:t>
      </w:r>
    </w:p>
    <w:bookmarkEnd w:id="1137"/>
    <w:bookmarkStart w:name="z1072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по учету, хранению, оценке и дальнейшему использованию имущества, обращенного (поступившего) в республиканскую собственность по отдельным основаниям;</w:t>
      </w:r>
    </w:p>
    <w:bookmarkEnd w:id="1138"/>
    <w:bookmarkStart w:name="z1073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осуществлении координации работ по ведению государственного мониторинга собственности;</w:t>
      </w:r>
    </w:p>
    <w:bookmarkEnd w:id="1139"/>
    <w:bookmarkStart w:name="z1074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1140"/>
    <w:bookmarkStart w:name="z1075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1141"/>
    <w:bookmarkStart w:name="z1076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1142"/>
    <w:bookmarkStart w:name="z1077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разработке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1143"/>
    <w:bookmarkStart w:name="z1482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1144"/>
    <w:bookmarkStart w:name="z1483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1145"/>
    <w:bookmarkStart w:name="z1484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1146"/>
    <w:bookmarkStart w:name="z1485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юридических лиц, за исключением имущества центральных государственных органов и их ведомств, в коммунальную собственность;</w:t>
      </w:r>
    </w:p>
    <w:bookmarkEnd w:id="1147"/>
    <w:bookmarkStart w:name="z1486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148"/>
    <w:bookmarkStart w:name="z1571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149"/>
    <w:bookmarkStart w:name="z1542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1150"/>
    <w:bookmarkStart w:name="z1543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151"/>
    <w:bookmarkStart w:name="z1078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функции предусмотренные законодательством Республики Казахстан.</w:t>
      </w:r>
    </w:p>
    <w:bookmarkEnd w:id="1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Председателя Комитета государственного имущества и приватизации Министерства финансов РК от 02.08.2019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19.02.2020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07.06.2024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9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153"/>
    <w:bookmarkStart w:name="z1080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1154"/>
    <w:bookmarkStart w:name="z1081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о государственной службе;</w:t>
      </w:r>
    </w:p>
    <w:bookmarkEnd w:id="1155"/>
    <w:bookmarkStart w:name="z1082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государства в судах Республики Казахстан по вопросам владения, пользования и распоряжения республиканским имуществом;</w:t>
      </w:r>
    </w:p>
    <w:bookmarkEnd w:id="1156"/>
    <w:bookmarkStart w:name="z108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от имени и по поручению Комитета в совещаниях, переговорах, заседаниях в других государственных органах;</w:t>
      </w:r>
    </w:p>
    <w:bookmarkEnd w:id="1157"/>
    <w:bookmarkStart w:name="z1084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1158"/>
    <w:bookmarkStart w:name="z1085" w:id="1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159"/>
    <w:bookmarkStart w:name="z1086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160"/>
    <w:bookmarkStart w:name="z1087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161"/>
    <w:bookmarkStart w:name="z1088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162"/>
    <w:bookmarkStart w:name="z1089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63"/>
    <w:bookmarkStart w:name="z1090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(при наличии) и руководителей структурных подразделений Департамента;</w:t>
      </w:r>
    </w:p>
    <w:bookmarkEnd w:id="1164"/>
    <w:bookmarkStart w:name="z1091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Департамента;</w:t>
      </w:r>
    </w:p>
    <w:bookmarkEnd w:id="1165"/>
    <w:bookmarkStart w:name="z1092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Департамента;</w:t>
      </w:r>
    </w:p>
    <w:bookmarkEnd w:id="1166"/>
    <w:bookmarkStart w:name="z1093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Департамента;</w:t>
      </w:r>
    </w:p>
    <w:bookmarkEnd w:id="1167"/>
    <w:bookmarkStart w:name="z1094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1168"/>
    <w:bookmarkStart w:name="z109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во всех государственных органах и иных организациях в соответствии с законодательством;</w:t>
      </w:r>
    </w:p>
    <w:bookmarkEnd w:id="1169"/>
    <w:bookmarkStart w:name="z109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170"/>
    <w:bookmarkStart w:name="z1097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1171"/>
    <w:bookmarkStart w:name="z109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172"/>
    <w:bookmarkStart w:name="z109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173"/>
    <w:bookmarkStart w:name="z110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174"/>
    <w:bookmarkStart w:name="z1101" w:id="1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175"/>
    <w:bookmarkStart w:name="z1102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176"/>
    <w:bookmarkStart w:name="z1103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77"/>
    <w:bookmarkStart w:name="z110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178"/>
    <w:bookmarkStart w:name="z1105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79"/>
    <w:bookmarkStart w:name="z1106" w:id="1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180"/>
    <w:bookmarkStart w:name="z1107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934</w:t>
            </w:r>
          </w:p>
        </w:tc>
      </w:tr>
    </w:tbl>
    <w:bookmarkStart w:name="z1109" w:id="1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государственного имущества и приватизации города Астаны Комитета государственного имущества и приватизации Министерства финансов Республики Казахстан</w:t>
      </w:r>
    </w:p>
    <w:bookmarkEnd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государственного имущества и приватизации Министерства финансов РК от 09.01.2023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10" w:id="1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государственного имущества и приватизации города Астаны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города Астаны.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является правопреемником реорганизованного путем разделения государственного учреждения "Межрегиональный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"Сарыарқа" по имущественным правам и обязанностям, возникшим на территории города Астаны.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государственного имущества и приватизации Министерства финансов РК от 09.01.2023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3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184"/>
    <w:bookmarkStart w:name="z1114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185"/>
    <w:bookmarkStart w:name="z1115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86"/>
    <w:bookmarkStart w:name="z1116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и настоящим Положением.</w:t>
      </w:r>
    </w:p>
    <w:bookmarkEnd w:id="1187"/>
    <w:bookmarkStart w:name="z1117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188"/>
    <w:bookmarkStart w:name="z1118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189"/>
    <w:bookmarkStart w:name="z1119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010000, Республика Казахстан, город Астана, улица А. Жубанова, 16.</w:t>
      </w:r>
    </w:p>
    <w:bookmarkEnd w:id="1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Комитета государственного имущества и приватизации Министерства финансов РК от 09.01.2023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0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государственного имущества и приватизации города Астаны Комитета государственного имущества и приватизации Министерства финансов Республики Казахстан.</w:t>
      </w:r>
    </w:p>
    <w:bookmarkEnd w:id="1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Председателя Комитета государственного имущества и приватизации Министерства финансов РК от 09.01.2023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1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92"/>
    <w:bookmarkStart w:name="z1122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193"/>
    <w:bookmarkStart w:name="z1123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Департамента, за исключением случаев, предусмотренных законодательством Республики Казахстан, за исключением случаев, предусмотренных законодательством Республики Казахстан.</w:t>
      </w:r>
    </w:p>
    <w:bookmarkEnd w:id="1194"/>
    <w:bookmarkStart w:name="z1124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195"/>
    <w:bookmarkStart w:name="z1125" w:id="1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196"/>
    <w:bookmarkStart w:name="z1126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осуществление в пределах компетенции Департамента руководства в сфере управления республиканским имуществом, реализации прав государства на республиканское имущество, приватизации.</w:t>
      </w:r>
    </w:p>
    <w:bookmarkEnd w:id="1197"/>
    <w:bookmarkStart w:name="z1127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Председателя Комитета государственного имущества и приватизации Министерства финансов РК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9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разделительных, промежуточных ликвидационных и ликвидационных балансов, а также передаточных актов при реорганизации и ликвидации территориальных подразделений центральных исполнительных органов;</w:t>
      </w:r>
    </w:p>
    <w:bookmarkEnd w:id="1199"/>
    <w:bookmarkStart w:name="z1130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1200"/>
    <w:bookmarkStart w:name="z1131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1201"/>
    <w:bookmarkStart w:name="z1132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1202"/>
    <w:bookmarkStart w:name="z1133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1203"/>
    <w:bookmarkStart w:name="z1134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1204"/>
    <w:bookmarkStart w:name="z1135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осуществлении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1205"/>
    <w:bookmarkStart w:name="z1136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отслеживании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1206"/>
    <w:bookmarkStart w:name="z1137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взимание в республиканский бюджет доходов от аренды имущества, находящегося в республиканской собственности;</w:t>
      </w:r>
    </w:p>
    <w:bookmarkEnd w:id="1207"/>
    <w:bookmarkStart w:name="z1138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принятии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1208"/>
    <w:bookmarkStart w:name="z1139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1209"/>
    <w:bookmarkStart w:name="z1140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заключение договоров дарения, подписание и утверждение актов приема-передачи по имуществу негосударственных юридических и физических лиц;</w:t>
      </w:r>
    </w:p>
    <w:bookmarkEnd w:id="1210"/>
    <w:bookmarkStart w:name="z1141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1211"/>
    <w:bookmarkStart w:name="z1142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1212"/>
    <w:bookmarkStart w:name="z1573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1213"/>
    <w:bookmarkStart w:name="z1144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1214"/>
    <w:bookmarkStart w:name="z1145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целевым и эффективным использованием республиканского имущества;</w:t>
      </w:r>
    </w:p>
    <w:bookmarkEnd w:id="1215"/>
    <w:bookmarkStart w:name="z1146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1216"/>
    <w:bookmarkStart w:name="z1147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 и республиканских государственных предприятий, в пользование;</w:t>
      </w:r>
    </w:p>
    <w:bookmarkEnd w:id="1217"/>
    <w:bookmarkStart w:name="z1148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по учету, хранению, оценке и дальнейшему использованию имущества, обращенного (поступившего) в республиканскую собственность по отдельным основаниям;</w:t>
      </w:r>
    </w:p>
    <w:bookmarkEnd w:id="1218"/>
    <w:bookmarkStart w:name="z1149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осуществлении координации работ по ведению государственного мониторинга собственности;</w:t>
      </w:r>
    </w:p>
    <w:bookmarkEnd w:id="1219"/>
    <w:bookmarkStart w:name="z1150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1220"/>
    <w:bookmarkStart w:name="z1151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1221"/>
    <w:bookmarkStart w:name="z1152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1222"/>
    <w:bookmarkStart w:name="z1153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разработке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1223"/>
    <w:bookmarkStart w:name="z1487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1224"/>
    <w:bookmarkStart w:name="z1488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1225"/>
    <w:bookmarkStart w:name="z1489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1226"/>
    <w:bookmarkStart w:name="z1490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юридических лиц, за исключением имущества центральных государственных органов и их ведомств, в коммунальную собственность;</w:t>
      </w:r>
    </w:p>
    <w:bookmarkEnd w:id="1227"/>
    <w:bookmarkStart w:name="z1491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228"/>
    <w:bookmarkStart w:name="z157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229"/>
    <w:bookmarkStart w:name="z1545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1230"/>
    <w:bookmarkStart w:name="z1546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231"/>
    <w:bookmarkStart w:name="z1154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функции предусмотренные законодательством Республики Казахстан.</w:t>
      </w:r>
    </w:p>
    <w:bookmarkEnd w:id="1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Председателя Комитета государственного имущества и приватизации Министерства финансов РК от 02.08.2019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19.02.2020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07.06.2024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5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233"/>
    <w:bookmarkStart w:name="z1156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1234"/>
    <w:bookmarkStart w:name="z1157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о государственной службе;</w:t>
      </w:r>
    </w:p>
    <w:bookmarkEnd w:id="1235"/>
    <w:bookmarkStart w:name="z1158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государства в судах Республики Казахстан по вопросам владения, пользования и распоряжения республиканским имуществом;</w:t>
      </w:r>
    </w:p>
    <w:bookmarkEnd w:id="1236"/>
    <w:bookmarkStart w:name="z1159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от имени и по поручению Комитета в совещаниях, переговорах, заседаниях в других государственных органах;</w:t>
      </w:r>
    </w:p>
    <w:bookmarkEnd w:id="1237"/>
    <w:bookmarkStart w:name="z1160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1238"/>
    <w:bookmarkStart w:name="z1161" w:id="1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239"/>
    <w:bookmarkStart w:name="z1162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240"/>
    <w:bookmarkStart w:name="z1163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241"/>
    <w:bookmarkStart w:name="z1164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242"/>
    <w:bookmarkStart w:name="z1165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243"/>
    <w:bookmarkStart w:name="z1166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(при наличии) и руководителей структурных подразделений Департамента;</w:t>
      </w:r>
    </w:p>
    <w:bookmarkEnd w:id="1244"/>
    <w:bookmarkStart w:name="z1167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Департамента;</w:t>
      </w:r>
    </w:p>
    <w:bookmarkEnd w:id="1245"/>
    <w:bookmarkStart w:name="z1168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Департамента;</w:t>
      </w:r>
    </w:p>
    <w:bookmarkEnd w:id="1246"/>
    <w:bookmarkStart w:name="z1169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Департамента;</w:t>
      </w:r>
    </w:p>
    <w:bookmarkEnd w:id="1247"/>
    <w:bookmarkStart w:name="z1170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1248"/>
    <w:bookmarkStart w:name="z1171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во всех государственных органах и иных организациях в соответствии с законодательством;</w:t>
      </w:r>
    </w:p>
    <w:bookmarkEnd w:id="1249"/>
    <w:bookmarkStart w:name="z1172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250"/>
    <w:bookmarkStart w:name="z1173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1251"/>
    <w:bookmarkStart w:name="z1174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252"/>
    <w:bookmarkStart w:name="z1175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253"/>
    <w:bookmarkStart w:name="z1176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254"/>
    <w:bookmarkStart w:name="z1177" w:id="1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255"/>
    <w:bookmarkStart w:name="z1178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256"/>
    <w:bookmarkStart w:name="z1179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57"/>
    <w:bookmarkStart w:name="z1180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258"/>
    <w:bookmarkStart w:name="z1181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59"/>
    <w:bookmarkStart w:name="z1182" w:id="1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260"/>
    <w:bookmarkStart w:name="z1183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2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934</w:t>
            </w:r>
          </w:p>
        </w:tc>
      </w:tr>
    </w:tbl>
    <w:bookmarkStart w:name="z1185" w:id="1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"Департамент государственного имущества и приватизации города Алматы Комитета государственного имущества и приватизации Министерства финансов Республики Казахстан"</w:t>
      </w:r>
    </w:p>
    <w:bookmarkEnd w:id="1262"/>
    <w:bookmarkStart w:name="z1186" w:id="1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63"/>
    <w:bookmarkStart w:name="z1187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государственного имущества и приватизации города Алматы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города Алматы.</w:t>
      </w:r>
    </w:p>
    <w:bookmarkEnd w:id="1264"/>
    <w:bookmarkStart w:name="z1188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является правопреемником реорганизованного путем разделения государственного учреждения "Межрегиональный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"Жетісу" по имущественным правам и обязанностям, возникшим на территории города Алматы.</w:t>
      </w:r>
    </w:p>
    <w:bookmarkEnd w:id="1265"/>
    <w:bookmarkStart w:name="z1189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266"/>
    <w:bookmarkStart w:name="z1190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67"/>
    <w:bookmarkStart w:name="z1191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268"/>
    <w:bookmarkStart w:name="z1192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и настоящим Положением.</w:t>
      </w:r>
    </w:p>
    <w:bookmarkEnd w:id="1269"/>
    <w:bookmarkStart w:name="z1193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270"/>
    <w:bookmarkStart w:name="z1194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271"/>
    <w:bookmarkStart w:name="z1195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050010, Республика Казахстан, город Алматы, проспект Достық, 134.</w:t>
      </w:r>
    </w:p>
    <w:bookmarkEnd w:id="1272"/>
    <w:bookmarkStart w:name="z1196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"Департамент государственного имущества и приватизации города Алматы Комитета государственного имущества и приватизации Министерства финансов Республики Казахстан".</w:t>
      </w:r>
    </w:p>
    <w:bookmarkEnd w:id="1273"/>
    <w:bookmarkStart w:name="z1197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74"/>
    <w:bookmarkStart w:name="z1198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75"/>
    <w:bookmarkStart w:name="z1199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Департамента, за исключением случаев, предусмотренных законодательством Республики Казахстан.</w:t>
      </w:r>
    </w:p>
    <w:bookmarkEnd w:id="1276"/>
    <w:bookmarkStart w:name="z1200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277"/>
    <w:bookmarkStart w:name="z1201" w:id="1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278"/>
    <w:bookmarkStart w:name="z1202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осуществление в пределах компетенции Департамента руководства в сфере управления республиканским имуществом, реализации прав государства на республиканское имущество, приватизации.</w:t>
      </w:r>
    </w:p>
    <w:bookmarkEnd w:id="1279"/>
    <w:bookmarkStart w:name="z1203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2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Председателя Комитета государственного имущества и приватизации Министерства финансов РК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5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разделительных, промежуточных ликвидационных и ликвидационных балансов, а также передаточных актов при реорганизации и ликвидации территориальных подразделений центральных исполнительных органов;</w:t>
      </w:r>
    </w:p>
    <w:bookmarkEnd w:id="1281"/>
    <w:bookmarkStart w:name="z1206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1282"/>
    <w:bookmarkStart w:name="z1207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1283"/>
    <w:bookmarkStart w:name="z1208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1284"/>
    <w:bookmarkStart w:name="z1209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1285"/>
    <w:bookmarkStart w:name="z1210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1286"/>
    <w:bookmarkStart w:name="z1211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осуществлении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1287"/>
    <w:bookmarkStart w:name="z1212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отслеживании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1288"/>
    <w:bookmarkStart w:name="z1213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взимание в республиканский бюджет доходов от аренды имущества, находящегося в республиканской собственности;</w:t>
      </w:r>
    </w:p>
    <w:bookmarkEnd w:id="1289"/>
    <w:bookmarkStart w:name="z1214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принятии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1290"/>
    <w:bookmarkStart w:name="z1215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1291"/>
    <w:bookmarkStart w:name="z1216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заключение договоров дарения, подписание и утверждение актов приема-передачи по имуществу негосударственных юридических и физических лиц;</w:t>
      </w:r>
    </w:p>
    <w:bookmarkEnd w:id="1292"/>
    <w:bookmarkStart w:name="z1217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1293"/>
    <w:bookmarkStart w:name="z1218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1294"/>
    <w:bookmarkStart w:name="z1577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1295"/>
    <w:bookmarkStart w:name="z1220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1296"/>
    <w:bookmarkStart w:name="z1221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целевым и эффективным использованием республиканского имущества;</w:t>
      </w:r>
    </w:p>
    <w:bookmarkEnd w:id="1297"/>
    <w:bookmarkStart w:name="z1222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1298"/>
    <w:bookmarkStart w:name="z1223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 и республиканских государственных предприятий, в пользование;</w:t>
      </w:r>
    </w:p>
    <w:bookmarkEnd w:id="1299"/>
    <w:bookmarkStart w:name="z1224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по учету, хранению, оценке и дальнейшему использованию имущества, обращенного (поступившего) в республиканскую собственность по отдельным основаниям;</w:t>
      </w:r>
    </w:p>
    <w:bookmarkEnd w:id="1300"/>
    <w:bookmarkStart w:name="z1225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осуществлении координации работ по ведению государственного мониторинга собственности;</w:t>
      </w:r>
    </w:p>
    <w:bookmarkEnd w:id="1301"/>
    <w:bookmarkStart w:name="z1226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1302"/>
    <w:bookmarkStart w:name="z1227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1303"/>
    <w:bookmarkStart w:name="z1228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1304"/>
    <w:bookmarkStart w:name="z1229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разработке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1305"/>
    <w:bookmarkStart w:name="z149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1306"/>
    <w:bookmarkStart w:name="z149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1307"/>
    <w:bookmarkStart w:name="z1494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1308"/>
    <w:bookmarkStart w:name="z1495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юридических лиц, за исключением имущества центральных государственных органов и их ведомств, в коммунальную собственность;</w:t>
      </w:r>
    </w:p>
    <w:bookmarkEnd w:id="1309"/>
    <w:bookmarkStart w:name="z1496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310"/>
    <w:bookmarkStart w:name="z1579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311"/>
    <w:bookmarkStart w:name="z1548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1312"/>
    <w:bookmarkStart w:name="z1549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313"/>
    <w:bookmarkStart w:name="z1230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функции предусмотренные законодательством Республики Казахстан.</w:t>
      </w:r>
    </w:p>
    <w:bookmarkEnd w:id="13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Председателя Комитета государственного имущества и приватизации Министерства финансов РК от 02.08.2019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19.02.2020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07.06.2024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1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315"/>
    <w:bookmarkStart w:name="z1232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1316"/>
    <w:bookmarkStart w:name="z1233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о государственной службе;</w:t>
      </w:r>
    </w:p>
    <w:bookmarkEnd w:id="1317"/>
    <w:bookmarkStart w:name="z1234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государства в судах Республики Казахстан по вопросам владения, пользования и распоряжения республиканским имуществом;</w:t>
      </w:r>
    </w:p>
    <w:bookmarkEnd w:id="1318"/>
    <w:bookmarkStart w:name="z1235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от имени и по поручению Комитета в совещаниях, переговорах, заседаниях в других государственных органах;</w:t>
      </w:r>
    </w:p>
    <w:bookmarkEnd w:id="1319"/>
    <w:bookmarkStart w:name="z1236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1320"/>
    <w:bookmarkStart w:name="z1237" w:id="1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321"/>
    <w:bookmarkStart w:name="z1238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322"/>
    <w:bookmarkStart w:name="z1239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323"/>
    <w:bookmarkStart w:name="z1240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324"/>
    <w:bookmarkStart w:name="z1241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325"/>
    <w:bookmarkStart w:name="z1242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(при наличии) и руководителей структурных подразделений Департамента;</w:t>
      </w:r>
    </w:p>
    <w:bookmarkEnd w:id="1326"/>
    <w:bookmarkStart w:name="z1243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Департамента;</w:t>
      </w:r>
    </w:p>
    <w:bookmarkEnd w:id="1327"/>
    <w:bookmarkStart w:name="z1244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Департамента;</w:t>
      </w:r>
    </w:p>
    <w:bookmarkEnd w:id="1328"/>
    <w:bookmarkStart w:name="z1245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Департамента;</w:t>
      </w:r>
    </w:p>
    <w:bookmarkEnd w:id="1329"/>
    <w:bookmarkStart w:name="z1246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1330"/>
    <w:bookmarkStart w:name="z1247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во всех государственных органах и иных организациях в соответствии с законодательством;</w:t>
      </w:r>
    </w:p>
    <w:bookmarkEnd w:id="1331"/>
    <w:bookmarkStart w:name="z1248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332"/>
    <w:bookmarkStart w:name="z1249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1333"/>
    <w:bookmarkStart w:name="z1250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334"/>
    <w:bookmarkStart w:name="z1251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335"/>
    <w:bookmarkStart w:name="z1252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336"/>
    <w:bookmarkStart w:name="z1253" w:id="1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337"/>
    <w:bookmarkStart w:name="z1254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338"/>
    <w:bookmarkStart w:name="z1255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39"/>
    <w:bookmarkStart w:name="z1256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340"/>
    <w:bookmarkStart w:name="z1257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41"/>
    <w:bookmarkStart w:name="z1258" w:id="1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342"/>
    <w:bookmarkStart w:name="z125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3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934</w:t>
            </w:r>
          </w:p>
        </w:tc>
      </w:tr>
    </w:tbl>
    <w:bookmarkStart w:name="z1261" w:id="1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"Департамент государственного имущества и приватизации города Шымкент Комитета государственного имущества и приватизации Министерства финансов Республики Казахстан"</w:t>
      </w:r>
    </w:p>
    <w:bookmarkEnd w:id="1344"/>
    <w:bookmarkStart w:name="z1262" w:id="1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45"/>
    <w:bookmarkStart w:name="z1263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государственного имущества и приватизации города Шымкент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города Шымкент.</w:t>
      </w:r>
    </w:p>
    <w:bookmarkEnd w:id="1346"/>
    <w:bookmarkStart w:name="z1264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является правопреемником всех прав и обязанностей Южно-Казахстанского департамента государственного имущества и приватизации Комитета передаваемых в соответствии с разделительным балансом, в том числе обязательств, оспариваемых сторонами.</w:t>
      </w:r>
    </w:p>
    <w:bookmarkEnd w:id="1347"/>
    <w:bookmarkStart w:name="z1265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348"/>
    <w:bookmarkStart w:name="z1266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49"/>
    <w:bookmarkStart w:name="z1267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50"/>
    <w:bookmarkStart w:name="z1268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и настоящим Положением.</w:t>
      </w:r>
    </w:p>
    <w:bookmarkEnd w:id="1351"/>
    <w:bookmarkStart w:name="z1269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352"/>
    <w:bookmarkStart w:name="z1270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353"/>
    <w:bookmarkStart w:name="z1271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160011, Республика Казахстан, город Шымкент, Аль-Фарабийский район, улица Г. Иляева, 24/1.</w:t>
      </w:r>
    </w:p>
    <w:bookmarkEnd w:id="1354"/>
    <w:bookmarkStart w:name="z1272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"Департамент государственного имущества и приватизации города Шымкент Комитета государственного имущества и приватизации Министерства финансов Республики Казахстан".</w:t>
      </w:r>
    </w:p>
    <w:bookmarkEnd w:id="1355"/>
    <w:bookmarkStart w:name="z1273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56"/>
    <w:bookmarkStart w:name="z1274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57"/>
    <w:bookmarkStart w:name="z1275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Департамента, за исключением случаев, предусмотренных законодательством Республики Казахстан.</w:t>
      </w:r>
    </w:p>
    <w:bookmarkEnd w:id="1358"/>
    <w:bookmarkStart w:name="z1276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359"/>
    <w:bookmarkStart w:name="z1277" w:id="1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360"/>
    <w:bookmarkStart w:name="z1278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осуществление в пределах компетенции Департамента руководства в сфере управления республиканским имуществом, реализации прав государства на республиканское имущество, приватизации.</w:t>
      </w:r>
    </w:p>
    <w:bookmarkEnd w:id="1361"/>
    <w:bookmarkStart w:name="z1279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3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Председателя Комитета государственного имущества и приватизации Министерства финансов РК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1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разделительных, промежуточных ликвидационных и ликвидационных балансов, а также передаточных актов при реорганизации и ликвидации территориальных подразделений центральных исполнительных органов;</w:t>
      </w:r>
    </w:p>
    <w:bookmarkEnd w:id="1363"/>
    <w:bookmarkStart w:name="z1282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1364"/>
    <w:bookmarkStart w:name="z1283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1365"/>
    <w:bookmarkStart w:name="z1284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1366"/>
    <w:bookmarkStart w:name="z1285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1367"/>
    <w:bookmarkStart w:name="z1286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1368"/>
    <w:bookmarkStart w:name="z1287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осуществлении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1369"/>
    <w:bookmarkStart w:name="z1288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отслеживании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1370"/>
    <w:bookmarkStart w:name="z1289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взимание в республиканский бюджет доходов от аренды имущества, находящегося в республиканской собственности;</w:t>
      </w:r>
    </w:p>
    <w:bookmarkEnd w:id="1371"/>
    <w:bookmarkStart w:name="z1290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принятии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1372"/>
    <w:bookmarkStart w:name="z1291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1373"/>
    <w:bookmarkStart w:name="z1292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заключение договоров дарения, подписание и утверждение актов приема-передачи по имуществу негосударственных юридических и физических лиц;</w:t>
      </w:r>
    </w:p>
    <w:bookmarkEnd w:id="1374"/>
    <w:bookmarkStart w:name="z1293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1375"/>
    <w:bookmarkStart w:name="z1294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1376"/>
    <w:bookmarkStart w:name="z1581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1377"/>
    <w:bookmarkStart w:name="z1296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1378"/>
    <w:bookmarkStart w:name="z1297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целевым и эффективным использованием республиканского имущества;</w:t>
      </w:r>
    </w:p>
    <w:bookmarkEnd w:id="1379"/>
    <w:bookmarkStart w:name="z1298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1380"/>
    <w:bookmarkStart w:name="z1299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 и республиканских государственных предприятий, в пользование;</w:t>
      </w:r>
    </w:p>
    <w:bookmarkEnd w:id="1381"/>
    <w:bookmarkStart w:name="z1300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по учету, хранению, оценке и дальнейшему использованию имущества, обращенного (поступившего) в республиканскую собственность по отдельным основаниям;</w:t>
      </w:r>
    </w:p>
    <w:bookmarkEnd w:id="1382"/>
    <w:bookmarkStart w:name="z1301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осуществлении координации работ по ведению государственного мониторинга собственности;</w:t>
      </w:r>
    </w:p>
    <w:bookmarkEnd w:id="1383"/>
    <w:bookmarkStart w:name="z1302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1384"/>
    <w:bookmarkStart w:name="z1303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1385"/>
    <w:bookmarkStart w:name="z1304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1386"/>
    <w:bookmarkStart w:name="z1305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разработке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1387"/>
    <w:bookmarkStart w:name="z1497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1388"/>
    <w:bookmarkStart w:name="z1498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1389"/>
    <w:bookmarkStart w:name="z1499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1390"/>
    <w:bookmarkStart w:name="z1500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юридических лиц, за исключением имущества центральных государственных органов и их ведомств, в коммунальную собственность;</w:t>
      </w:r>
    </w:p>
    <w:bookmarkEnd w:id="1391"/>
    <w:bookmarkStart w:name="z1501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392"/>
    <w:bookmarkStart w:name="z1583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393"/>
    <w:bookmarkStart w:name="z1551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1394"/>
    <w:bookmarkStart w:name="z1552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395"/>
    <w:bookmarkStart w:name="z1306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функции предусмотренные законодательством Республики Казахстан.</w:t>
      </w:r>
    </w:p>
    <w:bookmarkEnd w:id="13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Председателя Комитета государственного имущества и приватизации Министерства финансов РК от 02.08.2019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19.02.2020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07.06.2024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7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397"/>
    <w:bookmarkStart w:name="z1308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1398"/>
    <w:bookmarkStart w:name="z1309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о государственной службе;</w:t>
      </w:r>
    </w:p>
    <w:bookmarkEnd w:id="1399"/>
    <w:bookmarkStart w:name="z1310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государства в судах Республики Казахстан по вопросам владения, пользования и распоряжения республиканским имуществом;</w:t>
      </w:r>
    </w:p>
    <w:bookmarkEnd w:id="1400"/>
    <w:bookmarkStart w:name="z1311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от имени и по поручению Комитета в совещаниях, переговорах, заседаниях в других государственных органах;</w:t>
      </w:r>
    </w:p>
    <w:bookmarkEnd w:id="1401"/>
    <w:bookmarkStart w:name="z1312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1402"/>
    <w:bookmarkStart w:name="z1313" w:id="1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403"/>
    <w:bookmarkStart w:name="z1314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404"/>
    <w:bookmarkStart w:name="z1315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405"/>
    <w:bookmarkStart w:name="z1316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406"/>
    <w:bookmarkStart w:name="z1317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407"/>
    <w:bookmarkStart w:name="z1318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(при наличии) и руководителей структурных подразделений Департамента;</w:t>
      </w:r>
    </w:p>
    <w:bookmarkEnd w:id="1408"/>
    <w:bookmarkStart w:name="z1319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Департамента;</w:t>
      </w:r>
    </w:p>
    <w:bookmarkEnd w:id="1409"/>
    <w:bookmarkStart w:name="z1320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Департамента;</w:t>
      </w:r>
    </w:p>
    <w:bookmarkEnd w:id="1410"/>
    <w:bookmarkStart w:name="z1321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Департамента;</w:t>
      </w:r>
    </w:p>
    <w:bookmarkEnd w:id="1411"/>
    <w:bookmarkStart w:name="z1322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1412"/>
    <w:bookmarkStart w:name="z1323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во всех государственных органах и иных организациях в соответствии с законодательством;</w:t>
      </w:r>
    </w:p>
    <w:bookmarkEnd w:id="1413"/>
    <w:bookmarkStart w:name="z1324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414"/>
    <w:bookmarkStart w:name="z1325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1415"/>
    <w:bookmarkStart w:name="z1326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416"/>
    <w:bookmarkStart w:name="z1327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417"/>
    <w:bookmarkStart w:name="z1328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418"/>
    <w:bookmarkStart w:name="z1329" w:id="1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419"/>
    <w:bookmarkStart w:name="z1330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420"/>
    <w:bookmarkStart w:name="z1331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21"/>
    <w:bookmarkStart w:name="z1332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422"/>
    <w:bookmarkStart w:name="z1333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423"/>
    <w:bookmarkStart w:name="z1334" w:id="1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424"/>
    <w:bookmarkStart w:name="z1335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4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934</w:t>
            </w:r>
          </w:p>
        </w:tc>
      </w:tr>
    </w:tbl>
    <w:bookmarkStart w:name="z1337" w:id="1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"Байконырский департамент государственного имущества и приватизации Комитета государственного имущества и приватизации  Министерства финансов Республики Казахстан"</w:t>
      </w:r>
    </w:p>
    <w:bookmarkEnd w:id="1426"/>
    <w:bookmarkStart w:name="z1338" w:id="1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27"/>
    <w:bookmarkStart w:name="z1339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Байконырский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комплекса "Байконур".</w:t>
      </w:r>
    </w:p>
    <w:bookmarkEnd w:id="1428"/>
    <w:bookmarkStart w:name="z1340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 "Байконур" - испытательные, технологические, научные, производственно-технические, социальные и обеспечивающие объекты космодрома "Байконур" и город Байконыр с их движимым и недвижимым имуществом.</w:t>
      </w:r>
    </w:p>
    <w:bookmarkEnd w:id="1429"/>
    <w:bookmarkStart w:name="z1341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Соглашением между Республикой Казахстан и Российской Федерацией об основных принципах и условиях использования космодрома "Байконур" от 28 марта 1994 года, Договором аренды комплекса "Байконур" между Правительством Республики Казахстан и Правительством Российской Федерации от 10 декабря 1994 года и другими межгосударственными и межправительственными соглашениями по комплексу "Байконур" между Республикой Казахстан и Российской Федерацией, иными нормативными правовыми актами, а также настоящим Положением.</w:t>
      </w:r>
    </w:p>
    <w:bookmarkEnd w:id="1430"/>
    <w:bookmarkStart w:name="z1342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431"/>
    <w:bookmarkStart w:name="z1343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32"/>
    <w:bookmarkStart w:name="z1344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и настоящим Положением.</w:t>
      </w:r>
    </w:p>
    <w:bookmarkEnd w:id="1433"/>
    <w:bookmarkStart w:name="z1345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434"/>
    <w:bookmarkStart w:name="z1346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435"/>
    <w:bookmarkStart w:name="z1347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468320, Республика Казахстан город Байконыр, улица Советская Армия, 11.</w:t>
      </w:r>
    </w:p>
    <w:bookmarkEnd w:id="14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Комитета государственного имущества и приватизации Министерства финансов РК от 09.11.2023 </w:t>
      </w:r>
      <w:r>
        <w:rPr>
          <w:rFonts w:ascii="Times New Roman"/>
          <w:b w:val="false"/>
          <w:i w:val="false"/>
          <w:color w:val="000000"/>
          <w:sz w:val="28"/>
        </w:rPr>
        <w:t>№ 817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8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"Байконырский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Казахстан".</w:t>
      </w:r>
    </w:p>
    <w:bookmarkEnd w:id="1437"/>
    <w:bookmarkStart w:name="z1349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38"/>
    <w:bookmarkStart w:name="z1350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39"/>
    <w:bookmarkStart w:name="z1351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Департамента, за исключением случаев, предусмотренных законодательством Республики Казахстан.</w:t>
      </w:r>
    </w:p>
    <w:bookmarkEnd w:id="1440"/>
    <w:bookmarkStart w:name="z1352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441"/>
    <w:bookmarkStart w:name="z1353" w:id="1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442"/>
    <w:bookmarkStart w:name="z1354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осуществление в пределах компетенции Департамента руководства в сфере управления республиканским имуществом, реализации прав государства на республиканское имущество, приватизации.</w:t>
      </w:r>
    </w:p>
    <w:bookmarkEnd w:id="1443"/>
    <w:bookmarkStart w:name="z1355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4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Председателя Комитета государственного имущества и приватизации Министерства финансов РК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7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утверждение разделительных, промежуточных ликвидационных и ликвидационных балансов, а также передаточных актов при реорганизации и ликвидации территориальных подразделений центральных исполнительных органов; </w:t>
      </w:r>
    </w:p>
    <w:bookmarkEnd w:id="1445"/>
    <w:bookmarkStart w:name="z1358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1446"/>
    <w:bookmarkStart w:name="z1359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1447"/>
    <w:bookmarkStart w:name="z1360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1448"/>
    <w:bookmarkStart w:name="z1361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1449"/>
    <w:bookmarkStart w:name="z1362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1450"/>
    <w:bookmarkStart w:name="z1363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осуществлении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1451"/>
    <w:bookmarkStart w:name="z1364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отслеживании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1452"/>
    <w:bookmarkStart w:name="z1365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взимание в республиканский бюджет доходов от аренды имущества, находящегося в республиканской собственности;</w:t>
      </w:r>
    </w:p>
    <w:bookmarkEnd w:id="1453"/>
    <w:bookmarkStart w:name="z1366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принятии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1454"/>
    <w:bookmarkStart w:name="z1367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1455"/>
    <w:bookmarkStart w:name="z1368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заключение договоров дарения, подписание и утверждение актов приема-передачи по имуществу негосударственных юридических и физических лиц;</w:t>
      </w:r>
    </w:p>
    <w:bookmarkEnd w:id="1456"/>
    <w:bookmarkStart w:name="z1369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1457"/>
    <w:bookmarkStart w:name="z1370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</w:t>
      </w:r>
    </w:p>
    <w:bookmarkEnd w:id="1458"/>
    <w:bookmarkStart w:name="z1585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1459"/>
    <w:bookmarkStart w:name="z1372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1460"/>
    <w:bookmarkStart w:name="z1373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целевым и эффективным использованием республиканского имущества;</w:t>
      </w:r>
    </w:p>
    <w:bookmarkEnd w:id="1461"/>
    <w:bookmarkStart w:name="z1374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1462"/>
    <w:bookmarkStart w:name="z1375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 и республиканских государственных предприятий, в пользование;</w:t>
      </w:r>
    </w:p>
    <w:bookmarkEnd w:id="1463"/>
    <w:bookmarkStart w:name="z1376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по учету, хранению, оценке и дальнейшему использованию имущества, обращенного (поступившего) в республиканскую собственность по отдельным основаниям;</w:t>
      </w:r>
    </w:p>
    <w:bookmarkEnd w:id="1464"/>
    <w:bookmarkStart w:name="z1377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осуществлении координации работ по ведению государственного мониторинга собственности;</w:t>
      </w:r>
    </w:p>
    <w:bookmarkEnd w:id="1465"/>
    <w:bookmarkStart w:name="z1378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1466"/>
    <w:bookmarkStart w:name="z1379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1467"/>
    <w:bookmarkStart w:name="z1380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1468"/>
    <w:bookmarkStart w:name="z1381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разработке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1469"/>
    <w:bookmarkStart w:name="z1586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передача имущества республиканских государственных учреждений, за исключением имущества центральных государственных органов и их ведомств, в коммунальную собственность;</w:t>
      </w:r>
    </w:p>
    <w:bookmarkEnd w:id="1470"/>
    <w:bookmarkStart w:name="z1587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471"/>
    <w:bookmarkStart w:name="z1588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472"/>
    <w:bookmarkStart w:name="z1589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 республиканских государственных юридических лиц, за исключением имущества центральных государственных органов и их ведомств, в коммунальную собственность;</w:t>
      </w:r>
    </w:p>
    <w:bookmarkEnd w:id="1473"/>
    <w:bookmarkStart w:name="z1590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474"/>
    <w:bookmarkStart w:name="z1382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сохранностью и условиями эксплуатации объектов комплекса "Байконур";</w:t>
      </w:r>
    </w:p>
    <w:bookmarkEnd w:id="1475"/>
    <w:bookmarkStart w:name="z1383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согласование передачи объектов комплекса "Байконур" в субаренду третьим лицам;</w:t>
      </w:r>
    </w:p>
    <w:bookmarkEnd w:id="1476"/>
    <w:bookmarkStart w:name="z1384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контроля за ввозом и вывозом имущества Республики Казахстан, Российской Федерации и третьих государств в виде технического и технологического оборудования, ракетно-космической техники, вооружения, специальной техники и других материальных средств, обеспечивающих функционирование комплекса "Байконур", в соответствии с Соглашением о порядке контроля со стороны Республики Казахстан за сохранением и условиями эксплуатации объектов комплекса "Байконур" от 18 августа 1995 года;</w:t>
      </w:r>
    </w:p>
    <w:bookmarkEnd w:id="14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29-1) Исключен приказом Председателя Комитета государственного имущества и приватизации Министерства финансов РК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29-2) Исключен приказом Председателя Комитета государственного имущества и приватизации Министерства финансов РК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29-3) Исключен приказом Председателя Комитета государственного имущества и приватизации Министерства финансов РК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5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иные функции предусмотренные законодательством Республики Казахстан, межгосударственными и межправительственными соглашениями по комплексу "Байконур" между Республикой Казахстан и Российской Федерацией.</w:t>
      </w:r>
    </w:p>
    <w:bookmarkEnd w:id="14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приказами Председателя Комитета государственного имущества и приватизации Министерства финансов РК от 02.08.2019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19.02.2020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16.06.2022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07.06.2024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6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479"/>
    <w:bookmarkStart w:name="z1387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1480"/>
    <w:bookmarkStart w:name="z1388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о государственной службе;</w:t>
      </w:r>
    </w:p>
    <w:bookmarkEnd w:id="1481"/>
    <w:bookmarkStart w:name="z1389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государства в судах Республики Казахстан по вопросам владения, пользования и распоряжения республиканским имуществом;</w:t>
      </w:r>
    </w:p>
    <w:bookmarkEnd w:id="1482"/>
    <w:bookmarkStart w:name="z1390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от имени и по поручению Комитета в совещаниях, переговорах, заседаниях в других государственных органах;</w:t>
      </w:r>
    </w:p>
    <w:bookmarkEnd w:id="1483"/>
    <w:bookmarkStart w:name="z1391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участвовать в составе комиссии по инвентаризации объектов и имущества комплекса "Байконур";</w:t>
      </w:r>
    </w:p>
    <w:bookmarkEnd w:id="1484"/>
    <w:bookmarkStart w:name="z1392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участвовать в составе комиссии по приему-передаче объектов и имущества комплекса "Байконур", исключаемых из состава арендуемых Российской Федерацией и передаваемых Казахстанской стороне;</w:t>
      </w:r>
    </w:p>
    <w:bookmarkEnd w:id="1485"/>
    <w:bookmarkStart w:name="z1393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и обязанности, предусмотренные законодательством Республики Казахстан, межгосударственными и межправительственными соглашениями по комплексу "Байконур" между Республикой Казахстан и Российской Федерацией.</w:t>
      </w:r>
    </w:p>
    <w:bookmarkEnd w:id="1486"/>
    <w:bookmarkStart w:name="z1394" w:id="1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487"/>
    <w:bookmarkStart w:name="z1395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488"/>
    <w:bookmarkStart w:name="z1396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489"/>
    <w:bookmarkStart w:name="z1397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490"/>
    <w:bookmarkStart w:name="z1398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491"/>
    <w:bookmarkStart w:name="z1399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(при наличии) и руководителей структурных подразделений Департамента;</w:t>
      </w:r>
    </w:p>
    <w:bookmarkEnd w:id="1492"/>
    <w:bookmarkStart w:name="z1400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Департамента;</w:t>
      </w:r>
    </w:p>
    <w:bookmarkEnd w:id="1493"/>
    <w:bookmarkStart w:name="z1401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Департамента;</w:t>
      </w:r>
    </w:p>
    <w:bookmarkEnd w:id="1494"/>
    <w:bookmarkStart w:name="z1402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Департамента;</w:t>
      </w:r>
    </w:p>
    <w:bookmarkEnd w:id="1495"/>
    <w:bookmarkStart w:name="z1403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1496"/>
    <w:bookmarkStart w:name="z1404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во всех государственных органах и иных организациях в соответствии с законодательством;</w:t>
      </w:r>
    </w:p>
    <w:bookmarkEnd w:id="1497"/>
    <w:bookmarkStart w:name="z1405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498"/>
    <w:bookmarkStart w:name="z1406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1499"/>
    <w:bookmarkStart w:name="z1407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500"/>
    <w:bookmarkStart w:name="z1408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501"/>
    <w:bookmarkStart w:name="z1409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502"/>
    <w:bookmarkStart w:name="z1410" w:id="1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03"/>
    <w:bookmarkStart w:name="z1411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504"/>
    <w:bookmarkStart w:name="z1412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05"/>
    <w:bookmarkStart w:name="z1413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506"/>
    <w:bookmarkStart w:name="z1414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07"/>
    <w:bookmarkStart w:name="z1415" w:id="1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508"/>
    <w:bookmarkStart w:name="z1416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5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934</w:t>
            </w:r>
          </w:p>
        </w:tc>
      </w:tr>
    </w:tbl>
    <w:bookmarkStart w:name="z1595" w:id="1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государственного имущества и приватизации по области Абай Комитета государственного имущества и приватизации Министерства финансов Республики Казахстан"</w:t>
      </w:r>
    </w:p>
    <w:bookmarkEnd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 в соответствии с приказом Председателя Комитета государственного имущества и приватизации Министерства финансов РК от 12.07.2022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596" w:id="1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11"/>
    <w:bookmarkStart w:name="z1597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государственного имущества и приватизации по области Абай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области Абай.</w:t>
      </w:r>
    </w:p>
    <w:bookmarkEnd w:id="1512"/>
    <w:bookmarkStart w:name="z1598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является правопреемником всех прав и обязанностей государственного учреждения "Восточно-Казахстанский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переданных в соответствии с разделительным балансом, в том числе обязательств, оспариваемых сторонами.</w:t>
      </w:r>
    </w:p>
    <w:bookmarkEnd w:id="1513"/>
    <w:bookmarkStart w:name="z1599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514"/>
    <w:bookmarkStart w:name="z1600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515"/>
    <w:bookmarkStart w:name="z1601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516"/>
    <w:bookmarkStart w:name="z1602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и настоящим Положением.</w:t>
      </w:r>
    </w:p>
    <w:bookmarkEnd w:id="1517"/>
    <w:bookmarkStart w:name="z1603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518"/>
    <w:bookmarkStart w:name="z1604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519"/>
    <w:bookmarkStart w:name="z1605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071400, Республика Казахстан, область Абай, город Семей, улица Асета Найманбаева, 110.</w:t>
      </w:r>
    </w:p>
    <w:bookmarkEnd w:id="15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Председателя Комитета государственного имущества и приватизации Министерства финансов РК от 29.12.2022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6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государственного имущества и приватизации по области Абай Комитета государственного имущества и приватизации Министерства финансов Республики Казахстан".</w:t>
      </w:r>
    </w:p>
    <w:bookmarkEnd w:id="1521"/>
    <w:bookmarkStart w:name="z1607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522"/>
    <w:bookmarkStart w:name="z1608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523"/>
    <w:bookmarkStart w:name="z1609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Департамента, за исключением случаев, предусмотренных законодательством Республики Казахстан.</w:t>
      </w:r>
    </w:p>
    <w:bookmarkEnd w:id="1524"/>
    <w:bookmarkStart w:name="z1610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525"/>
    <w:bookmarkStart w:name="z1611" w:id="1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526"/>
    <w:bookmarkStart w:name="z1612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осуществление в пределах компетенции Департамента руководства в сфере управления республиканским имуществом, реализации прав государства на республиканское имущество, приватизации.</w:t>
      </w:r>
    </w:p>
    <w:bookmarkEnd w:id="1527"/>
    <w:bookmarkStart w:name="z1613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528"/>
    <w:bookmarkStart w:name="z1614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разделительных, промежуточных ликвидационных и ликвидационных балансов, а также передаточных актов при реорганизации и ликвидации территориальных подразделений центральных исполнительных органов; </w:t>
      </w:r>
    </w:p>
    <w:bookmarkEnd w:id="1529"/>
    <w:bookmarkStart w:name="z1615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1530"/>
    <w:bookmarkStart w:name="z1616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1531"/>
    <w:bookmarkStart w:name="z1617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1532"/>
    <w:bookmarkStart w:name="z1618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1533"/>
    <w:bookmarkStart w:name="z1619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1534"/>
    <w:bookmarkStart w:name="z1620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осуществлении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1535"/>
    <w:bookmarkStart w:name="z1621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отслеживании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1536"/>
    <w:bookmarkStart w:name="z1622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взимание в республиканский бюджет доходов от аренды имущества, находящегося в республиканской собственности;</w:t>
      </w:r>
    </w:p>
    <w:bookmarkEnd w:id="1537"/>
    <w:bookmarkStart w:name="z1623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принятии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1538"/>
    <w:bookmarkStart w:name="z1624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1539"/>
    <w:bookmarkStart w:name="z1625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договоров дарения, подписание и утверждение актов приема-передачи по имуществу негосударственных юридических и физических лиц;</w:t>
      </w:r>
    </w:p>
    <w:bookmarkEnd w:id="1540"/>
    <w:bookmarkStart w:name="z1626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1541"/>
    <w:bookmarkStart w:name="z1627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</w:t>
      </w:r>
    </w:p>
    <w:bookmarkEnd w:id="1542"/>
    <w:bookmarkStart w:name="z1628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1543"/>
    <w:bookmarkStart w:name="z1629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1544"/>
    <w:bookmarkStart w:name="z1630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контроля за целевым и эффективным использованием республиканского имущества;</w:t>
      </w:r>
    </w:p>
    <w:bookmarkEnd w:id="1545"/>
    <w:bookmarkStart w:name="z1631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1546"/>
    <w:bookmarkStart w:name="z1632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 и республиканских государственных предприятий, в пользование;</w:t>
      </w:r>
    </w:p>
    <w:bookmarkEnd w:id="1547"/>
    <w:bookmarkStart w:name="z1633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работы по учету, хранению, оценке и дальнейшему использованию имущества, обращенного (поступившего) в республиканскую собственность по отдельным основаниям;</w:t>
      </w:r>
    </w:p>
    <w:bookmarkEnd w:id="1548"/>
    <w:bookmarkStart w:name="z1634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участие в осуществлении координации работ по ведению государственного мониторинга собственности;</w:t>
      </w:r>
    </w:p>
    <w:bookmarkEnd w:id="1549"/>
    <w:bookmarkStart w:name="z1635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1550"/>
    <w:bookmarkStart w:name="z1636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1551"/>
    <w:bookmarkStart w:name="z1637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1552"/>
    <w:bookmarkStart w:name="z1638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разработке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1553"/>
    <w:bookmarkStart w:name="z1639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1554"/>
    <w:bookmarkStart w:name="z1640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1555"/>
    <w:bookmarkStart w:name="z1641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1556"/>
    <w:bookmarkStart w:name="z1642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передача имущества республиканских государственных юридических лиц, за исключением имущества центральных государственных органов и их ведомств, в коммунальную собственность;</w:t>
      </w:r>
    </w:p>
    <w:bookmarkEnd w:id="1557"/>
    <w:bookmarkStart w:name="z1643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558"/>
    <w:bookmarkStart w:name="z1644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559"/>
    <w:bookmarkStart w:name="z1645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1560"/>
    <w:bookmarkStart w:name="z1646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561"/>
    <w:bookmarkStart w:name="z1647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иные функции предусмотренные законодательством Республики Казахстан.</w:t>
      </w:r>
    </w:p>
    <w:bookmarkEnd w:id="15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Комитета государственного имущества и приватизации Министерства финансов РК от 07.06.2024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8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563"/>
    <w:bookmarkStart w:name="z1649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1564"/>
    <w:bookmarkStart w:name="z1650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кодексом и законодательством о государственной службе;</w:t>
      </w:r>
    </w:p>
    <w:bookmarkEnd w:id="1565"/>
    <w:bookmarkStart w:name="z1651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государства в судах Республики Казахстан по вопросам владения, пользования и распоряжения республиканским имуществом;</w:t>
      </w:r>
    </w:p>
    <w:bookmarkEnd w:id="1566"/>
    <w:bookmarkStart w:name="z1652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от имени и по поручению Комитета в совещаниях, переговорах, заседаниях в других государственных органах;</w:t>
      </w:r>
    </w:p>
    <w:bookmarkEnd w:id="1567"/>
    <w:bookmarkStart w:name="z1653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1568"/>
    <w:bookmarkStart w:name="z1654" w:id="1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569"/>
    <w:bookmarkStart w:name="z1655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570"/>
    <w:bookmarkStart w:name="z1656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571"/>
    <w:bookmarkStart w:name="z1657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572"/>
    <w:bookmarkStart w:name="z1658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573"/>
    <w:bookmarkStart w:name="z1659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(при наличии) и руководителей структурных подразделений Департамента;</w:t>
      </w:r>
    </w:p>
    <w:bookmarkEnd w:id="1574"/>
    <w:bookmarkStart w:name="z1660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Департамента;</w:t>
      </w:r>
    </w:p>
    <w:bookmarkEnd w:id="1575"/>
    <w:bookmarkStart w:name="z1661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Департамента;</w:t>
      </w:r>
    </w:p>
    <w:bookmarkEnd w:id="1576"/>
    <w:bookmarkStart w:name="z1662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Департамента;</w:t>
      </w:r>
    </w:p>
    <w:bookmarkEnd w:id="1577"/>
    <w:bookmarkStart w:name="z1663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1578"/>
    <w:bookmarkStart w:name="z1664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во всех государственных органах и иных организациях в соответствии с законодательством;</w:t>
      </w:r>
    </w:p>
    <w:bookmarkEnd w:id="1579"/>
    <w:bookmarkStart w:name="z1665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580"/>
    <w:bookmarkStart w:name="z1666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1581"/>
    <w:bookmarkStart w:name="z1667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582"/>
    <w:bookmarkStart w:name="z1668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583"/>
    <w:bookmarkStart w:name="z1669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584"/>
    <w:bookmarkStart w:name="z1670" w:id="1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85"/>
    <w:bookmarkStart w:name="z1671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586"/>
    <w:bookmarkStart w:name="z1672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87"/>
    <w:bookmarkStart w:name="z1673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588"/>
    <w:bookmarkStart w:name="z1674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89"/>
    <w:bookmarkStart w:name="z1675" w:id="1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590"/>
    <w:bookmarkStart w:name="z1676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5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934</w:t>
            </w:r>
          </w:p>
        </w:tc>
      </w:tr>
    </w:tbl>
    <w:bookmarkStart w:name="z1678" w:id="1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государственного имущества и приватизации по области Жетісу Комитета государственного имущества и приватизации Министерства финансов Республики Казахстан"</w:t>
      </w:r>
    </w:p>
    <w:bookmarkEnd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20 в соответствии с приказом Председателя Комитета государственного имущества и приватизации Министерства финансов РК от 12.07.2022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679" w:id="1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93"/>
    <w:bookmarkStart w:name="z1680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государственного имущества и приватизации по области Жетісу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области Жетісу.</w:t>
      </w:r>
    </w:p>
    <w:bookmarkEnd w:id="1594"/>
    <w:bookmarkStart w:name="z1681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является правопреемником всех прав и обязанностей государственного учреждения "Алматинский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переданных в соответствии с разделительным балансом, в том числе обязательств, оспариваемых сторонами.</w:t>
      </w:r>
    </w:p>
    <w:bookmarkEnd w:id="1595"/>
    <w:bookmarkStart w:name="z1682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596"/>
    <w:bookmarkStart w:name="z1683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597"/>
    <w:bookmarkStart w:name="z1684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598"/>
    <w:bookmarkStart w:name="z1685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и настоящим Положением.</w:t>
      </w:r>
    </w:p>
    <w:bookmarkEnd w:id="1599"/>
    <w:bookmarkStart w:name="z1686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600"/>
    <w:bookmarkStart w:name="z1687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601"/>
    <w:bookmarkStart w:name="z1688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040000, Республика Казахстан, область Жетісу, город Талдыкорган, улица Биржан сал, 130.</w:t>
      </w:r>
    </w:p>
    <w:bookmarkEnd w:id="1602"/>
    <w:bookmarkStart w:name="z1689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государственного имущества и приватизации по области Жетісу Комитета государственного имущества и приватизации Министерства финансов Республики Казахстан".</w:t>
      </w:r>
    </w:p>
    <w:bookmarkEnd w:id="1603"/>
    <w:bookmarkStart w:name="z1690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604"/>
    <w:bookmarkStart w:name="z1691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605"/>
    <w:bookmarkStart w:name="z1692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Департамента, за исключением случаев, предусмотренных законодательством Республики Казахстан.</w:t>
      </w:r>
    </w:p>
    <w:bookmarkEnd w:id="1606"/>
    <w:bookmarkStart w:name="z1693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607"/>
    <w:bookmarkStart w:name="z1694" w:id="16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608"/>
    <w:bookmarkStart w:name="z1695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осуществление в пределах компетенции Департамента руководства в сфере управления республиканским имуществом, реализации прав государства на республиканское имущество, приватизации.</w:t>
      </w:r>
    </w:p>
    <w:bookmarkEnd w:id="1609"/>
    <w:bookmarkStart w:name="z1696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610"/>
    <w:bookmarkStart w:name="z1697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разделительных, промежуточных ликвидационных и ликвидационных балансов, а также передаточных актов при реорганизации и ликвидации территориальных подразделений центральных исполнительных органов; </w:t>
      </w:r>
    </w:p>
    <w:bookmarkEnd w:id="1611"/>
    <w:bookmarkStart w:name="z1698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1612"/>
    <w:bookmarkStart w:name="z1699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1613"/>
    <w:bookmarkStart w:name="z1700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1614"/>
    <w:bookmarkStart w:name="z1701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1615"/>
    <w:bookmarkStart w:name="z1702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1616"/>
    <w:bookmarkStart w:name="z1703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осуществлении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1617"/>
    <w:bookmarkStart w:name="z1704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отслеживании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1618"/>
    <w:bookmarkStart w:name="z1705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взимание в республиканский бюджет доходов от аренды имущества, находящегося в республиканской собственности;</w:t>
      </w:r>
    </w:p>
    <w:bookmarkEnd w:id="1619"/>
    <w:bookmarkStart w:name="z1706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принятии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1620"/>
    <w:bookmarkStart w:name="z1707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1621"/>
    <w:bookmarkStart w:name="z1708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договоров дарения, подписание и утверждение актов приема-передачи по имуществу негосударственных юридических и физических лиц;</w:t>
      </w:r>
    </w:p>
    <w:bookmarkEnd w:id="1622"/>
    <w:bookmarkStart w:name="z1709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1623"/>
    <w:bookmarkStart w:name="z1710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</w:t>
      </w:r>
    </w:p>
    <w:bookmarkEnd w:id="1624"/>
    <w:bookmarkStart w:name="z1711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1625"/>
    <w:bookmarkStart w:name="z1712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1626"/>
    <w:bookmarkStart w:name="z1713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контроля за целевым и эффективным использованием республиканского имущества;</w:t>
      </w:r>
    </w:p>
    <w:bookmarkEnd w:id="1627"/>
    <w:bookmarkStart w:name="z1714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1628"/>
    <w:bookmarkStart w:name="z1715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 и республиканских государственных предприятий, в пользование;</w:t>
      </w:r>
    </w:p>
    <w:bookmarkEnd w:id="1629"/>
    <w:bookmarkStart w:name="z1716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работы по учету, хранению, оценке и дальнейшему использованию имущества, обращенного (поступившего) в республиканскую собственность по отдельным основаниям;</w:t>
      </w:r>
    </w:p>
    <w:bookmarkEnd w:id="1630"/>
    <w:bookmarkStart w:name="z1717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участие в осуществлении координации работ по ведению государственного мониторинга собственности;</w:t>
      </w:r>
    </w:p>
    <w:bookmarkEnd w:id="1631"/>
    <w:bookmarkStart w:name="z1718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1632"/>
    <w:bookmarkStart w:name="z1719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1633"/>
    <w:bookmarkStart w:name="z1720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1634"/>
    <w:bookmarkStart w:name="z1721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разработке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1635"/>
    <w:bookmarkStart w:name="z1722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1636"/>
    <w:bookmarkStart w:name="z1723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1637"/>
    <w:bookmarkStart w:name="z1724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1638"/>
    <w:bookmarkStart w:name="z1725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передача имущества республиканских государственных юридических лиц, за исключением имущества центральных государственных органов и их ведомств, в коммунальную собственность;</w:t>
      </w:r>
    </w:p>
    <w:bookmarkEnd w:id="1639"/>
    <w:bookmarkStart w:name="z1726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640"/>
    <w:bookmarkStart w:name="z1727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641"/>
    <w:bookmarkStart w:name="z1728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1642"/>
    <w:bookmarkStart w:name="z1729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643"/>
    <w:bookmarkStart w:name="z1730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иные функции предусмотренные законодательством Республики Казахстан.</w:t>
      </w:r>
    </w:p>
    <w:bookmarkEnd w:id="16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Комитета государственного имущества и приватизации Министерства финансов РК от 07.06.2024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1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645"/>
    <w:bookmarkStart w:name="z1732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1646"/>
    <w:bookmarkStart w:name="z1733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кодексом и законодательством о государственной службе;</w:t>
      </w:r>
    </w:p>
    <w:bookmarkEnd w:id="1647"/>
    <w:bookmarkStart w:name="z1734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государства в судах Республики Казахстан по вопросам владения, пользования и распоряжения республиканским имуществом;</w:t>
      </w:r>
    </w:p>
    <w:bookmarkEnd w:id="1648"/>
    <w:bookmarkStart w:name="z1735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от имени и по поручению Комитета в совещаниях, переговорах, заседаниях в других государственных органах;</w:t>
      </w:r>
    </w:p>
    <w:bookmarkEnd w:id="1649"/>
    <w:bookmarkStart w:name="z1736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1650"/>
    <w:bookmarkStart w:name="z1737" w:id="1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651"/>
    <w:bookmarkStart w:name="z1738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652"/>
    <w:bookmarkStart w:name="z1739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653"/>
    <w:bookmarkStart w:name="z1740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654"/>
    <w:bookmarkStart w:name="z1741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655"/>
    <w:bookmarkStart w:name="z1742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(при наличии) и руководителей структурных подразделений Департамента;</w:t>
      </w:r>
    </w:p>
    <w:bookmarkEnd w:id="1656"/>
    <w:bookmarkStart w:name="z1743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Департамента;</w:t>
      </w:r>
    </w:p>
    <w:bookmarkEnd w:id="1657"/>
    <w:bookmarkStart w:name="z1744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Департамента;</w:t>
      </w:r>
    </w:p>
    <w:bookmarkEnd w:id="1658"/>
    <w:bookmarkStart w:name="z1745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Департамента;</w:t>
      </w:r>
    </w:p>
    <w:bookmarkEnd w:id="1659"/>
    <w:bookmarkStart w:name="z1746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1660"/>
    <w:bookmarkStart w:name="z1747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во всех государственных органах и иных организациях в соответствии с законодательством;</w:t>
      </w:r>
    </w:p>
    <w:bookmarkEnd w:id="1661"/>
    <w:bookmarkStart w:name="z1748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662"/>
    <w:bookmarkStart w:name="z1749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1663"/>
    <w:bookmarkStart w:name="z1750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664"/>
    <w:bookmarkStart w:name="z1751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665"/>
    <w:bookmarkStart w:name="z1752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666"/>
    <w:bookmarkStart w:name="z1753" w:id="1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667"/>
    <w:bookmarkStart w:name="z1754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668"/>
    <w:bookmarkStart w:name="z1755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669"/>
    <w:bookmarkStart w:name="z1756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670"/>
    <w:bookmarkStart w:name="z1757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671"/>
    <w:bookmarkStart w:name="z1758" w:id="16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672"/>
    <w:bookmarkStart w:name="z1759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6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934</w:t>
            </w:r>
          </w:p>
        </w:tc>
      </w:tr>
    </w:tbl>
    <w:bookmarkStart w:name="z1761" w:id="16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"Департамент государственного имущества и приватизации по области Ұлытау Комитета государственного имущества и приватизации Министерства финансов Республики Казахстан"</w:t>
      </w:r>
    </w:p>
    <w:bookmarkEnd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21 в соответствии с приказом Председателя Комитета государственного имущества и приватизации Министерства финансов РК от 12.07.2022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762" w:id="16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75"/>
    <w:bookmarkStart w:name="z1763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государственного имущества и приватизации по области Ұлытау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области Ұлытау.</w:t>
      </w:r>
    </w:p>
    <w:bookmarkEnd w:id="1676"/>
    <w:bookmarkStart w:name="z1764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является правопреемником всех прав и обязанностей государственного учреждения "Карагандинский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переданных в соответствии с разделительным балансом, в том числе обязательств, оспариваемых сторонами.</w:t>
      </w:r>
    </w:p>
    <w:bookmarkEnd w:id="1677"/>
    <w:bookmarkStart w:name="z1765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678"/>
    <w:bookmarkStart w:name="z1766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679"/>
    <w:bookmarkStart w:name="z1767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680"/>
    <w:bookmarkStart w:name="z1768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и настоящим Положением.</w:t>
      </w:r>
    </w:p>
    <w:bookmarkEnd w:id="1681"/>
    <w:bookmarkStart w:name="z1769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682"/>
    <w:bookmarkStart w:name="z1770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683"/>
    <w:bookmarkStart w:name="z1771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100602, Республика Казахстан область Ұлытау, город Жезказган, улица Сатпаев, 54.</w:t>
      </w:r>
    </w:p>
    <w:bookmarkEnd w:id="16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приказа и.о. Председателя Комитета государственного имущества и приватизации Министерства финансов РК от 02.08.2023 </w:t>
      </w:r>
      <w:r>
        <w:rPr>
          <w:rFonts w:ascii="Times New Roman"/>
          <w:b w:val="false"/>
          <w:i w:val="false"/>
          <w:color w:val="000000"/>
          <w:sz w:val="28"/>
        </w:rPr>
        <w:t>№ 569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2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государственного имущества и приватизации по области Ұлытау Комитета государственного имущества и приватизации Министерства финансов Республики Казахстан".</w:t>
      </w:r>
    </w:p>
    <w:bookmarkEnd w:id="1685"/>
    <w:bookmarkStart w:name="z1773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686"/>
    <w:bookmarkStart w:name="z1774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687"/>
    <w:bookmarkStart w:name="z1775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Департамента, за исключением случаев, предусмотренных законодательством Республики Казахстан.</w:t>
      </w:r>
    </w:p>
    <w:bookmarkEnd w:id="1688"/>
    <w:bookmarkStart w:name="z1776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689"/>
    <w:bookmarkStart w:name="z1777" w:id="16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690"/>
    <w:bookmarkStart w:name="z1778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осуществление в пределах компетенции Департамента руководства в сфере управления республиканским имуществом, реализации прав государства на республиканское имущество, приватизации.</w:t>
      </w:r>
    </w:p>
    <w:bookmarkEnd w:id="1691"/>
    <w:bookmarkStart w:name="z1779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692"/>
    <w:bookmarkStart w:name="z1780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разделительных, промежуточных ликвидационных и ликвидационных балансов, а также передаточных актов при реорганизации и ликвидации территориальных подразделений центральных исполнительных органов; </w:t>
      </w:r>
    </w:p>
    <w:bookmarkEnd w:id="1693"/>
    <w:bookmarkStart w:name="z1781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республиканского имущества,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1694"/>
    <w:bookmarkStart w:name="z1782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наличия на объекте приватизации материальных ценностей государственного материального резерва уведомление уполномоченного органа в области государственного материального резерва и соответствующих центральных исполнительных органов в течение пяти рабочих дней после принятия решения о продаже, для принятия им решения о дальнейшем размещении этих материальных ценностей до приватизации объекта;</w:t>
      </w:r>
    </w:p>
    <w:bookmarkEnd w:id="1695"/>
    <w:bookmarkStart w:name="z1783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приватизации республиканского имущества, а также предприятий как имущественного комплекса, не являющихся субъектами естественной монополии или субъектами рынка, занимающими доминирующее или монопольное положение на рынке, обеспечение сохранности республиканского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bookmarkEnd w:id="1696"/>
    <w:bookmarkStart w:name="z1784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подготовки и представления по требованию покупателя информации об обременениях объектов приватизации, а также сумме кредиторской и дебиторской задолженности, заключенных приватизируемым предприятием договорах, если объектом приватизации является предприятие как имущественный комплекс;</w:t>
      </w:r>
    </w:p>
    <w:bookmarkEnd w:id="1697"/>
    <w:bookmarkStart w:name="z1785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представление интересов государства по вопросам республиканского имущества, осуществление защиты имущественных прав, принадлежащих Республике Казахстан;</w:t>
      </w:r>
    </w:p>
    <w:bookmarkEnd w:id="1698"/>
    <w:bookmarkStart w:name="z1786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осуществлении государственного мониторинга собственности в отраслях экономики, имеющих стратегическое значение,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значение";</w:t>
      </w:r>
    </w:p>
    <w:bookmarkEnd w:id="1699"/>
    <w:bookmarkStart w:name="z1787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отслеживании объектов мониторинга по основным производственно-техническим, технологическим, финансово-экономическим, правовым и иным параметрам с целью анализа происходящих изменений и прогноза развития производительных сил в отраслях экономики, имеющих стратегическое значение;</w:t>
      </w:r>
    </w:p>
    <w:bookmarkEnd w:id="1700"/>
    <w:bookmarkStart w:name="z1788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взимание в республиканский бюджет доходов от аренды имущества, находящегося в республиканской собственности;</w:t>
      </w:r>
    </w:p>
    <w:bookmarkEnd w:id="1701"/>
    <w:bookmarkStart w:name="z1789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принятии созданных на основе договоров концессии и государственно-частного партнерства объектов в республиканскую собственность;</w:t>
      </w:r>
    </w:p>
    <w:bookmarkEnd w:id="1702"/>
    <w:bookmarkStart w:name="z1790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не реже одного раза в три года контроля целевого использования государственного имущества и изъятие излишнего, неиспользуемого либо используемого не по назначению имущества в отношении республиканского имущества;</w:t>
      </w:r>
    </w:p>
    <w:bookmarkEnd w:id="1703"/>
    <w:bookmarkStart w:name="z1791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заключение договоров дарения, подписание и утверждение актов приема-передачи по имуществу негосударственных юридических и физических лиц;</w:t>
      </w:r>
    </w:p>
    <w:bookmarkEnd w:id="1704"/>
    <w:bookmarkStart w:name="z1792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учета имущества, права на которое приобретены государством по договору дарения, путем внесения сведений о нем в реестр государственного имущества;</w:t>
      </w:r>
    </w:p>
    <w:bookmarkEnd w:id="1705"/>
    <w:bookmarkStart w:name="z1793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</w:t>
      </w:r>
    </w:p>
    <w:bookmarkEnd w:id="1706"/>
    <w:bookmarkStart w:name="z1794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1707"/>
    <w:bookmarkStart w:name="z1795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привлечение к работе экспертов, а также консультационные, оценочные, аудиторские и иные организации при осуществлении контроля, связанного с исполнением договора купли-продажи, в том числе прекратившего свое действие;</w:t>
      </w:r>
    </w:p>
    <w:bookmarkEnd w:id="1708"/>
    <w:bookmarkStart w:name="z1796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контроля за целевым и эффективным использованием республиканского имущества;</w:t>
      </w:r>
    </w:p>
    <w:bookmarkEnd w:id="1709"/>
    <w:bookmarkStart w:name="z1797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уведомление руководителей объекта мониторинга о проведении обследования с указанием лиц, которым поручено его провести, и перечня информации, которая должна быть представлена для ознакомления;</w:t>
      </w:r>
    </w:p>
    <w:bookmarkEnd w:id="1710"/>
    <w:bookmarkStart w:name="z1798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 и республиканских государственных предприятий, в пользование;</w:t>
      </w:r>
    </w:p>
    <w:bookmarkEnd w:id="1711"/>
    <w:bookmarkStart w:name="z1799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работы по учету, хранению, оценке и дальнейшему использованию имущества, обращенного (поступившего) в республиканскую собственность по отдельным основаниям;</w:t>
      </w:r>
    </w:p>
    <w:bookmarkEnd w:id="1712"/>
    <w:bookmarkStart w:name="z1800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участие в осуществлении координации работ по ведению государственного мониторинга собственности;</w:t>
      </w:r>
    </w:p>
    <w:bookmarkEnd w:id="1713"/>
    <w:bookmarkStart w:name="z1801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запроса и получение информации по предмету государственного мониторинга собственности, необходимой для достоверного и объективного анализа;</w:t>
      </w:r>
    </w:p>
    <w:bookmarkEnd w:id="1714"/>
    <w:bookmarkStart w:name="z1802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привлечение для участия в непосредственном обследовании объектов мониторинга, сборе и анализе информации, относящейся к предмету государственного мониторинга собственности, представителей центральных и местных исполнительных органов Республики Казахстан;</w:t>
      </w:r>
    </w:p>
    <w:bookmarkEnd w:id="1715"/>
    <w:bookmarkStart w:name="z1803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запроса и получение от центральных и местных исполнительных органов Республики Казахстан, а также объектов мониторинга документов и сведений, необходимых для осуществления государственного мониторинга собственности;</w:t>
      </w:r>
    </w:p>
    <w:bookmarkEnd w:id="1716"/>
    <w:bookmarkStart w:name="z1804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разработке нормативных правовых актов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1717"/>
    <w:bookmarkStart w:name="z1805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обеспечение территориальных подразделений центральных государственных органов, за исключением государственного материального резерва,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имуществом, необходимым для выполнения возложенных функций по перечню, утверждаемому уполномоченным органом по государственному имуществу;</w:t>
      </w:r>
    </w:p>
    <w:bookmarkEnd w:id="1718"/>
    <w:bookmarkStart w:name="z1806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передача в доверительное управление единому оператору в сфере учета государственного имущества активов Департамента согласно перечню, утверждаемому уполномоченным органом по государственному имуществу;</w:t>
      </w:r>
    </w:p>
    <w:bookmarkEnd w:id="1719"/>
    <w:bookmarkStart w:name="z1807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перечню, утверждаемому уполномоченным органом по государственному имуществу;</w:t>
      </w:r>
    </w:p>
    <w:bookmarkEnd w:id="1720"/>
    <w:bookmarkStart w:name="z1808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передача имущества республиканских государственных юридических лиц, за исключением имущества центральных государственных органов и их ведомств, в коммунальную собственность;</w:t>
      </w:r>
    </w:p>
    <w:bookmarkEnd w:id="1721"/>
    <w:bookmarkStart w:name="z1809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722"/>
    <w:bookmarkStart w:name="z1810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723"/>
    <w:bookmarkStart w:name="z1811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передача имущества, обращенного (поступившего) в республиканскую собственность по отдельным основаниям, в коммунальную собственность;</w:t>
      </w:r>
    </w:p>
    <w:bookmarkEnd w:id="1724"/>
    <w:bookmarkStart w:name="z1812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725"/>
    <w:bookmarkStart w:name="z1813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иные функции предусмотренные законодательством Республики Казахстан.</w:t>
      </w:r>
    </w:p>
    <w:bookmarkEnd w:id="17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Комитета государственного имущества и приватизации Министерства финансов РК от 07.06.2024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4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727"/>
    <w:bookmarkStart w:name="z1815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иных лиц, и передавать им необходимую информацию и материалы;</w:t>
      </w:r>
    </w:p>
    <w:bookmarkEnd w:id="1728"/>
    <w:bookmarkStart w:name="z1816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кодексом и законодательством о государственной службе;</w:t>
      </w:r>
    </w:p>
    <w:bookmarkEnd w:id="1729"/>
    <w:bookmarkStart w:name="z1817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государства в судах Республики Казахстан по вопросам владения, пользования и распоряжения республиканским имуществом;</w:t>
      </w:r>
    </w:p>
    <w:bookmarkEnd w:id="1730"/>
    <w:bookmarkStart w:name="z1818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от имени и по поручению Комитета в совещаниях, переговорах, заседаниях в других государственных органах;</w:t>
      </w:r>
    </w:p>
    <w:bookmarkEnd w:id="1731"/>
    <w:bookmarkStart w:name="z1819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1732"/>
    <w:bookmarkStart w:name="z1820" w:id="1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733"/>
    <w:bookmarkStart w:name="z1821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734"/>
    <w:bookmarkStart w:name="z1822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735"/>
    <w:bookmarkStart w:name="z1823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736"/>
    <w:bookmarkStart w:name="z1824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737"/>
    <w:bookmarkStart w:name="z1825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(при наличии) и руководителей структурных подразделений Департамента;</w:t>
      </w:r>
    </w:p>
    <w:bookmarkEnd w:id="1738"/>
    <w:bookmarkStart w:name="z1826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Департамента;</w:t>
      </w:r>
    </w:p>
    <w:bookmarkEnd w:id="1739"/>
    <w:bookmarkStart w:name="z1827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Департамента;</w:t>
      </w:r>
    </w:p>
    <w:bookmarkEnd w:id="1740"/>
    <w:bookmarkStart w:name="z1828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Департамента;</w:t>
      </w:r>
    </w:p>
    <w:bookmarkEnd w:id="1741"/>
    <w:bookmarkStart w:name="z1829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Департамента;</w:t>
      </w:r>
    </w:p>
    <w:bookmarkEnd w:id="1742"/>
    <w:bookmarkStart w:name="z1830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во всех государственных органах и иных организациях в соответствии с законодательством;</w:t>
      </w:r>
    </w:p>
    <w:bookmarkEnd w:id="1743"/>
    <w:bookmarkStart w:name="z1831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744"/>
    <w:bookmarkStart w:name="z1832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1745"/>
    <w:bookmarkStart w:name="z1833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746"/>
    <w:bookmarkStart w:name="z1834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747"/>
    <w:bookmarkStart w:name="z1835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748"/>
    <w:bookmarkStart w:name="z1836" w:id="17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749"/>
    <w:bookmarkStart w:name="z1837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750"/>
    <w:bookmarkStart w:name="z1838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51"/>
    <w:bookmarkStart w:name="z1839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752"/>
    <w:bookmarkStart w:name="z1840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753"/>
    <w:bookmarkStart w:name="z1841" w:id="1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754"/>
    <w:bookmarkStart w:name="z1842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7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