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dc1a" w14:textId="07a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– Министра сельского хозяйства Республики Казахстан от 29 сентября 2016 года № 408 "Об утверждении Положения о Комитете лесного хозяйства и животного мира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 октября 2018 года № 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29 сентября 2016 года № 408 "Об утверждении Положения о Комитете лесного хозяйства и животного мира Министерства сельского хозяйства Республики Казахстан" (опубликован 13 октября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лесного хозяйства и животного мира Министерства сельского хозяйства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 лесного хозяйства и животного мира Министерства сельского хозяйства Республики Казахстан: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Республиканское государственное учреждение "Туркестанская областная территориальная инспекция лесного хозяйства и животного мира" Комитета лесного хозяйства и животного мира Министерства сельского хозяйства Республики Казахстан.";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подведомственных организаций Комитета лесного хозяйства и животного мира Министерства сельского хозяйства Республики Казахстан: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1: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29 и 30 следующего содержания: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сельского хозяйства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2: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сельского хозяйства Республики Казахстан.";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 следующего содержания: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сельского хозяйства Республики Казахстан.".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