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0c7e" w14:textId="ccf0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4 декабря 2018 года № 488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 (опубликован 13 июня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государственной инспекции в агропромышленном комплексе Министерства сельского хозяйства Республики Казахстан, утвержденном указанным приказом: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 государственной инспекции в агропромышленном комплексе Министерства сельского хозяйства Республики Казахстан: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Государственное учреждение "Территориальная инспекция района Биржан сал Комитета государственной инспекции в агропромышленном комплексе Министерства сельского хозяйства Республики Казахстан".";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"171. Государственное учреждение "Территориальная инспекция района Тереңкөл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Государственное учреждение "Территориальная инспекция района Аққулы Комитета государственной инспекции в агропромышленном комплексе Министерства сельского хозяйства Республики Казахстан".";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"196. Государственное учреждение "Туркестанская областная территориальная инспекция Комитета государственной инспекции в 002971 агропромышленном комплексе Министерства сельского хозяйства Республики Казахстан".";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"210. Государственное учреждение "Территориальная инспекция Комитета государственной инспекции в агропромышленном комплексе Министерства сельского хозяйства Республики Казахстан по городу Шымкент".";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215, 216 и 217 следующего содержания: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"215. Государственное учреждение "Кегенская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Государственное учреждение "Жетысайская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Государственное учреждение "Келесская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 Министра Республики Казахстан−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