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89edb" w14:textId="1589e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труда и социальной защиты населения Республики Казахстан от 3 марта 2017 года № 18 "О некоторых вопросах Комитета труда, социальной защиты и миграции Министерства труда и социальной защиты населения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труда и социальной защиты населения Республики Казахстан от 12 июля 2018 года № 292. Утратил силу приказом Министра труда и социальной защиты населения Республики Казахстан от 16 июня 2022 года № 205.</w:t>
      </w:r>
    </w:p>
    <w:p>
      <w:pPr>
        <w:spacing w:after="0"/>
        <w:ind w:left="0"/>
        <w:jc w:val="both"/>
      </w:pPr>
      <w:r>
        <w:rPr>
          <w:rFonts w:ascii="Times New Roman"/>
          <w:b w:val="false"/>
          <w:i w:val="false"/>
          <w:color w:val="ff0000"/>
          <w:sz w:val="28"/>
        </w:rPr>
        <w:t xml:space="preserve">
      Сноска. Утратил силу приказом Министра труда и социальной защиты населения РК от 16.06.2022 </w:t>
      </w:r>
      <w:r>
        <w:rPr>
          <w:rFonts w:ascii="Times New Roman"/>
          <w:b w:val="false"/>
          <w:i w:val="false"/>
          <w:color w:val="ff0000"/>
          <w:sz w:val="28"/>
        </w:rPr>
        <w:t>№ 205</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19 июня 2018 года № 702 "О некоторых вопросах административно-территориального устройства Республики Казахстан",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3 марта 2017 года № 18 "О некоторых вопросах Комитета труда, социальной защиты и миграции Министерства труда и социальной защиты населения Республики Казахстан" следующие изменения и дополнения: </w:t>
      </w:r>
    </w:p>
    <w:bookmarkEnd w:id="1"/>
    <w:bookmarkStart w:name="z6" w:id="2"/>
    <w:p>
      <w:pPr>
        <w:spacing w:after="0"/>
        <w:ind w:left="0"/>
        <w:jc w:val="both"/>
      </w:pPr>
      <w:r>
        <w:rPr>
          <w:rFonts w:ascii="Times New Roman"/>
          <w:b w:val="false"/>
          <w:i w:val="false"/>
          <w:color w:val="000000"/>
          <w:sz w:val="28"/>
        </w:rPr>
        <w:t>
      в пункте 1:</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15)</w:t>
      </w:r>
      <w:r>
        <w:rPr>
          <w:rFonts w:ascii="Times New Roman"/>
          <w:b w:val="false"/>
          <w:i w:val="false"/>
          <w:color w:val="000000"/>
          <w:sz w:val="28"/>
        </w:rPr>
        <w:t xml:space="preserve"> изложить в следующей редакции: </w:t>
      </w:r>
    </w:p>
    <w:bookmarkStart w:name="z8" w:id="3"/>
    <w:p>
      <w:pPr>
        <w:spacing w:after="0"/>
        <w:ind w:left="0"/>
        <w:jc w:val="both"/>
      </w:pPr>
      <w:r>
        <w:rPr>
          <w:rFonts w:ascii="Times New Roman"/>
          <w:b w:val="false"/>
          <w:i w:val="false"/>
          <w:color w:val="000000"/>
          <w:sz w:val="28"/>
        </w:rPr>
        <w:t xml:space="preserve">
      "15) государственного учреждения "Департамент Комитета труда, социальной защиты и миграции Министерства труда и социальной защиты населения Республики Казахстан по Туркестанской области" согласно приложению 15 к настоящему приказу;"; </w:t>
      </w:r>
    </w:p>
    <w:bookmarkEnd w:id="3"/>
    <w:bookmarkStart w:name="z9" w:id="4"/>
    <w:p>
      <w:pPr>
        <w:spacing w:after="0"/>
        <w:ind w:left="0"/>
        <w:jc w:val="both"/>
      </w:pPr>
      <w:r>
        <w:rPr>
          <w:rFonts w:ascii="Times New Roman"/>
          <w:b w:val="false"/>
          <w:i w:val="false"/>
          <w:color w:val="000000"/>
          <w:sz w:val="28"/>
        </w:rPr>
        <w:t>
      дополнить подпунктом 18) следующего содержания:</w:t>
      </w:r>
    </w:p>
    <w:bookmarkEnd w:id="4"/>
    <w:bookmarkStart w:name="z10" w:id="5"/>
    <w:p>
      <w:pPr>
        <w:spacing w:after="0"/>
        <w:ind w:left="0"/>
        <w:jc w:val="both"/>
      </w:pPr>
      <w:r>
        <w:rPr>
          <w:rFonts w:ascii="Times New Roman"/>
          <w:b w:val="false"/>
          <w:i w:val="false"/>
          <w:color w:val="000000"/>
          <w:sz w:val="28"/>
        </w:rPr>
        <w:t>
      "18) государственного учреждения "Департамент Комитета труда, социальной защиты и миграции Министерства труда и социальной защиты населения Республики Казахстан по городу Шымкент" согласно приложению 18 к настоящему приказу;";</w:t>
      </w:r>
    </w:p>
    <w:bookmarkEnd w:id="5"/>
    <w:bookmarkStart w:name="z11"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15</w:t>
      </w:r>
      <w:r>
        <w:rPr>
          <w:rFonts w:ascii="Times New Roman"/>
          <w:b w:val="false"/>
          <w:i w:val="false"/>
          <w:color w:val="000000"/>
          <w:sz w:val="28"/>
        </w:rPr>
        <w:t xml:space="preserve"> к указанному приказу:</w:t>
      </w:r>
    </w:p>
    <w:bookmarkEnd w:id="6"/>
    <w:bookmarkStart w:name="z12" w:id="7"/>
    <w:p>
      <w:pPr>
        <w:spacing w:after="0"/>
        <w:ind w:left="0"/>
        <w:jc w:val="both"/>
      </w:pPr>
      <w:r>
        <w:rPr>
          <w:rFonts w:ascii="Times New Roman"/>
          <w:b w:val="false"/>
          <w:i w:val="false"/>
          <w:color w:val="000000"/>
          <w:sz w:val="28"/>
        </w:rPr>
        <w:t>
      заголовок изложить в следующей редакции:</w:t>
      </w:r>
    </w:p>
    <w:bookmarkEnd w:id="7"/>
    <w:bookmarkStart w:name="z13" w:id="8"/>
    <w:p>
      <w:pPr>
        <w:spacing w:after="0"/>
        <w:ind w:left="0"/>
        <w:jc w:val="both"/>
      </w:pPr>
      <w:r>
        <w:rPr>
          <w:rFonts w:ascii="Times New Roman"/>
          <w:b w:val="false"/>
          <w:i w:val="false"/>
          <w:color w:val="000000"/>
          <w:sz w:val="28"/>
        </w:rPr>
        <w:t>
      "Положение государственного учреждения "Департамент Комитета труда, социальной защиты и миграции Министерства труда и социальной защиты населения Республики Казахстан по Туркестанской области";</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5" w:id="9"/>
    <w:p>
      <w:pPr>
        <w:spacing w:after="0"/>
        <w:ind w:left="0"/>
        <w:jc w:val="both"/>
      </w:pPr>
      <w:r>
        <w:rPr>
          <w:rFonts w:ascii="Times New Roman"/>
          <w:b w:val="false"/>
          <w:i w:val="false"/>
          <w:color w:val="000000"/>
          <w:sz w:val="28"/>
        </w:rPr>
        <w:t>
      "1. Департамент Комитета труда, социальной защиты и миграции по Туркестанской области (далее – Департамент) является территориальным подразделением Комитета труда, социальной защиты и миграции Министерства труда и социальной защиты населения Республики Казахстан (далее – Комитет), осуществляющим реализацию и государственный контроль в сфере обеспечения социальной защиты населения, пенсионного и социального обеспечения, обязательного социального страхования, специальных социальных услуг.";</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17" w:id="10"/>
    <w:p>
      <w:pPr>
        <w:spacing w:after="0"/>
        <w:ind w:left="0"/>
        <w:jc w:val="both"/>
      </w:pPr>
      <w:r>
        <w:rPr>
          <w:rFonts w:ascii="Times New Roman"/>
          <w:b w:val="false"/>
          <w:i w:val="false"/>
          <w:color w:val="000000"/>
          <w:sz w:val="28"/>
        </w:rPr>
        <w:t xml:space="preserve">
      "5. Юридический адрес Департамента: Республика Казахстан, 160013, город Шымкент, Аль-Фарабийский район, улица Диваева, дом № 148. </w:t>
      </w:r>
    </w:p>
    <w:bookmarkEnd w:id="10"/>
    <w:bookmarkStart w:name="z18" w:id="11"/>
    <w:p>
      <w:pPr>
        <w:spacing w:after="0"/>
        <w:ind w:left="0"/>
        <w:jc w:val="both"/>
      </w:pPr>
      <w:r>
        <w:rPr>
          <w:rFonts w:ascii="Times New Roman"/>
          <w:b w:val="false"/>
          <w:i w:val="false"/>
          <w:color w:val="000000"/>
          <w:sz w:val="28"/>
        </w:rPr>
        <w:t>
      6. Полное наименование Департамента – республиканское государственное учреждение "Департамент Комитета труда, социальной защиты и миграции Министерства труда и социальной защиты населения Республики Казахстан по Туркестанской области".";</w:t>
      </w:r>
    </w:p>
    <w:bookmarkEnd w:id="11"/>
    <w:bookmarkStart w:name="z19" w:id="12"/>
    <w:p>
      <w:pPr>
        <w:spacing w:after="0"/>
        <w:ind w:left="0"/>
        <w:jc w:val="both"/>
      </w:pPr>
      <w:r>
        <w:rPr>
          <w:rFonts w:ascii="Times New Roman"/>
          <w:b w:val="false"/>
          <w:i w:val="false"/>
          <w:color w:val="000000"/>
          <w:sz w:val="28"/>
        </w:rPr>
        <w:t xml:space="preserve">
      дополнить приложением 18 согласно приложению к настоящему приказу. </w:t>
      </w:r>
    </w:p>
    <w:bookmarkEnd w:id="12"/>
    <w:bookmarkStart w:name="z20" w:id="13"/>
    <w:p>
      <w:pPr>
        <w:spacing w:after="0"/>
        <w:ind w:left="0"/>
        <w:jc w:val="both"/>
      </w:pPr>
      <w:r>
        <w:rPr>
          <w:rFonts w:ascii="Times New Roman"/>
          <w:b w:val="false"/>
          <w:i w:val="false"/>
          <w:color w:val="000000"/>
          <w:sz w:val="28"/>
        </w:rPr>
        <w:t>
      2. Комитету труда, социальной защиты и миграции Министерства труда и социальной защиты населения Республики Казахстан в установленном законодательством порядке обеспечить:</w:t>
      </w:r>
    </w:p>
    <w:bookmarkEnd w:id="13"/>
    <w:bookmarkStart w:name="z21" w:id="14"/>
    <w:p>
      <w:pPr>
        <w:spacing w:after="0"/>
        <w:ind w:left="0"/>
        <w:jc w:val="both"/>
      </w:pPr>
      <w:r>
        <w:rPr>
          <w:rFonts w:ascii="Times New Roman"/>
          <w:b w:val="false"/>
          <w:i w:val="false"/>
          <w:color w:val="000000"/>
          <w:sz w:val="28"/>
        </w:rPr>
        <w:t>
      1)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"Республиканский центр правовой информации" для включения в Эталонный контрольный банк нормативных правовых актов Республики Казахстан;</w:t>
      </w:r>
    </w:p>
    <w:bookmarkEnd w:id="14"/>
    <w:bookmarkStart w:name="z22" w:id="15"/>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труда и социальной защиты населения Республики Казахстан;</w:t>
      </w:r>
    </w:p>
    <w:bookmarkEnd w:id="15"/>
    <w:bookmarkStart w:name="z23" w:id="16"/>
    <w:p>
      <w:pPr>
        <w:spacing w:after="0"/>
        <w:ind w:left="0"/>
        <w:jc w:val="both"/>
      </w:pPr>
      <w:r>
        <w:rPr>
          <w:rFonts w:ascii="Times New Roman"/>
          <w:b w:val="false"/>
          <w:i w:val="false"/>
          <w:color w:val="000000"/>
          <w:sz w:val="28"/>
        </w:rPr>
        <w:t>
      3) представление в Департамент юридической службы сведений об исполнении мероприятий, предусмотренных подпунктами 1) и 2) настоящего пункта.</w:t>
      </w:r>
    </w:p>
    <w:bookmarkEnd w:id="16"/>
    <w:bookmarkStart w:name="z24" w:id="17"/>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Жакупову С.К.</w:t>
      </w:r>
    </w:p>
    <w:bookmarkEnd w:id="17"/>
    <w:bookmarkStart w:name="z25" w:id="18"/>
    <w:p>
      <w:pPr>
        <w:spacing w:after="0"/>
        <w:ind w:left="0"/>
        <w:jc w:val="both"/>
      </w:pPr>
      <w:r>
        <w:rPr>
          <w:rFonts w:ascii="Times New Roman"/>
          <w:b w:val="false"/>
          <w:i w:val="false"/>
          <w:color w:val="000000"/>
          <w:sz w:val="28"/>
        </w:rPr>
        <w:t>
      4. Настоящий приказ вступает в силу со дня его подписания.</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труда и социальной</w:t>
            </w:r>
          </w:p>
          <w:p>
            <w:pPr>
              <w:spacing w:after="0"/>
              <w:ind w:left="0"/>
              <w:jc w:val="left"/>
            </w:pPr>
          </w:p>
          <w:p>
            <w:pPr>
              <w:spacing w:after="20"/>
              <w:ind w:left="20"/>
              <w:jc w:val="both"/>
            </w:pPr>
            <w:r>
              <w:rPr>
                <w:rFonts w:ascii="Times New Roman"/>
                <w:b w:val="false"/>
                <w:i/>
                <w:color w:val="000000"/>
                <w:sz w:val="20"/>
              </w:rPr>
              <w:t xml:space="preserve">защиты населения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Альтаев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июля 2018 года№ 292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марта 2017 года № 18</w:t>
            </w:r>
          </w:p>
        </w:tc>
      </w:tr>
    </w:tbl>
    <w:bookmarkStart w:name="z29" w:id="19"/>
    <w:p>
      <w:pPr>
        <w:spacing w:after="0"/>
        <w:ind w:left="0"/>
        <w:jc w:val="left"/>
      </w:pPr>
      <w:r>
        <w:rPr>
          <w:rFonts w:ascii="Times New Roman"/>
          <w:b/>
          <w:i w:val="false"/>
          <w:color w:val="000000"/>
        </w:rPr>
        <w:t xml:space="preserve"> Положение государственного учреждения "Департамент Комитета труда, социальной защиты и миграции Министерства труда и социальной защиты населения Республики Казахстан по городу Шымкент"</w:t>
      </w:r>
    </w:p>
    <w:bookmarkEnd w:id="19"/>
    <w:bookmarkStart w:name="z30" w:id="20"/>
    <w:p>
      <w:pPr>
        <w:spacing w:after="0"/>
        <w:ind w:left="0"/>
        <w:jc w:val="left"/>
      </w:pPr>
      <w:r>
        <w:rPr>
          <w:rFonts w:ascii="Times New Roman"/>
          <w:b/>
          <w:i w:val="false"/>
          <w:color w:val="000000"/>
        </w:rPr>
        <w:t xml:space="preserve"> Глава 1. Общие положения</w:t>
      </w:r>
    </w:p>
    <w:bookmarkEnd w:id="20"/>
    <w:bookmarkStart w:name="z31" w:id="21"/>
    <w:p>
      <w:pPr>
        <w:spacing w:after="0"/>
        <w:ind w:left="0"/>
        <w:jc w:val="both"/>
      </w:pPr>
      <w:r>
        <w:rPr>
          <w:rFonts w:ascii="Times New Roman"/>
          <w:b w:val="false"/>
          <w:i w:val="false"/>
          <w:color w:val="000000"/>
          <w:sz w:val="28"/>
        </w:rPr>
        <w:t>
      1. Департамент Комитета труда, социальной защиты и миграции по городу Шымкент (далее – Департамент) является территориальным подразделением Комитета труда, социальной защиты и миграции Министерства труда и социальной защиты населения Республики Казахстан (далее – Комитет), осуществляющим реализацию и государственный контроль в сфере обеспечения социальной защиты населения, пенсионного и социального обеспечения, обязательного социального страхования, специальных социальных услуг.</w:t>
      </w:r>
    </w:p>
    <w:bookmarkEnd w:id="21"/>
    <w:bookmarkStart w:name="z32" w:id="22"/>
    <w:p>
      <w:pPr>
        <w:spacing w:after="0"/>
        <w:ind w:left="0"/>
        <w:jc w:val="both"/>
      </w:pPr>
      <w:r>
        <w:rPr>
          <w:rFonts w:ascii="Times New Roman"/>
          <w:b w:val="false"/>
          <w:i w:val="false"/>
          <w:color w:val="000000"/>
          <w:sz w:val="28"/>
        </w:rPr>
        <w:t>
      2. В своей деятельности Департамент руководствуется Конституцией, законами Республики Казахстан, актами Президента и Правительства Республики Казахстан, иными нормативными правовыми актами Республики Казахстан, настоящим Положением.</w:t>
      </w:r>
    </w:p>
    <w:bookmarkEnd w:id="22"/>
    <w:bookmarkStart w:name="z33" w:id="23"/>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счета в органах казначейства.</w:t>
      </w:r>
    </w:p>
    <w:bookmarkEnd w:id="23"/>
    <w:bookmarkStart w:name="z34" w:id="24"/>
    <w:p>
      <w:pPr>
        <w:spacing w:after="0"/>
        <w:ind w:left="0"/>
        <w:jc w:val="both"/>
      </w:pPr>
      <w:r>
        <w:rPr>
          <w:rFonts w:ascii="Times New Roman"/>
          <w:b w:val="false"/>
          <w:i w:val="false"/>
          <w:color w:val="000000"/>
          <w:sz w:val="28"/>
        </w:rPr>
        <w:t>
      4. Структура, штатная численность Департамента утверждаются ответственным секретарем Министерства труда и социальной защиты населения Республики Казахстан.</w:t>
      </w:r>
    </w:p>
    <w:bookmarkEnd w:id="24"/>
    <w:bookmarkStart w:name="z35" w:id="25"/>
    <w:p>
      <w:pPr>
        <w:spacing w:after="0"/>
        <w:ind w:left="0"/>
        <w:jc w:val="both"/>
      </w:pPr>
      <w:r>
        <w:rPr>
          <w:rFonts w:ascii="Times New Roman"/>
          <w:b w:val="false"/>
          <w:i w:val="false"/>
          <w:color w:val="000000"/>
          <w:sz w:val="28"/>
        </w:rPr>
        <w:t>
      5. Юридический адрес Департамента: Республика Казахстан, 160013, город Шымкент, Аль-Фарабийский район, улица Диваева, дом № 148.</w:t>
      </w:r>
    </w:p>
    <w:bookmarkEnd w:id="25"/>
    <w:bookmarkStart w:name="z36" w:id="26"/>
    <w:p>
      <w:pPr>
        <w:spacing w:after="0"/>
        <w:ind w:left="0"/>
        <w:jc w:val="both"/>
      </w:pPr>
      <w:r>
        <w:rPr>
          <w:rFonts w:ascii="Times New Roman"/>
          <w:b w:val="false"/>
          <w:i w:val="false"/>
          <w:color w:val="000000"/>
          <w:sz w:val="28"/>
        </w:rPr>
        <w:t>
      6. Полное наименование Департамента – республиканское государственное учреждение "Департамент Комитета труда, социальной защиты и миграции Министерства труда и социальной защиты населения Республики Казахстан по городу Шымкент".</w:t>
      </w:r>
    </w:p>
    <w:bookmarkEnd w:id="26"/>
    <w:bookmarkStart w:name="z37" w:id="27"/>
    <w:p>
      <w:pPr>
        <w:spacing w:after="0"/>
        <w:ind w:left="0"/>
        <w:jc w:val="both"/>
      </w:pPr>
      <w:r>
        <w:rPr>
          <w:rFonts w:ascii="Times New Roman"/>
          <w:b w:val="false"/>
          <w:i w:val="false"/>
          <w:color w:val="000000"/>
          <w:sz w:val="28"/>
        </w:rPr>
        <w:t>
      7. Настоящее Положение является учредительным документом Департамента.</w:t>
      </w:r>
    </w:p>
    <w:bookmarkEnd w:id="27"/>
    <w:bookmarkStart w:name="z38" w:id="28"/>
    <w:p>
      <w:pPr>
        <w:spacing w:after="0"/>
        <w:ind w:left="0"/>
        <w:jc w:val="both"/>
      </w:pPr>
      <w:r>
        <w:rPr>
          <w:rFonts w:ascii="Times New Roman"/>
          <w:b w:val="false"/>
          <w:i w:val="false"/>
          <w:color w:val="000000"/>
          <w:sz w:val="28"/>
        </w:rPr>
        <w:t>
      8. Финансирование деятельности Департамента осуществляется только за счет средств республиканского бюджета. Департаменту запрещается вступать в договорные отношения с субъектами предпринимательства на предмет выполнения обязанностей, являющихся его функциями.</w:t>
      </w:r>
    </w:p>
    <w:bookmarkEnd w:id="28"/>
    <w:bookmarkStart w:name="z39" w:id="29"/>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указанные доходы направляются в доход республиканского бюджета.</w:t>
      </w:r>
    </w:p>
    <w:bookmarkEnd w:id="29"/>
    <w:bookmarkStart w:name="z40" w:id="30"/>
    <w:p>
      <w:pPr>
        <w:spacing w:after="0"/>
        <w:ind w:left="0"/>
        <w:jc w:val="left"/>
      </w:pPr>
      <w:r>
        <w:rPr>
          <w:rFonts w:ascii="Times New Roman"/>
          <w:b/>
          <w:i w:val="false"/>
          <w:color w:val="000000"/>
        </w:rPr>
        <w:t xml:space="preserve"> Глава 2. Основные задачи, функции, права и обязанности Департамента</w:t>
      </w:r>
    </w:p>
    <w:bookmarkEnd w:id="30"/>
    <w:bookmarkStart w:name="z41" w:id="31"/>
    <w:p>
      <w:pPr>
        <w:spacing w:after="0"/>
        <w:ind w:left="0"/>
        <w:jc w:val="both"/>
      </w:pPr>
      <w:r>
        <w:rPr>
          <w:rFonts w:ascii="Times New Roman"/>
          <w:b w:val="false"/>
          <w:i w:val="false"/>
          <w:color w:val="000000"/>
          <w:sz w:val="28"/>
        </w:rPr>
        <w:t>
      9. Задачей Департамента является реализация государственной политики в области пенсионного и социального обеспечения, социальной защиты инвалидов, медико-социальной экспертизы, обязательного социального страхования, социальной поддержки семей с детьми, предоставления социальной помощи отдельным категориям граждан, в сфере предоставления специальных социальных услуг.</w:t>
      </w:r>
    </w:p>
    <w:bookmarkEnd w:id="31"/>
    <w:bookmarkStart w:name="z42" w:id="32"/>
    <w:p>
      <w:pPr>
        <w:spacing w:after="0"/>
        <w:ind w:left="0"/>
        <w:jc w:val="both"/>
      </w:pPr>
      <w:r>
        <w:rPr>
          <w:rFonts w:ascii="Times New Roman"/>
          <w:b w:val="false"/>
          <w:i w:val="false"/>
          <w:color w:val="000000"/>
          <w:sz w:val="28"/>
        </w:rPr>
        <w:t>
      10. Функции Департамента:</w:t>
      </w:r>
    </w:p>
    <w:bookmarkEnd w:id="32"/>
    <w:bookmarkStart w:name="z43" w:id="33"/>
    <w:p>
      <w:pPr>
        <w:spacing w:after="0"/>
        <w:ind w:left="0"/>
        <w:jc w:val="both"/>
      </w:pPr>
      <w:r>
        <w:rPr>
          <w:rFonts w:ascii="Times New Roman"/>
          <w:b w:val="false"/>
          <w:i w:val="false"/>
          <w:color w:val="000000"/>
          <w:sz w:val="28"/>
        </w:rPr>
        <w:t>
      1) осуществление государственного контроля за соблюдением законодательства в области пенсионного и социального обеспечения, социальной защиты инвалидов, об обязательном социальном страховании, специальных социальных услугах, в пределах своих полномочий;</w:t>
      </w:r>
    </w:p>
    <w:bookmarkEnd w:id="33"/>
    <w:bookmarkStart w:name="z44" w:id="34"/>
    <w:p>
      <w:pPr>
        <w:spacing w:after="0"/>
        <w:ind w:left="0"/>
        <w:jc w:val="both"/>
      </w:pPr>
      <w:r>
        <w:rPr>
          <w:rFonts w:ascii="Times New Roman"/>
          <w:b w:val="false"/>
          <w:i w:val="false"/>
          <w:color w:val="000000"/>
          <w:sz w:val="28"/>
        </w:rPr>
        <w:t>
      2) принятие решения о назначении (изменении, возобновлении, приостановлении, прекращении) или об отказе в назначении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w:t>
      </w:r>
    </w:p>
    <w:bookmarkEnd w:id="34"/>
    <w:bookmarkStart w:name="z45" w:id="35"/>
    <w:p>
      <w:pPr>
        <w:spacing w:after="0"/>
        <w:ind w:left="0"/>
        <w:jc w:val="both"/>
      </w:pPr>
      <w:r>
        <w:rPr>
          <w:rFonts w:ascii="Times New Roman"/>
          <w:b w:val="false"/>
          <w:i w:val="false"/>
          <w:color w:val="000000"/>
          <w:sz w:val="28"/>
        </w:rPr>
        <w:t>
      3) осуществление контроля за своевременностью и полнотой выплаты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 социальных выплат из Государственного фонда социального страхования (далее – Фонд);</w:t>
      </w:r>
    </w:p>
    <w:bookmarkEnd w:id="35"/>
    <w:bookmarkStart w:name="z46" w:id="36"/>
    <w:p>
      <w:pPr>
        <w:spacing w:after="0"/>
        <w:ind w:left="0"/>
        <w:jc w:val="both"/>
      </w:pPr>
      <w:r>
        <w:rPr>
          <w:rFonts w:ascii="Times New Roman"/>
          <w:b w:val="false"/>
          <w:i w:val="false"/>
          <w:color w:val="000000"/>
          <w:sz w:val="28"/>
        </w:rPr>
        <w:t>
      4) при наличии оснований проверка достоверности документов, необходимых для назначения государственной базовой пенсионной выплаты за счет бюджетных средств, государственных социальных пособий по инвалидности, по случаю потери кормильца и по возрасту,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w:t>
      </w:r>
    </w:p>
    <w:bookmarkEnd w:id="36"/>
    <w:bookmarkStart w:name="z47" w:id="37"/>
    <w:p>
      <w:pPr>
        <w:spacing w:after="0"/>
        <w:ind w:left="0"/>
        <w:jc w:val="both"/>
      </w:pPr>
      <w:r>
        <w:rPr>
          <w:rFonts w:ascii="Times New Roman"/>
          <w:b w:val="false"/>
          <w:i w:val="false"/>
          <w:color w:val="000000"/>
          <w:sz w:val="28"/>
        </w:rPr>
        <w:t xml:space="preserve">
      5) осуществление внутреннего контроля деятельности Фонда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административных процедурах";</w:t>
      </w:r>
    </w:p>
    <w:bookmarkEnd w:id="37"/>
    <w:bookmarkStart w:name="z48" w:id="38"/>
    <w:p>
      <w:pPr>
        <w:spacing w:after="0"/>
        <w:ind w:left="0"/>
        <w:jc w:val="both"/>
      </w:pPr>
      <w:r>
        <w:rPr>
          <w:rFonts w:ascii="Times New Roman"/>
          <w:b w:val="false"/>
          <w:i w:val="false"/>
          <w:color w:val="000000"/>
          <w:sz w:val="28"/>
        </w:rPr>
        <w:t>
      6) организация сбора данных о численности получателей и сумм пенсионных и социальных выплат за счет бюджетных средств и Фонда;</w:t>
      </w:r>
    </w:p>
    <w:bookmarkEnd w:id="38"/>
    <w:bookmarkStart w:name="z49" w:id="39"/>
    <w:p>
      <w:pPr>
        <w:spacing w:after="0"/>
        <w:ind w:left="0"/>
        <w:jc w:val="both"/>
      </w:pPr>
      <w:r>
        <w:rPr>
          <w:rFonts w:ascii="Times New Roman"/>
          <w:b w:val="false"/>
          <w:i w:val="false"/>
          <w:color w:val="000000"/>
          <w:sz w:val="28"/>
        </w:rPr>
        <w:t>
      7) разъяснение по вопросам назначения и получения пенсионных и социальных выплат за счет бюджетных средств, а также назначения и получения социальных выплат из Фонда;</w:t>
      </w:r>
    </w:p>
    <w:bookmarkEnd w:id="39"/>
    <w:bookmarkStart w:name="z50" w:id="40"/>
    <w:p>
      <w:pPr>
        <w:spacing w:after="0"/>
        <w:ind w:left="0"/>
        <w:jc w:val="both"/>
      </w:pPr>
      <w:r>
        <w:rPr>
          <w:rFonts w:ascii="Times New Roman"/>
          <w:b w:val="false"/>
          <w:i w:val="false"/>
          <w:color w:val="000000"/>
          <w:sz w:val="28"/>
        </w:rPr>
        <w:t>
      8) рассмотрение в установленном законодательством порядке обращений физических и юридических лиц по вопросам, входящим в компетенцию Департамента;</w:t>
      </w:r>
    </w:p>
    <w:bookmarkEnd w:id="40"/>
    <w:bookmarkStart w:name="z51" w:id="41"/>
    <w:p>
      <w:pPr>
        <w:spacing w:after="0"/>
        <w:ind w:left="0"/>
        <w:jc w:val="both"/>
      </w:pPr>
      <w:r>
        <w:rPr>
          <w:rFonts w:ascii="Times New Roman"/>
          <w:b w:val="false"/>
          <w:i w:val="false"/>
          <w:color w:val="000000"/>
          <w:sz w:val="28"/>
        </w:rPr>
        <w:t>
      9) проведение медико-социальной экспертизы;</w:t>
      </w:r>
    </w:p>
    <w:bookmarkEnd w:id="41"/>
    <w:bookmarkStart w:name="z52" w:id="42"/>
    <w:p>
      <w:pPr>
        <w:spacing w:after="0"/>
        <w:ind w:left="0"/>
        <w:jc w:val="both"/>
      </w:pPr>
      <w:r>
        <w:rPr>
          <w:rFonts w:ascii="Times New Roman"/>
          <w:b w:val="false"/>
          <w:i w:val="false"/>
          <w:color w:val="000000"/>
          <w:sz w:val="28"/>
        </w:rPr>
        <w:t>
      10)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End w:id="42"/>
    <w:bookmarkStart w:name="z53" w:id="43"/>
    <w:p>
      <w:pPr>
        <w:spacing w:after="0"/>
        <w:ind w:left="0"/>
        <w:jc w:val="both"/>
      </w:pPr>
      <w:r>
        <w:rPr>
          <w:rFonts w:ascii="Times New Roman"/>
          <w:b w:val="false"/>
          <w:i w:val="false"/>
          <w:color w:val="000000"/>
          <w:sz w:val="28"/>
        </w:rPr>
        <w:t>
      11) формирование централизованного банка данных системы учета инвалидов, проведение мониторинга причин, структуры и состояния инвалидности;</w:t>
      </w:r>
    </w:p>
    <w:bookmarkEnd w:id="43"/>
    <w:bookmarkStart w:name="z54" w:id="44"/>
    <w:p>
      <w:pPr>
        <w:spacing w:after="0"/>
        <w:ind w:left="0"/>
        <w:jc w:val="both"/>
      </w:pPr>
      <w:r>
        <w:rPr>
          <w:rFonts w:ascii="Times New Roman"/>
          <w:b w:val="false"/>
          <w:i w:val="false"/>
          <w:color w:val="000000"/>
          <w:sz w:val="28"/>
        </w:rPr>
        <w:t>
      12) изучение уровня и причин инвалидности населения;</w:t>
      </w:r>
    </w:p>
    <w:bookmarkEnd w:id="44"/>
    <w:bookmarkStart w:name="z55" w:id="45"/>
    <w:p>
      <w:pPr>
        <w:spacing w:after="0"/>
        <w:ind w:left="0"/>
        <w:jc w:val="both"/>
      </w:pPr>
      <w:r>
        <w:rPr>
          <w:rFonts w:ascii="Times New Roman"/>
          <w:b w:val="false"/>
          <w:i w:val="false"/>
          <w:color w:val="000000"/>
          <w:sz w:val="28"/>
        </w:rPr>
        <w:t>
      13) прием документов на назначение государственного базового социального пособия по инвалидности при первичном установлении инвалидности;</w:t>
      </w:r>
    </w:p>
    <w:bookmarkEnd w:id="45"/>
    <w:bookmarkStart w:name="z56" w:id="46"/>
    <w:p>
      <w:pPr>
        <w:spacing w:after="0"/>
        <w:ind w:left="0"/>
        <w:jc w:val="both"/>
      </w:pPr>
      <w:r>
        <w:rPr>
          <w:rFonts w:ascii="Times New Roman"/>
          <w:b w:val="false"/>
          <w:i w:val="false"/>
          <w:color w:val="000000"/>
          <w:sz w:val="28"/>
        </w:rPr>
        <w:t>
      14) оказание консультативной помощи врачам медицинских организаций по вопросам медико-социальной экспертизы и реабилитации инвалидов, участие в проведении мероприятий по повышению их квалификации;</w:t>
      </w:r>
    </w:p>
    <w:bookmarkEnd w:id="46"/>
    <w:bookmarkStart w:name="z57" w:id="47"/>
    <w:p>
      <w:pPr>
        <w:spacing w:after="0"/>
        <w:ind w:left="0"/>
        <w:jc w:val="both"/>
      </w:pPr>
      <w:r>
        <w:rPr>
          <w:rFonts w:ascii="Times New Roman"/>
          <w:b w:val="false"/>
          <w:i w:val="false"/>
          <w:color w:val="000000"/>
          <w:sz w:val="28"/>
        </w:rPr>
        <w:t>
      15) представление в местные органы военного управления сведений о признании инвалидами военнообязанных и лиц призывного возраста;</w:t>
      </w:r>
    </w:p>
    <w:bookmarkEnd w:id="47"/>
    <w:bookmarkStart w:name="z58" w:id="48"/>
    <w:p>
      <w:pPr>
        <w:spacing w:after="0"/>
        <w:ind w:left="0"/>
        <w:jc w:val="both"/>
      </w:pPr>
      <w:r>
        <w:rPr>
          <w:rFonts w:ascii="Times New Roman"/>
          <w:b w:val="false"/>
          <w:i w:val="false"/>
          <w:color w:val="000000"/>
          <w:sz w:val="28"/>
        </w:rPr>
        <w:t>
      16) внедрение в практику работы современных, научных принципов и методов, а также обобщение, распространение передового опыта и разработка методических рекомендаций по медико-социальной экспертизе и реабилитации инвалидов;</w:t>
      </w:r>
    </w:p>
    <w:bookmarkEnd w:id="48"/>
    <w:bookmarkStart w:name="z59" w:id="49"/>
    <w:p>
      <w:pPr>
        <w:spacing w:after="0"/>
        <w:ind w:left="0"/>
        <w:jc w:val="both"/>
      </w:pPr>
      <w:r>
        <w:rPr>
          <w:rFonts w:ascii="Times New Roman"/>
          <w:b w:val="false"/>
          <w:i w:val="false"/>
          <w:color w:val="000000"/>
          <w:sz w:val="28"/>
        </w:rPr>
        <w:t>
      17) разработка социальной и профессиональной частей индивидуальной программы реабилитации инвалидов,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 контроль за реализацией индивидуальных программ реабилитации инвалидов;</w:t>
      </w:r>
    </w:p>
    <w:bookmarkEnd w:id="49"/>
    <w:bookmarkStart w:name="z60" w:id="50"/>
    <w:p>
      <w:pPr>
        <w:spacing w:after="0"/>
        <w:ind w:left="0"/>
        <w:jc w:val="both"/>
      </w:pPr>
      <w:r>
        <w:rPr>
          <w:rFonts w:ascii="Times New Roman"/>
          <w:b w:val="false"/>
          <w:i w:val="false"/>
          <w:color w:val="000000"/>
          <w:sz w:val="28"/>
        </w:rPr>
        <w:t>
      18) определение потребности работника, получившего увечье или иное повреждение здоровья при исполнении им трудовых (служебных) обязанностей в дополнительных видах помощи и уходе;</w:t>
      </w:r>
    </w:p>
    <w:bookmarkEnd w:id="50"/>
    <w:bookmarkStart w:name="z61" w:id="51"/>
    <w:p>
      <w:pPr>
        <w:spacing w:after="0"/>
        <w:ind w:left="0"/>
        <w:jc w:val="both"/>
      </w:pPr>
      <w:r>
        <w:rPr>
          <w:rFonts w:ascii="Times New Roman"/>
          <w:b w:val="false"/>
          <w:i w:val="false"/>
          <w:color w:val="000000"/>
          <w:sz w:val="28"/>
        </w:rPr>
        <w:t>
      19) обеспечение контроля за своевременным и правильным назначением социальных выплат Фондом;</w:t>
      </w:r>
    </w:p>
    <w:bookmarkEnd w:id="51"/>
    <w:bookmarkStart w:name="z62" w:id="52"/>
    <w:p>
      <w:pPr>
        <w:spacing w:after="0"/>
        <w:ind w:left="0"/>
        <w:jc w:val="both"/>
      </w:pPr>
      <w:r>
        <w:rPr>
          <w:rFonts w:ascii="Times New Roman"/>
          <w:b w:val="false"/>
          <w:i w:val="false"/>
          <w:color w:val="000000"/>
          <w:sz w:val="28"/>
        </w:rPr>
        <w:t>
      20) обеспечение контроля за своевременным и полным перечислением получателю социальных выплат Государственной корпорацией;</w:t>
      </w:r>
    </w:p>
    <w:bookmarkEnd w:id="52"/>
    <w:bookmarkStart w:name="z63" w:id="53"/>
    <w:p>
      <w:pPr>
        <w:spacing w:after="0"/>
        <w:ind w:left="0"/>
        <w:jc w:val="both"/>
      </w:pPr>
      <w:r>
        <w:rPr>
          <w:rFonts w:ascii="Times New Roman"/>
          <w:b w:val="false"/>
          <w:i w:val="false"/>
          <w:color w:val="000000"/>
          <w:sz w:val="28"/>
        </w:rPr>
        <w:t>
      21) рассмотрение жалоб участников системы обязательного социального страхования по вопросам назначения, отказа в назначении социальных выплат Фондом, а также своевременным и полным перечислением социальных выплат Государственной корпорацией;</w:t>
      </w:r>
    </w:p>
    <w:bookmarkEnd w:id="53"/>
    <w:bookmarkStart w:name="z64" w:id="54"/>
    <w:p>
      <w:pPr>
        <w:spacing w:after="0"/>
        <w:ind w:left="0"/>
        <w:jc w:val="both"/>
      </w:pPr>
      <w:r>
        <w:rPr>
          <w:rFonts w:ascii="Times New Roman"/>
          <w:b w:val="false"/>
          <w:i w:val="false"/>
          <w:color w:val="000000"/>
          <w:sz w:val="28"/>
        </w:rPr>
        <w:t>
      22) исполнение поручений руководства Министерства и Комитета, в пределах своей компетенции;</w:t>
      </w:r>
    </w:p>
    <w:bookmarkEnd w:id="54"/>
    <w:bookmarkStart w:name="z65" w:id="55"/>
    <w:p>
      <w:pPr>
        <w:spacing w:after="0"/>
        <w:ind w:left="0"/>
        <w:jc w:val="both"/>
      </w:pPr>
      <w:r>
        <w:rPr>
          <w:rFonts w:ascii="Times New Roman"/>
          <w:b w:val="false"/>
          <w:i w:val="false"/>
          <w:color w:val="000000"/>
          <w:sz w:val="28"/>
        </w:rPr>
        <w:t>
      23) осуществление правовой, консультативной и практической помощи в пределах компетенции;</w:t>
      </w:r>
    </w:p>
    <w:bookmarkEnd w:id="55"/>
    <w:bookmarkStart w:name="z66" w:id="56"/>
    <w:p>
      <w:pPr>
        <w:spacing w:after="0"/>
        <w:ind w:left="0"/>
        <w:jc w:val="both"/>
      </w:pPr>
      <w:r>
        <w:rPr>
          <w:rFonts w:ascii="Times New Roman"/>
          <w:b w:val="false"/>
          <w:i w:val="false"/>
          <w:color w:val="000000"/>
          <w:sz w:val="28"/>
        </w:rPr>
        <w:t>
      24) оказание государственных услуг в сфере социальной защиты населения в пределах компетенции;</w:t>
      </w:r>
    </w:p>
    <w:bookmarkEnd w:id="56"/>
    <w:bookmarkStart w:name="z67" w:id="57"/>
    <w:p>
      <w:pPr>
        <w:spacing w:after="0"/>
        <w:ind w:left="0"/>
        <w:jc w:val="both"/>
      </w:pPr>
      <w:r>
        <w:rPr>
          <w:rFonts w:ascii="Times New Roman"/>
          <w:b w:val="false"/>
          <w:i w:val="false"/>
          <w:color w:val="000000"/>
          <w:sz w:val="28"/>
        </w:rPr>
        <w:t>
      25) формирование и сопровождение баз данных в области социальной защиты населения: "Централизованный банк данных лиц, имеющих инвалидность", а также сопровождение АИС "Е-собес", "E-макет", "E-сoциал" в пределах своей компетенции;</w:t>
      </w:r>
    </w:p>
    <w:bookmarkEnd w:id="57"/>
    <w:bookmarkStart w:name="z68" w:id="58"/>
    <w:p>
      <w:pPr>
        <w:spacing w:after="0"/>
        <w:ind w:left="0"/>
        <w:jc w:val="both"/>
      </w:pPr>
      <w:r>
        <w:rPr>
          <w:rFonts w:ascii="Times New Roman"/>
          <w:b w:val="false"/>
          <w:i w:val="false"/>
          <w:color w:val="000000"/>
          <w:sz w:val="28"/>
        </w:rPr>
        <w:t>
      26) участие в реализации Стратегического и Операционного планов Министерства и плана работы Комитета;</w:t>
      </w:r>
    </w:p>
    <w:bookmarkEnd w:id="58"/>
    <w:bookmarkStart w:name="z69" w:id="59"/>
    <w:p>
      <w:pPr>
        <w:spacing w:after="0"/>
        <w:ind w:left="0"/>
        <w:jc w:val="both"/>
      </w:pPr>
      <w:r>
        <w:rPr>
          <w:rFonts w:ascii="Times New Roman"/>
          <w:b w:val="false"/>
          <w:i w:val="false"/>
          <w:color w:val="000000"/>
          <w:sz w:val="28"/>
        </w:rPr>
        <w:t>
      27) иные задачи и функции, возложенные на Департамент законодательством и руководством Министерства и Комитета.</w:t>
      </w:r>
    </w:p>
    <w:bookmarkEnd w:id="59"/>
    <w:bookmarkStart w:name="z70" w:id="60"/>
    <w:p>
      <w:pPr>
        <w:spacing w:after="0"/>
        <w:ind w:left="0"/>
        <w:jc w:val="both"/>
      </w:pPr>
      <w:r>
        <w:rPr>
          <w:rFonts w:ascii="Times New Roman"/>
          <w:b w:val="false"/>
          <w:i w:val="false"/>
          <w:color w:val="000000"/>
          <w:sz w:val="28"/>
        </w:rPr>
        <w:t>
      11. Права и обязанности Департамента:</w:t>
      </w:r>
    </w:p>
    <w:bookmarkEnd w:id="60"/>
    <w:bookmarkStart w:name="z71" w:id="61"/>
    <w:p>
      <w:pPr>
        <w:spacing w:after="0"/>
        <w:ind w:left="0"/>
        <w:jc w:val="both"/>
      </w:pPr>
      <w:r>
        <w:rPr>
          <w:rFonts w:ascii="Times New Roman"/>
          <w:b w:val="false"/>
          <w:i w:val="false"/>
          <w:color w:val="000000"/>
          <w:sz w:val="28"/>
        </w:rPr>
        <w:t>
      1) осуществлять в установленном порядке и в пределах компетенции проверки и иные формы государственного контроля по соблюдению требований законодательства в области пенсионного и социального обеспечения, социального страхования и социальной защиты населения, о специальных социальных услугах;</w:t>
      </w:r>
    </w:p>
    <w:bookmarkEnd w:id="61"/>
    <w:bookmarkStart w:name="z72" w:id="62"/>
    <w:p>
      <w:pPr>
        <w:spacing w:after="0"/>
        <w:ind w:left="0"/>
        <w:jc w:val="both"/>
      </w:pPr>
      <w:r>
        <w:rPr>
          <w:rFonts w:ascii="Times New Roman"/>
          <w:b w:val="false"/>
          <w:i w:val="false"/>
          <w:color w:val="000000"/>
          <w:sz w:val="28"/>
        </w:rPr>
        <w:t>
      2) осуществлять в установленном порядке контакты с другими государственными органами и организациями, запрашивать и получать от них необходимые для деятельности сведения и материалы;</w:t>
      </w:r>
    </w:p>
    <w:bookmarkEnd w:id="62"/>
    <w:bookmarkStart w:name="z73" w:id="63"/>
    <w:p>
      <w:pPr>
        <w:spacing w:after="0"/>
        <w:ind w:left="0"/>
        <w:jc w:val="both"/>
      </w:pPr>
      <w:r>
        <w:rPr>
          <w:rFonts w:ascii="Times New Roman"/>
          <w:b w:val="false"/>
          <w:i w:val="false"/>
          <w:color w:val="000000"/>
          <w:sz w:val="28"/>
        </w:rPr>
        <w:t>
      3) запрашивать и получать в установленном порядке от подведомственных организаций Министерства, местных исполнительных органов, физических и юридических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bookmarkEnd w:id="63"/>
    <w:bookmarkStart w:name="z74" w:id="64"/>
    <w:p>
      <w:pPr>
        <w:spacing w:after="0"/>
        <w:ind w:left="0"/>
        <w:jc w:val="both"/>
      </w:pPr>
      <w:r>
        <w:rPr>
          <w:rFonts w:ascii="Times New Roman"/>
          <w:b w:val="false"/>
          <w:i w:val="false"/>
          <w:color w:val="000000"/>
          <w:sz w:val="28"/>
        </w:rPr>
        <w:t>
      4) участвовать в работе комиссий и рабочих групп по обсуждению вопросов, входящих в компетенцию Департамента;</w:t>
      </w:r>
    </w:p>
    <w:bookmarkEnd w:id="64"/>
    <w:bookmarkStart w:name="z75" w:id="65"/>
    <w:p>
      <w:pPr>
        <w:spacing w:after="0"/>
        <w:ind w:left="0"/>
        <w:jc w:val="both"/>
      </w:pPr>
      <w:r>
        <w:rPr>
          <w:rFonts w:ascii="Times New Roman"/>
          <w:b w:val="false"/>
          <w:i w:val="false"/>
          <w:color w:val="000000"/>
          <w:sz w:val="28"/>
        </w:rPr>
        <w:t>
      5) вносить предложения по внесению изменений и дополнений в нормативные правовые акты по вопросам, входящим в компетенцию Министерства и Комитета;</w:t>
      </w:r>
    </w:p>
    <w:bookmarkEnd w:id="65"/>
    <w:bookmarkStart w:name="z76" w:id="66"/>
    <w:p>
      <w:pPr>
        <w:spacing w:after="0"/>
        <w:ind w:left="0"/>
        <w:jc w:val="both"/>
      </w:pPr>
      <w:r>
        <w:rPr>
          <w:rFonts w:ascii="Times New Roman"/>
          <w:b w:val="false"/>
          <w:i w:val="false"/>
          <w:color w:val="000000"/>
          <w:sz w:val="28"/>
        </w:rPr>
        <w:t>
      6) вступать в гражданско-правовые отношения от собственного имени;</w:t>
      </w:r>
    </w:p>
    <w:bookmarkEnd w:id="66"/>
    <w:bookmarkStart w:name="z77" w:id="67"/>
    <w:p>
      <w:pPr>
        <w:spacing w:after="0"/>
        <w:ind w:left="0"/>
        <w:jc w:val="both"/>
      </w:pPr>
      <w:r>
        <w:rPr>
          <w:rFonts w:ascii="Times New Roman"/>
          <w:b w:val="false"/>
          <w:i w:val="false"/>
          <w:color w:val="000000"/>
          <w:sz w:val="28"/>
        </w:rPr>
        <w:t>
      7) на основании доверенности представлять Министерство и (или) Комитет в государственных учреждениях, организациях независимо от форм собственности, во всех судах республики по вопросам, входящим в их компетенцию;</w:t>
      </w:r>
    </w:p>
    <w:bookmarkEnd w:id="67"/>
    <w:bookmarkStart w:name="z78" w:id="68"/>
    <w:p>
      <w:pPr>
        <w:spacing w:after="0"/>
        <w:ind w:left="0"/>
        <w:jc w:val="both"/>
      </w:pPr>
      <w:r>
        <w:rPr>
          <w:rFonts w:ascii="Times New Roman"/>
          <w:b w:val="false"/>
          <w:i w:val="false"/>
          <w:color w:val="000000"/>
          <w:sz w:val="28"/>
        </w:rPr>
        <w:t>
      8) принимать решения по вопросам, входящим в компетенцию Департамента;</w:t>
      </w:r>
    </w:p>
    <w:bookmarkEnd w:id="68"/>
    <w:bookmarkStart w:name="z79" w:id="69"/>
    <w:p>
      <w:pPr>
        <w:spacing w:after="0"/>
        <w:ind w:left="0"/>
        <w:jc w:val="both"/>
      </w:pPr>
      <w:r>
        <w:rPr>
          <w:rFonts w:ascii="Times New Roman"/>
          <w:b w:val="false"/>
          <w:i w:val="false"/>
          <w:color w:val="000000"/>
          <w:sz w:val="28"/>
        </w:rPr>
        <w:t>
      9) соблюдать законодательство Республики Казахстан, права и охраняемые законом интересы физических и юридических лиц;</w:t>
      </w:r>
    </w:p>
    <w:bookmarkEnd w:id="69"/>
    <w:bookmarkStart w:name="z80" w:id="70"/>
    <w:p>
      <w:pPr>
        <w:spacing w:after="0"/>
        <w:ind w:left="0"/>
        <w:jc w:val="both"/>
      </w:pPr>
      <w:r>
        <w:rPr>
          <w:rFonts w:ascii="Times New Roman"/>
          <w:b w:val="false"/>
          <w:i w:val="false"/>
          <w:color w:val="000000"/>
          <w:sz w:val="28"/>
        </w:rPr>
        <w:t>
      10) иные права и обязанности, предусмотренные законодательными актами Республики Казахстан.</w:t>
      </w:r>
    </w:p>
    <w:bookmarkEnd w:id="70"/>
    <w:bookmarkStart w:name="z81" w:id="71"/>
    <w:p>
      <w:pPr>
        <w:spacing w:after="0"/>
        <w:ind w:left="0"/>
        <w:jc w:val="left"/>
      </w:pPr>
      <w:r>
        <w:rPr>
          <w:rFonts w:ascii="Times New Roman"/>
          <w:b/>
          <w:i w:val="false"/>
          <w:color w:val="000000"/>
        </w:rPr>
        <w:t xml:space="preserve"> Глава 3. Организация деятельности Департамента</w:t>
      </w:r>
    </w:p>
    <w:bookmarkEnd w:id="71"/>
    <w:bookmarkStart w:name="z82" w:id="72"/>
    <w:p>
      <w:pPr>
        <w:spacing w:after="0"/>
        <w:ind w:left="0"/>
        <w:jc w:val="both"/>
      </w:pPr>
      <w:r>
        <w:rPr>
          <w:rFonts w:ascii="Times New Roman"/>
          <w:b w:val="false"/>
          <w:i w:val="false"/>
          <w:color w:val="000000"/>
          <w:sz w:val="28"/>
        </w:rPr>
        <w:t>
      12. Департамент возглавляет руководитель, назначаемый на должность и освобождаемый от должности ответственным секретарем Министерства в порядке, установленном законодательством Республики Казахстан. Руководитель Департамента имеет заместителей, назначаемых на должности и освобождаемых от должностей ответственным секретарем Министерства. Обязанности и полномочия руководителя, заместителей руководителя Департамента определяются председателем Комитета.</w:t>
      </w:r>
    </w:p>
    <w:bookmarkEnd w:id="72"/>
    <w:bookmarkStart w:name="z83" w:id="73"/>
    <w:p>
      <w:pPr>
        <w:spacing w:after="0"/>
        <w:ind w:left="0"/>
        <w:jc w:val="both"/>
      </w:pPr>
      <w:r>
        <w:rPr>
          <w:rFonts w:ascii="Times New Roman"/>
          <w:b w:val="false"/>
          <w:i w:val="false"/>
          <w:color w:val="000000"/>
          <w:sz w:val="28"/>
        </w:rPr>
        <w:t>
      13. Руководитель Департамента организует и руководит работой Департамента и несет персональную ответственность за выполнение возложенных на Департамент задач и осуществление им своих функций.</w:t>
      </w:r>
    </w:p>
    <w:bookmarkEnd w:id="73"/>
    <w:bookmarkStart w:name="z84" w:id="74"/>
    <w:p>
      <w:pPr>
        <w:spacing w:after="0"/>
        <w:ind w:left="0"/>
        <w:jc w:val="both"/>
      </w:pPr>
      <w:r>
        <w:rPr>
          <w:rFonts w:ascii="Times New Roman"/>
          <w:b w:val="false"/>
          <w:i w:val="false"/>
          <w:color w:val="000000"/>
          <w:sz w:val="28"/>
        </w:rPr>
        <w:t>
      14. В этих целях руководитель Департамента:</w:t>
      </w:r>
    </w:p>
    <w:bookmarkEnd w:id="74"/>
    <w:bookmarkStart w:name="z85" w:id="75"/>
    <w:p>
      <w:pPr>
        <w:spacing w:after="0"/>
        <w:ind w:left="0"/>
        <w:jc w:val="both"/>
      </w:pPr>
      <w:r>
        <w:rPr>
          <w:rFonts w:ascii="Times New Roman"/>
          <w:b w:val="false"/>
          <w:i w:val="false"/>
          <w:color w:val="000000"/>
          <w:sz w:val="28"/>
        </w:rPr>
        <w:t>
      1) определяет обязанности и полномочия работников Департамента;</w:t>
      </w:r>
    </w:p>
    <w:bookmarkEnd w:id="75"/>
    <w:bookmarkStart w:name="z86" w:id="76"/>
    <w:p>
      <w:pPr>
        <w:spacing w:after="0"/>
        <w:ind w:left="0"/>
        <w:jc w:val="both"/>
      </w:pPr>
      <w:r>
        <w:rPr>
          <w:rFonts w:ascii="Times New Roman"/>
          <w:b w:val="false"/>
          <w:i w:val="false"/>
          <w:color w:val="000000"/>
          <w:sz w:val="28"/>
        </w:rPr>
        <w:t>
      2) в соответствии с законодательством назначает и освобождает от должностей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вышестоящих должностных лиц;</w:t>
      </w:r>
    </w:p>
    <w:bookmarkEnd w:id="76"/>
    <w:bookmarkStart w:name="z87" w:id="77"/>
    <w:p>
      <w:pPr>
        <w:spacing w:after="0"/>
        <w:ind w:left="0"/>
        <w:jc w:val="both"/>
      </w:pPr>
      <w:r>
        <w:rPr>
          <w:rFonts w:ascii="Times New Roman"/>
          <w:b w:val="false"/>
          <w:i w:val="false"/>
          <w:color w:val="000000"/>
          <w:sz w:val="28"/>
        </w:rPr>
        <w:t>
      3) утверждает должностные инструкции работников Департамента, в установленном законодательством порядке решает вопросы командирования работников Департамента;</w:t>
      </w:r>
    </w:p>
    <w:bookmarkEnd w:id="77"/>
    <w:bookmarkStart w:name="z88" w:id="78"/>
    <w:p>
      <w:pPr>
        <w:spacing w:after="0"/>
        <w:ind w:left="0"/>
        <w:jc w:val="both"/>
      </w:pPr>
      <w:r>
        <w:rPr>
          <w:rFonts w:ascii="Times New Roman"/>
          <w:b w:val="false"/>
          <w:i w:val="false"/>
          <w:color w:val="000000"/>
          <w:sz w:val="28"/>
        </w:rPr>
        <w:t>
      4) в установленном законодательством порядке решает вопросы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работников Департамента, за исключением работников, вопросы трудовых отношений которых в соответствии с законодательными актами отнесены к компетенции вышестоящих должностных лиц;</w:t>
      </w:r>
    </w:p>
    <w:bookmarkEnd w:id="78"/>
    <w:bookmarkStart w:name="z89" w:id="79"/>
    <w:p>
      <w:pPr>
        <w:spacing w:after="0"/>
        <w:ind w:left="0"/>
        <w:jc w:val="both"/>
      </w:pPr>
      <w:r>
        <w:rPr>
          <w:rFonts w:ascii="Times New Roman"/>
          <w:b w:val="false"/>
          <w:i w:val="false"/>
          <w:color w:val="000000"/>
          <w:sz w:val="28"/>
        </w:rPr>
        <w:t>
      5) вносит на рассмотрение Председателю Комитета вопросы предоставления отпусков, оказания материальной помощи, подготовки (переподготовки), повышения квалификации, поощрения, выплаты надбавок, премирования и наложения дисциплинарных взысканий на заместителей руководителя Департамента;</w:t>
      </w:r>
    </w:p>
    <w:bookmarkEnd w:id="79"/>
    <w:bookmarkStart w:name="z90" w:id="80"/>
    <w:p>
      <w:pPr>
        <w:spacing w:after="0"/>
        <w:ind w:left="0"/>
        <w:jc w:val="both"/>
      </w:pPr>
      <w:r>
        <w:rPr>
          <w:rFonts w:ascii="Times New Roman"/>
          <w:b w:val="false"/>
          <w:i w:val="false"/>
          <w:color w:val="000000"/>
          <w:sz w:val="28"/>
        </w:rPr>
        <w:t>
      6) подписывает правовые акты в пределах установленной компетенции;</w:t>
      </w:r>
    </w:p>
    <w:bookmarkEnd w:id="80"/>
    <w:bookmarkStart w:name="z91" w:id="81"/>
    <w:p>
      <w:pPr>
        <w:spacing w:after="0"/>
        <w:ind w:left="0"/>
        <w:jc w:val="both"/>
      </w:pPr>
      <w:r>
        <w:rPr>
          <w:rFonts w:ascii="Times New Roman"/>
          <w:b w:val="false"/>
          <w:i w:val="false"/>
          <w:color w:val="000000"/>
          <w:sz w:val="28"/>
        </w:rPr>
        <w:t>
      7) представляет Департамент в государственных органах и иных организациях, независимо от форм собственности, а также в отношениях с физическими и юридическими лицами;</w:t>
      </w:r>
    </w:p>
    <w:bookmarkEnd w:id="81"/>
    <w:bookmarkStart w:name="z92" w:id="82"/>
    <w:p>
      <w:pPr>
        <w:spacing w:after="0"/>
        <w:ind w:left="0"/>
        <w:jc w:val="both"/>
      </w:pPr>
      <w:r>
        <w:rPr>
          <w:rFonts w:ascii="Times New Roman"/>
          <w:b w:val="false"/>
          <w:i w:val="false"/>
          <w:color w:val="000000"/>
          <w:sz w:val="28"/>
        </w:rPr>
        <w:t>
      8) в соответствии с законодательством принимает решения о предъявлении от имени Департамента претензий и исков;</w:t>
      </w:r>
    </w:p>
    <w:bookmarkEnd w:id="82"/>
    <w:bookmarkStart w:name="z93" w:id="83"/>
    <w:p>
      <w:pPr>
        <w:spacing w:after="0"/>
        <w:ind w:left="0"/>
        <w:jc w:val="both"/>
      </w:pPr>
      <w:r>
        <w:rPr>
          <w:rFonts w:ascii="Times New Roman"/>
          <w:b w:val="false"/>
          <w:i w:val="false"/>
          <w:color w:val="000000"/>
          <w:sz w:val="28"/>
        </w:rPr>
        <w:t>
      9) принимает меры, направленные на противодействие коррупции в Департаменте и несет персональную ответственность за непринятие надлежащих антикоррупционных мер.</w:t>
      </w:r>
    </w:p>
    <w:bookmarkEnd w:id="83"/>
    <w:bookmarkStart w:name="z94" w:id="84"/>
    <w:p>
      <w:pPr>
        <w:spacing w:after="0"/>
        <w:ind w:left="0"/>
        <w:jc w:val="left"/>
      </w:pPr>
      <w:r>
        <w:rPr>
          <w:rFonts w:ascii="Times New Roman"/>
          <w:b/>
          <w:i w:val="false"/>
          <w:color w:val="000000"/>
        </w:rPr>
        <w:t xml:space="preserve"> Глава 4. Имущество Департамента</w:t>
      </w:r>
    </w:p>
    <w:bookmarkEnd w:id="84"/>
    <w:bookmarkStart w:name="z95" w:id="85"/>
    <w:p>
      <w:pPr>
        <w:spacing w:after="0"/>
        <w:ind w:left="0"/>
        <w:jc w:val="both"/>
      </w:pPr>
      <w:r>
        <w:rPr>
          <w:rFonts w:ascii="Times New Roman"/>
          <w:b w:val="false"/>
          <w:i w:val="false"/>
          <w:color w:val="000000"/>
          <w:sz w:val="28"/>
        </w:rPr>
        <w:t>
      15.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85"/>
    <w:bookmarkStart w:name="z96" w:id="86"/>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86"/>
    <w:bookmarkStart w:name="z97" w:id="87"/>
    <w:p>
      <w:pPr>
        <w:spacing w:after="0"/>
        <w:ind w:left="0"/>
        <w:jc w:val="both"/>
      </w:pPr>
      <w:r>
        <w:rPr>
          <w:rFonts w:ascii="Times New Roman"/>
          <w:b w:val="false"/>
          <w:i w:val="false"/>
          <w:color w:val="000000"/>
          <w:sz w:val="28"/>
        </w:rPr>
        <w:t>
      16. Имущество, закрепленное за Департаментом, относится к республиканской собственности.</w:t>
      </w:r>
    </w:p>
    <w:bookmarkEnd w:id="87"/>
    <w:bookmarkStart w:name="z98" w:id="88"/>
    <w:p>
      <w:pPr>
        <w:spacing w:after="0"/>
        <w:ind w:left="0"/>
        <w:jc w:val="both"/>
      </w:pPr>
      <w:r>
        <w:rPr>
          <w:rFonts w:ascii="Times New Roman"/>
          <w:b w:val="false"/>
          <w:i w:val="false"/>
          <w:color w:val="000000"/>
          <w:sz w:val="28"/>
        </w:rPr>
        <w:t>
      17.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 если иное не установлено законодательством.</w:t>
      </w:r>
    </w:p>
    <w:bookmarkEnd w:id="88"/>
    <w:bookmarkStart w:name="z99" w:id="89"/>
    <w:p>
      <w:pPr>
        <w:spacing w:after="0"/>
        <w:ind w:left="0"/>
        <w:jc w:val="left"/>
      </w:pPr>
      <w:r>
        <w:rPr>
          <w:rFonts w:ascii="Times New Roman"/>
          <w:b/>
          <w:i w:val="false"/>
          <w:color w:val="000000"/>
        </w:rPr>
        <w:t xml:space="preserve"> Глава 5. Реорганизация и упразднение Департамента</w:t>
      </w:r>
    </w:p>
    <w:bookmarkEnd w:id="89"/>
    <w:bookmarkStart w:name="z100" w:id="90"/>
    <w:p>
      <w:pPr>
        <w:spacing w:after="0"/>
        <w:ind w:left="0"/>
        <w:jc w:val="both"/>
      </w:pPr>
      <w:r>
        <w:rPr>
          <w:rFonts w:ascii="Times New Roman"/>
          <w:b w:val="false"/>
          <w:i w:val="false"/>
          <w:color w:val="000000"/>
          <w:sz w:val="28"/>
        </w:rPr>
        <w:t>
      18. Реорганизация и упразднение Департамента осуществляются в соответствии с законодательством Республики Казахстан.</w:t>
      </w:r>
    </w:p>
    <w:bookmarkEnd w:id="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