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8b4f" w14:textId="3548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7 августа 2018 года № 195. Отменен приказом Председателя Агентства Республики Казахстан по делам государственной службы от 25 июля 2019 года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Агентства РК по делам государственной службы от 25.07.2019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и противодействию коррупции Ахметжанова С.К.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2018 года № 195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2016 года № 7 "Об утверждении положений о территориальных органах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коррупции" (опубликован 28 октября 2016 года в информационно-правовой системе "Әділет"):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Туркестанской области согласно приложению 14 к настоящему приказу;";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Шымкенту согласно приложению 17 к настоящему приказу.";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Южно-Казахстанской области", утвержденном указанным приказом: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Туркестанской области";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Национального бюро по противодействию коррупции (Антикоррупционной службы) по Туркестанской области (далее – Департамент) является территориальным органом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коррупции, осуществляющим реализационные функции по выявлению, пресечению, раскрытию и расследованию коррупционных уголовных правонарушений, а также иные функции в соответствии с законодательством Республики Казахстан.";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161200, Туркестанская область, город Туркестан, улица Токаша Бокина, 1 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Туркестанской области".";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17 "Положение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Шымкенту",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2016 года № 10 "Об утверждении положений о территориальных органах Агентства Республики Казахстан по делам государственной службы и противодействию коррупции" (опубликован 27 октября 2016 года в информационно-правовой системе "Әділет"):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Положение о Департаменте Агентства Республики Казахстан по делам государственной службы и противодействию коррупции по Туркестанской области согласно приложению 14 к настоящему приказу;";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Положение о Департаменте Агентства Республики Казахстан по делам государственной службы и противодействию коррупции по городу Шымкенту согласно приложению 17 к настоящему приказу.";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и противодействию коррупции по Жамбылской области", утвержденном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080000, Жамбылская область, город Тараз, переулок Рысбек батыра, 8А.";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и противодействию коррупции по Южно-Казахстанской области", утвержденном указанным приказом: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Агентства Республики Казахстан по делам государственной службы и противодействию коррупции по Туркестанской области";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Агентства Республики Казахстан по делам государственной службы и противодействию коррупции по Туркестанской области (далее – Департамент) является территориальным органом Агентства Республики Казахстан по делам государственной службы и противодействию коррупции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 и предупреждения коррупции.";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161200, Туркестанская область, город Туркестан, улица Токаша Бокина, 1 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Туркестанской области".";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обеспечение деятельности Совета по этике Агентства в Туркестанской области, проведение служебных расследований и подготовка материалов по дисциплинарным делам, рассматриваемых Советом по этике;";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 вопросам предупреждения коррупционных правонарушений взаимодействовать с Департаментом Национального бюро по противодействию коррупции (Антикоррупционной службы) по Туркестанской области;";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17 "Положение о Департаменте Агентства Республики Казахстан по делам государственной службы и противодействию коррупции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5 апреля 2017 года № 72 "О внесении изменений в некоторые приказы Председателя Агентства Республики Казахстан по делам государственной службы и противодействию коррупции" (опубликован 13 апреля 2017 года в Эталонном контрольном банке нормативных правовых актов Республики Казахстан):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первый пункта 2 внесено изменение на казахском языке, текст на русском языке не меняется.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по делам государственной службы и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2018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7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Шымкенту</w:t>
      </w:r>
    </w:p>
    <w:bookmarkEnd w:id="38"/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Национального бюро по противодействию коррупции (Антикоррупционной службы) по городу Шымкенту (далее – Департамент) является территориальным органом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коррупции, осуществляющим реализационные функции по выявлению, пресечению, раскрытию и расследованию коррупционных уголовных правонарушений,  а также иные функции в соответствии с законодательством Республики Казахстан.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международными договорами, ратифицированными Республикой Казахстан.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160000, город Шымкент, улица Казыбек би, 3.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по городу Шымкенту".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Департамента осуществляется из средств республиканского бюджета.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2"/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реализации государственной политики по вопросам выявления, пресечения, раскрытия и расследования коррупционных правонарушений;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 и расследование коррупционных уголовных правонарушений;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совершенствованию нормативной правовой базы в сфере противодействия коррупции;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Национального доклада о противодействии коррупции в Республике Казахстан;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прием, регистрация и рассмотрение заявлений, сообщений и иной информации об уголовных правонарушениях;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досудебного расследования в форме предварительного следствия, дознания и протокольной форме;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лиц, участвующих в уголовном процессе;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осуществление оперативно-розыскной деятельности;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специальных и других технических средств в ходе проведения негласных следственных действий, общих и специальных оперативно-розыскных мероприятий;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финансовое и материально-техническое оснащение оперативно-розыскной деятельности, в пределах бюджетных средств выделенных Департаменту на эти цели;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местонахождения и задержание лиц, находящихся в розыске, скрывшихся от следствия, дознания или суда;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криминогенной ситуации в социально-экономической сфере на предмет выявления коррупционных правонарушений;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исполнение ходатайств и запросов, поступающих из других правоохранительных и специальных органов;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в пределах своей компетенции с другими государственными органами, организациями по вопросам выявления, пресечения, раскрытия и расследования коррупционных правонарушений;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использование информационных систем, обеспечивающих решение задач, возложенных на Департамент по вопросам следственно-оперативной деятельности;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режима охраны административных зданий Департамента и пропускного режима;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учет и контроль за сохранностью оружия, боеприпасов, специальных средств защиты, состоящих на вооружении Департамента;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защиты государственных секретов и соблюдение режима секретности;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профилактика, предупреждение и пресечение правонарушений среди личного состава Департамента;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функций, предусмотренных законодательством Республики Казахстан.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Департамента: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разработке и реализации программных документов по противодействию коррупции;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вырабатывать и вносить руководителю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 (далее – Национальное бюро) предложения по совершенствованию нормативной правовой базы в сфере противодействия коррупции;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следственные действия, принимать процессуальные решения и осуществлять оперативно-розыскные мероприятия в порядке, предусмотренном законодательством Республики Казахстан;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изымать или производить выемку документов, товаров, предметов или иного имущества в соответствии с уголовно-процессуальным законодательством и (или) законодательством об административных правонарушениях;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производства ревизий, налоговых и других проверок, государственного аудита и оценки от уполномоченных органов и должностных лиц в случаях, предусмотренных законодательством Республики Казахстан;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от государственных органов, организаций, должностных и физических лиц необходимую информацию и материалы в порядке, установленном законодательством Республики Казахстан;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имеющимся в производстве уголовным делам подвергать приводу лиц, уклоняющихся от явки по вызову;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конвоировать задержанных и лиц, заключенных под стражу;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поощрять лиц, сообщивших о факте коррупционного правонарушения или иным образом оказывающих содействие в противодействии коррупции;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взаимодействие с государственными органами и организациями, правоохранительными и специальными государственными органами по вопросам, входящим в компетенцию Департамента, обеспечивая обмен информацией, в том числе электронным способом в порядке, установленном законодательством Республики Казахстан;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Республики Казахстан использовать информационные системы, обеспечивающие решение возложенных на Департамент задач, организовывать исследование в ходе досудебного расследования, производства по делам об административных правонарушениях в соответствии с законодательством Республики Казахстан;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носить, хранить и применять огнестрельное и иное оружие и специальные средства, а также при необходимости применять физическую силу, в том числе боевые приемы борьбы в установленном законодательством Республики Казахстан порядке;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носить форменную одежду при исполнении служебных обязанностей;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принимать меры по обеспечению внутренней безопасности и соблюдению законности в деятельности сотрудников (работников) Департамента;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предъявлять в суды иски в соответствии с законодательством Республики Казахстан;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осуществлять иные права, предусмотренные законодательством.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Департамента: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законность при приеме, регистрации, учете и рассмотрении заявлений, сообщений, жалоб и иной информации о правонарушениях;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принимать, регистрировать и рассматривать заявления и сообщения о совершенных или готовящихся преступлениях, своевременно принимать меры по их пресечению, раскрытию, задержанию лиц, их совершивших, и недопущению общественно опасных деяний;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компетенции Департамента обеспечивать выявление, пресечение и раскрытие преступлений путем осуществления общих и специальных оперативно-розыскных мероприятий, негласных следственных действий, фиксации их результатов для использования в уголовном процессе; 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дознание предварительное следствие в порядке, предусмотренном уголовно-процессуальным законодательством Республики Казахстан;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учитывать и хранить уголовные дела, по которым сроки досудебного расследования прерваны, вещественные доказательства по уголовным делам, а также дела оперативного учета и негласных следственных действий;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акты прокурорского реагирования и судебные акты;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производства по делам об административных правонарушениях, связанных с обеспечением уголовно-процессуальной деятельности,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правонарушениях";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мероприятия по установлению местонахождения и задержанию лиц, находящихся в розыске;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служебную дисциплину и режим секретности при осуществлении своей деятельности;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подготовке, переподготовке и повышении квалификации сотрудников (работников) Департамента;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обязанности, предусмотренные законодательством Республики Казахстан. </w:t>
      </w:r>
    </w:p>
    <w:bookmarkEnd w:id="112"/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 своей деятельности непосредственно подчиняется Национальному бюро.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Департаментом осуществляет руководитель, который несет персональную ответственность за выполнение возложенных на Департамент задач и осуществление им своих функций. Руководитель Департамента имеет заместителей.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 его заместители назначаются на должность и освобождаются от должности в соответствии с законодательством Республики Казахстан.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руководителя Национального бюро предложения по структуре Департамента в пределах лимита штатной численности;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(работников) Департамента, назначение и освобождение которых законодательством Республики Казахстан отнесено к его компетенции;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своих заместителей, сотрудников (работников) Департамента;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 руководителей и работников (сотрудников) Департамента;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дисциплинарной ответственности к сотрудникам (работникам) Департамента в порядке, установленном законодательством Республики Казахстан;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подписывает правовые акты Департамента;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руководителю Национального бюро представления о награждении сотрудников (работников) Департамента государственными и ведомственными наградами;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Департамент в отношениях с государственными органами и иными организациями в соответствии с законодательством;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по его поручению одним из его заместителей.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имеет право образовывать консультативно-совещательные органы при Департаменте.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в установленном порядке взаимодействует с соответствующим территориальным департаментом Агентства Республики Казахстан по делам государственной службы и противодействию коррупции.</w:t>
      </w:r>
    </w:p>
    <w:bookmarkEnd w:id="130"/>
    <w:bookmarkStart w:name="z15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5"/>
    <w:bookmarkStart w:name="z1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осуществляется в соответствии с законодательством Республики Казахстан.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2018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по делам государственной службы и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10</w:t>
            </w:r>
          </w:p>
        </w:tc>
      </w:tr>
    </w:tbl>
    <w:bookmarkStart w:name="z16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Республики Казахстан по делам государственной службы и противодействию коррупции по городу Шымкенту</w:t>
      </w:r>
    </w:p>
    <w:bookmarkEnd w:id="138"/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и противодействию коррупции по городу Шымкенту (далее – Департамент) является территориальным органом Агентства Республики Казахстан по делам государственной службы и противодействию коррупции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 и предупреждения коррупции.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160012, город Шымкент, проспект Тауке хана, 3.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городу Шымкенту".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2"/>
    <w:bookmarkStart w:name="z17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предупреждения коррупции, оценки и государственного контроля за качеством оказания государственных услуг;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государственных услугах, предупреждения коррупции, минимизации причин и условий, способствующих совершению коррупционных правонарушений;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антикоррупционной культуры и системы предупреждения коррупции.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 и противодействия коррупции;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нормативных правовых актов в сфере государственной службы и противодействия коррупции, оценки и государственного контроля за качеством оказания государственных услуг;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противодействия коррупции, оказания государственных услуг;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согласование проведения в государственном органе общего конкурса для занятия вакантной и (или) временно вакантной административной государственной должности корпуса "Б", не являющейся низовой; 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формировании кадрового резерва административной государственной службы корпуса "А";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квалификационных требований к административным государственным должностям корпуса "Б", разрабатываемых государственными органами,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городе Шымкенте, проведение служебных расследований и подготовка материалов по дисциплинарным делам, рассматриваемых Советом по этике;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сектора;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институтами гражданского общества и государственными органами, направленное на минимизацию уровня коррупции в восприятии общества;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внесение на рассмотрение руководителям государственных органов рекомендаций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внешнего анализа коррупционных рисков;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исполнения государственными органами, организациями, субъектами квазигосударственного сектора рекомендаций по устранению нарушений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в совершенствовании и реализации образовательных программ в сфере противодействия коррупции и повышение информированности населения о рисках коррупции;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предоставление информации в Агентство к проекту ежегодного Национального доклада о противодействии коррупции;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формирование и представление в Агентство информации о проведенном мониторинге и оценке исполнения плановых мероприятий по реализации Антикоррупционной стратегии; 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антикоррупционного мониторинга;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изучение и распространение положительного опыта противодействия коррупции;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составление протоколов и рассмотрение дел об административных правонарушениях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государственного контроля за качеством оказания государственных услуг;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предложений по повышению качества оказания государственных услуг;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рассмотрение жалоб физических и юридических лиц по вопросам оказания государственных услуг;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функций, возложенных законодательством Республики Казахстан.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о производстве ревизий, налоговых и других проверок, аудита и оценки эффективности деятельности от уполномоченных органов и должностных лиц в случаях, предусмотренных законодательством Республики Казахстан;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информационные системы, обеспечивающие решение возложенных на Департамент задач;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предупреждения коррупционных правонарушений взаимодействовать с Департаментом Национального бюро по противодействию коррупции (Антикоррупционной службы) по городу Шымкенту;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полномочия, предусмотренные законодательством Республики Казахстан.</w:t>
      </w:r>
    </w:p>
    <w:bookmarkEnd w:id="214"/>
    <w:bookmarkStart w:name="z23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председателем Агентства.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заместителя(ей),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законодательством;</w:t>
      </w:r>
    </w:p>
    <w:bookmarkEnd w:id="225"/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28"/>
    <w:bookmarkStart w:name="z251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33"/>
    <w:bookmarkStart w:name="z25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