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d16e" w14:textId="c46d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государственного учреждения "Комитет транспорта Министерства по инвестициям и развитию Республики Казахстан" и его территориальных подразделений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января 2018 года № 63. Утратил силу приказом и.о. Министра индустрии и инфраструктурного развития Республики Казахстан от 31 января 2019 года №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31.01.2019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 ПРИКАЗЫВАЮ: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республиканского государственного учреждения "Комитет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республиканского государственного учреждения "Инспекция транспортного контроля по Акмолинской области"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республиканского государственного учреждения "Инспекция транспортного контроля по Мангистауской области"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республиканского государственного учреждения "Инспекция транспортного контроля по Актюбинской области"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республиканского государственного учреждения "Инспекция транспортного контроля по городу Астане"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республиканского государственного учреждения "Инспекция транспортного контроля по Атырауской области"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республиканского государственного учреждения "Инспекция транспортного контроля по Восточно-Казахстанской области"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республиканского государственного учреждения "Инспекция транспортного контроля по городу Алматы"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республиканского государственного учреждения "Инспекция транспортного контроля по Жамбылской области"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республиканского государственного учреждения "Инспекция транспортного контроля по Западно-Казахстанской области"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республиканского государственного учреждения "Инспекция транспортного контроля по Карагандинской области"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республиканского государственного учреждения "Инспекция транспортного контроля по Костанайской области"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республиканского государственного учреждения "Инспекция транспортного контроля по Кызылординской области"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республиканского государственного учреждения "Инспекция транспортного контроля по Павлодарской области"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республиканского государственного учреждения "Инспекция транспортного контроля по Северо-Казахстанской области"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республиканского государственного учреждения "Инспекция транспортного контроля по Алматинской области"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Положение республиканского государственного учреждения "Инспекция транспортного контроля по Туркестанской области" Комитета транспорта Министерства по инвестициям и развитию Республики Казахстан" согласно приложению 17 к настоящему приказу;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республиканского государственного учреждения "Морская администрация портов Актау и Баутино"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40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Положение республиканского государственного учреждения "Инспекция транспортного контроля по городу Шымкент" Комитета транспорта Министерства по инвестициям и развитию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по инвестициям и развитию РК от 15.08.2018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утверждения настоящего приказа направление его копии на официальное опубликование в периодические печатные издания;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утверждения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63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транспорта Министерства по инвестициям и развитию Республики Казахстан"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транспорта Министерства по инвестициям и развитию Республики Казахстан" (далее – Комитет) является ведомством Министерства по инвестициям и развитию Республики Казахстан (далее – Министерство), осуществляющим в пределах своей компетенции регулятивные, реализационные и контрольно-надзорные функции, а также участвующим в выполнении стратегических функций Министерства в области транспорта, за исключением воздушного и трубопроводного.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территориальные органы и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по инвестициям и развитию РК от 15.08.2018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печать и штампы со своим наименованием на государственном языке, бланки установленного образца, счета в органах казначейства.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своего имени.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по вопросам своей компетенции принимает решения, оформляемые приказами Председателя.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Комитета утверждается ответственным секретарем Министерства по согласованию с Министром по инвестициям и развитию Республики Казахстан (далее - Министр).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министрлiгiнiң Көлiк комитетi" республикалық мемлекеттiк мекемесi;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"Комитет транспорта Министерства по инвестициям и развитию Республики Казахстан".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район Есиль, проспект Кабанбай батыра, 32/1, здание "Транспорт Тауэр".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Комитета.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Комитета осуществляется из республиканского бюджета.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Комитет не вступает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Комитету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43"/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Задача: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государственной политики в области транспорта, за исключением воздушного и трубопроводного и последующая ее реализация.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пределах своей компетенции;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разработка, участие в разработке, согласование и утверждение нормативных правовых актов в пределах своей компетенции;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внутренних водных путей в судоходном состоянии и содержание шлюзов;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согласование технических регламентов и стандартов;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реестра физических и юридических лиц, подавших уведомление о начале осуществления деятельности по изготовлению и выдаче электронных карточек к электронным (цифровым) тахографам;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национальной базы данных по электронным (цифровым) тахографам;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Государственного реестра подвижного состава;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разрешительного контроля;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свидетельства о соответствии требованиям, установленным в порядке перевозок грузов автомобильным транспортом, на транспортные средства, зарегистрированные в Республике Казахстан, предназначенные для перевозки скоропортящихся грузов, при осуществлении международных перевозок;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согласование нормативов предоставления земельных участков в соответствии с проектно-технической документацией и генеральными схемами развития железнодорожных путей и железнодорожных станций;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разработка проверочных листов, критериев оценки степени рисков и формирование списков выборочных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принятие на основании международных договоров Республики Казахстан в области торгового мореплавания решения о признании классификационного общества, осуществляющего техническое освидетельствование и классификацию судов;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принятие на основании международных договоров Республики Казахстан решения о признании иностранного классификационного общества;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определение уполномоченной организации для проведения оценки охраны портовых средств и разработки плана охраны портовых средств;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одобрение отчета об оценке охраны портовых средств и плана охраны портовых средств и поправок к ним;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заключение соглашений с иностранным классификационным обществом по определению полномочий по освидетельствованию судов и условий их предоставления иностранными классификационными обществами.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обеспечения потребностей экономики республики и населения в перевозках, выполнении работ и оказании услуг, а также дальнейшее развитие перевозок и инфраструктуры транспорта, за исключением воздушного и трубопроводного.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согласование строительства в зоне действия средств навигационной обстановки морских путей;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навигационно-гидрографического обеспечения условий плавания судов по внутренним водным путям, за исключением участков пограничной зоны Республики Казахстан;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маршрутов и расписаний движения по регулярным междугородным межобластным автомобильным перевозкам пассажиров и багажа по согласованию с местными исполнительными органами соответствующих областей, городов республиканского значения, столицы;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организации регулярных международных автомобильных перевозок пассажиров и багажа, согласование расписания движения по маршрутам указанных перевозок;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ведения реестров маршрутов регулярных международных и междугородных межобластных автомобильных перевозок пассажиров и багажа;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руководства деятельностью подведомственных организаций по планированию и проведению мероприятий по обеспечению национальной безопасности;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законов и иных нормативных правовых актов в области национальной безопасности.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прав и законных интересов физических и юридических лиц, а также национальных интересов государства, а также создание условий для развития конкуренции, в том числе в области международных перевозок.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произведение паритетного обмена с компетентными органами иностранных государств бланками разрешительных документов;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международного сотрудничества в пределах своей компетенции;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защиты прав потребителей при оказании государственных услуг;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временного въезда иностранных автотранспортных средств;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взаимодействия государства с общественными объединениями и объединениями юридических лиц в форме ассоциаций (союзов) в сфере автомобильного транспорта;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принятие решения о предоставлении права плавания под Государственным флагом Республики Казахстан и временном переводе судна под флаг иностранного государства;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разрешения на осуществление каботажа и иной деятельности, связанной с торговым мореплаванием, судами, плавающими под флагом иностранного государства;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выдача специального разрешения на перевозку опасного груза по территории Республики Казахстан.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обеспечением безопасной эксплуатации и деятельностью на всех видах транспорта, за исключением воздушного и трубопроводного.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за сервисными центрами (мастерскими);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проверок соблюдения требований безопасности движения на магистральных, станционных и подъездных путях;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и надзора за обеспечением безопасности судоходства и мореплавания;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статистической информации о нарушениях требований безопасности движения;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привлечение соответствующих специалистов для участия в экспертизах по вопросам, отнесенным к своей компетенции;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за обеспечением безопасности мореплавания, осуществляемого через морскую администрацию порта;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и надзора за безопасной эксплуатацией портовых сооружений;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прекращения железнодорожного сообщения по железнодорожным путям, являющимся государственной собственностью;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принятие решения о прекращении дальнейшей эксплуатации подъездного пути и возобновлении эксплуатации подъездного пути;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и надзора в области внутреннего водного транспорта;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расследовании крушений, аварий на железнодорожном транспорте на территории Республики Казахстан.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Задача: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деятельностью, а также за соблюдением юридическими и физическими лицами требований законодательства в области транспорта, за исключением воздушного и трубопроводного.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и надзора за соблюдением физическими и юридическими лицами требований нормативных правовых актов Республики Казахстан, определяющих порядок функционирования водного транспорта, выявление и принятие мер по пресечению их нарушений;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секретов, гражданской обороны, мобилизационной подготовки и мобилизации;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реестра операторов технического осмотра;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государственной регистрацией железнодорожного подвижного состава;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за соблюдением законодательства Республики Казахстан об автомобильном транспорте;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контроля и надзора за соблюдением порядка технической эксплуатации, уставов службы на судах;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и надзора за соблюдением порядка плавания по внутренним водным путям физическими и юридическими лицами;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за проведением осмотров территориальными подразделениями уполномоченного органа морских судов, находящихся в эксплуатации, на зимнем отстое;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требований, предъявляемых к комплектованию экипажа судна;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проверок наличия судовых документов на судне;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в порядке и случаях, предусмотренных законодательством Республики Казахстан, административного задержания морских и маломерных судов, произведение досмотра морских и маломерных судов;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в пределах своей компетенции проведения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выявление фактов въезда иностранных транспортных средств на территорию Республики Казахстан через неустановленные пункты пропуска;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контроля за соблюдением порядка перевозок пассажиров и грузов, в том числе опасных грузов;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внесение в государственные органы предложений о мерах по предупреждению аварийных случаев и транспортных происшествий, нарушений порядка эксплуатации водного транспорта;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контроля за соблюдением физическими и юридическими лицами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физическими и юридическими лицами требований нормативных правовых актов Республики Казахстан, определяющих порядок функционирования городского рельсового транспорта, выявление и принятие мер по пресечению их нарушений;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Комитет осуществляет иные полномочия, предусмотренные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 Комитета: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Комитет: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издает приказы в пределах своей компетенции;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(отчеты, материалы) от структурных подразделений Министерства и территориальных органов Комитета, государственных органов, организаций, их должностных лиц, физических и юридических лиц, необходимую информацию и материалы;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совершенствованию законодательства Республики Казахстан;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привлекает соответствующих специалистов для участия в экспертизах по вопросам, отнесенным к своей компетенции;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участие в проведении проверок физических и юридических лиц осуществляющих свою деятельность на транспорте территориальными органами Комитета;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предложения в государственные органы по предупреждению транспортных происшествий, нарушений порядка эксплуатации и содержания транспорта;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участвует в осуществлении транспортного контроля транспортных средств на постах транспортного контроля;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проверяет исполнение договорных обязательств и принимает акты об оказанных услугах;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использует специальные технические средства связи, специальный транспорт, а также использует жезл, свисток и шлагбаум при работе на постах транспортного контроля;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требует от территориальных органов Комитета своевременного и точного исполнения приказов и поручений Министерства и Комитета;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права, предусмотренные действующим законодательством Республики Казахстан.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Комитета входит: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Комитет задач и функций;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разъяснений по вопросам, входящим в компетенцию Комитета;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государственной собственности, находящейся на балансе Комитета;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бухгалтерского учета;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и предоставление бухгалтерской и финансовой отчетности в Министерство;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полного, своевременного и эффективное использование бюджетных средств, выделенных Комитету;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177"/>
    <w:bookmarkStart w:name="z18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Комитет и его территориальные органы образуют единую систему органов транспортного контроля.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Комитет возглавляет Председатель, назначаемый на должность и освобождаемый от должности Министром.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имеет заместителей, назначаемых на должность и освобождаемых от должности ответственным секретарем Министерства.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Сотрудники Комитета могут носить служебную униформу, иметь номерные нагрудные знаки и служебные удостоверения.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Председатель Комитета представляет руководству Министерства предложения по структуре и штатному расписанию Комитета.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этих целях Председатель: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полномочия и обязанности своих заместителей, работников и руководителей территориальных органов Комитета;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Комитета;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Комитета в государственных органах и иных организациях;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подразделений Комитета;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реализацию республиканских бюджетных программ, по которым ответственным является Комитет;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ответственному секретарю Министерства по инвестициям и развитию Республики Казахстан к назначению, освобождению от должности, поощрению, оказанию материальной помощи и наказанию своих заместителей, руководителей территориальных органов Комитета;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ответственному секретарю Министерства по инвестициям и развитию Республики Казахстан предложения по структуре и штатную численность Комитета и его территориальных органов;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решения по другим вопросам, отнесенным к его компетенции.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96"/>
    <w:bookmarkStart w:name="z20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имеет на праве оперативного управления обособленное имущество.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Комитетом, относится к республиканской собственности.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Комитет самостоятельно не отчуждает или иным способом распоряжаться закрепленным за ним имуществом, если иное не установлено законами Республики Казахстан.</w:t>
      </w:r>
    </w:p>
    <w:bookmarkEnd w:id="201"/>
    <w:bookmarkStart w:name="z21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Комитета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ликвидация Комитета осуществляются в соответствии с гражданским законодательством Республики Казахстан.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республиканского государственного учреждения "Комитет транспорта Министерства по инвестициям и развитию Республики Казахстан</w:t>
            </w:r>
          </w:p>
        </w:tc>
      </w:tr>
    </w:tbl>
    <w:bookmarkStart w:name="z214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республиканского государственного учреждения "Комитет транспорта Министерства по инвестициям и развитию Республики Казахстан"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по инвестициям и развитию РК от 15.08.2018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"Инспекция транспортного контроля по Акмолинской области"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"Инспекция транспортного контроля по Актюбинской области"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"Инспекция транспортного контроля по Алматинской области"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"Инспекция транспортного контроля по городу Алматы"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"Инспекция транспортного контроля по городу Астане"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"Инспекция транспортного контроля по Атырауской области"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учреждение "Инспекция транспортного контроля по Восточно-Казахстанской области"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учреждение "Инспекция транспортного контроля по Жамбылской области"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Республиканское государственное учреждение "Инспекция транспортного контроля по Западно-Казахстанской области"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Республиканское государственное учреждение "Инспекция транспортного контроля по Карагандинской области"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Республиканское государственное учреждение "Инспекция транспортного контроля по Костанайской области"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Республиканское государственное учреждение "Инспекция транспортного контроля по Кызылординской области"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Республиканское государственное учреждение "Инспекция транспортного контроля по Мангистауской области"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Республиканское государственное учреждение "Инспекция транспортного контроля по Павлодарской области"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Республиканское государственное учреждение "Инспекция транспортного контроля по Северо-Казахстанской области"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Республиканское государственное учреждение "Инспекция транспортного контроля по Туркестанской области"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Республиканское государственное учреждение "Морская администрация портов Актау и Баутино"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Республиканское государственное учреждение "Инспекция транспортного контроля по городу Шымкент" Комитета транспорта Министерства по инвестициям и развитию Республики Казахстан.</w:t>
      </w:r>
    </w:p>
    <w:bookmarkStart w:name="z23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республиканского государственного учреждения "Комитет транспорта Министерства по инвестициям и развитию Республики Казахстан"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казенное предприятие "Қазақстан су жолдары"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казенное предприятие "Балхашское предприятие водных путей"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казенное предприятие "Регистр судоходства Казахстана" Комитета транспорта Министерства по инвестициям и развитию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"Комитет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23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Акмолинской области Комитета транспорта Министерства по инвестициям и развитию Республики Казахстан"</w:t>
      </w:r>
    </w:p>
    <w:bookmarkEnd w:id="206"/>
    <w:bookmarkStart w:name="z23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7"/>
    <w:bookmarkStart w:name="z23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Акмолинской области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208"/>
    <w:bookmarkStart w:name="z24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209"/>
    <w:bookmarkStart w:name="z24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210"/>
    <w:bookmarkStart w:name="z24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211"/>
    <w:bookmarkStart w:name="z2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212"/>
    <w:bookmarkStart w:name="z2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согласованию с Министром.</w:t>
      </w:r>
    </w:p>
    <w:bookmarkEnd w:id="213"/>
    <w:bookmarkStart w:name="z24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214"/>
    <w:bookmarkStart w:name="z24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Ақмола облысы бойынша көліктік бақылау инспекциясы" республикалық мемлекеттiк мекемесi;</w:t>
      </w:r>
    </w:p>
    <w:bookmarkEnd w:id="215"/>
    <w:bookmarkStart w:name="z24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республиканское государственное учреждение "Инспекция транспортного контроля по Акмолинской области" Комитета транспорта Министерства по инвестициям и развитию Республики Казахстан".</w:t>
      </w:r>
    </w:p>
    <w:bookmarkEnd w:id="216"/>
    <w:bookmarkStart w:name="z24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020000, Акмолинская область, город Кокшетау, улица Абая, 87.</w:t>
      </w:r>
    </w:p>
    <w:bookmarkEnd w:id="217"/>
    <w:bookmarkStart w:name="z24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218"/>
    <w:bookmarkStart w:name="z25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219"/>
    <w:bookmarkStart w:name="z25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220"/>
    <w:bookmarkStart w:name="z25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21"/>
    <w:bookmarkStart w:name="z25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222"/>
    <w:bookmarkStart w:name="z254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223"/>
    <w:bookmarkStart w:name="z25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224"/>
    <w:bookmarkStart w:name="z25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225"/>
    <w:bookmarkStart w:name="z25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226"/>
    <w:bookmarkStart w:name="z25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227"/>
    <w:bookmarkStart w:name="z25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228"/>
    <w:bookmarkStart w:name="z26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229"/>
    <w:bookmarkStart w:name="z26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230"/>
    <w:bookmarkStart w:name="z26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231"/>
    <w:bookmarkStart w:name="z26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232"/>
    <w:bookmarkStart w:name="z26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233"/>
    <w:bookmarkStart w:name="z26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234"/>
    <w:bookmarkStart w:name="z26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235"/>
    <w:bookmarkStart w:name="z26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236"/>
    <w:bookmarkStart w:name="z26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237"/>
    <w:bookmarkStart w:name="z26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238"/>
    <w:bookmarkStart w:name="z27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239"/>
    <w:bookmarkStart w:name="z27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240"/>
    <w:bookmarkStart w:name="z27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241"/>
    <w:bookmarkStart w:name="z27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242"/>
    <w:bookmarkStart w:name="z27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243"/>
    <w:bookmarkStart w:name="z27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244"/>
    <w:bookmarkStart w:name="z27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245"/>
    <w:bookmarkStart w:name="z27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246"/>
    <w:bookmarkStart w:name="z27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247"/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248"/>
    <w:bookmarkStart w:name="z28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249"/>
    <w:bookmarkStart w:name="z28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250"/>
    <w:bookmarkStart w:name="z28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251"/>
    <w:bookmarkStart w:name="z28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252"/>
    <w:bookmarkStart w:name="z28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253"/>
    <w:bookmarkStart w:name="z28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государственной регистрацией железнодорожного подвижного состава;</w:t>
      </w:r>
    </w:p>
    <w:bookmarkEnd w:id="254"/>
    <w:bookmarkStart w:name="z28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255"/>
    <w:bookmarkStart w:name="z28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256"/>
    <w:bookmarkStart w:name="z28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257"/>
    <w:bookmarkStart w:name="z28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258"/>
    <w:bookmarkStart w:name="z29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формирование статистической информации о нарушениях требований безопасности движения;</w:t>
      </w:r>
    </w:p>
    <w:bookmarkEnd w:id="259"/>
    <w:bookmarkStart w:name="z29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260"/>
    <w:bookmarkStart w:name="z29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261"/>
    <w:bookmarkStart w:name="z29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262"/>
    <w:bookmarkStart w:name="z29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263"/>
    <w:bookmarkStart w:name="z29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264"/>
    <w:bookmarkStart w:name="z29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технического надзора за судами, подлежащими государственной регистрации в судовой книге;</w:t>
      </w:r>
    </w:p>
    <w:bookmarkEnd w:id="265"/>
    <w:bookmarkStart w:name="z29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266"/>
    <w:bookmarkStart w:name="z29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267"/>
    <w:bookmarkStart w:name="z29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268"/>
    <w:bookmarkStart w:name="z30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269"/>
    <w:bookmarkStart w:name="z30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270"/>
    <w:bookmarkStart w:name="z30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271"/>
    <w:bookmarkStart w:name="z30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272"/>
    <w:bookmarkStart w:name="z30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273"/>
    <w:bookmarkStart w:name="z30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274"/>
    <w:bookmarkStart w:name="z30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проведения технического надзора за маломерными судами;</w:t>
      </w:r>
    </w:p>
    <w:bookmarkEnd w:id="275"/>
    <w:bookmarkStart w:name="z30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276"/>
    <w:bookmarkStart w:name="z30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277"/>
    <w:bookmarkStart w:name="z30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278"/>
    <w:bookmarkStart w:name="z31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279"/>
    <w:bookmarkStart w:name="z31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в области внутреннего водного транспорта;</w:t>
      </w:r>
    </w:p>
    <w:bookmarkEnd w:id="280"/>
    <w:bookmarkStart w:name="z31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ведение реестра операторов технического осмотра;</w:t>
      </w:r>
    </w:p>
    <w:bookmarkEnd w:id="281"/>
    <w:bookmarkStart w:name="z31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282"/>
    <w:bookmarkStart w:name="z31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ведение Государственного реестра подвижного состава;</w:t>
      </w:r>
    </w:p>
    <w:bookmarkEnd w:id="283"/>
    <w:bookmarkStart w:name="z31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284"/>
    <w:bookmarkStart w:name="z31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285"/>
    <w:bookmarkStart w:name="z31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286"/>
    <w:bookmarkStart w:name="z31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287"/>
    <w:bookmarkStart w:name="z31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288"/>
    <w:bookmarkStart w:name="z32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289"/>
    <w:bookmarkStart w:name="z32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290"/>
    <w:bookmarkStart w:name="z32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291"/>
    <w:bookmarkStart w:name="z32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292"/>
    <w:bookmarkStart w:name="z32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293"/>
    <w:bookmarkStart w:name="z32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294"/>
    <w:bookmarkStart w:name="z32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295"/>
    <w:bookmarkStart w:name="z32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296"/>
    <w:bookmarkStart w:name="z32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компетенции уполномоченного органа;</w:t>
      </w:r>
    </w:p>
    <w:bookmarkEnd w:id="297"/>
    <w:bookmarkStart w:name="z32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298"/>
    <w:bookmarkStart w:name="z33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299"/>
    <w:bookmarkStart w:name="z33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300"/>
    <w:bookmarkStart w:name="z33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301"/>
    <w:bookmarkStart w:name="z33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302"/>
    <w:bookmarkStart w:name="z33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303"/>
    <w:bookmarkStart w:name="z33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304"/>
    <w:bookmarkStart w:name="z33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305"/>
    <w:bookmarkStart w:name="z33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306"/>
    <w:bookmarkStart w:name="z338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307"/>
    <w:bookmarkStart w:name="z33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308"/>
    <w:bookmarkStart w:name="z34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309"/>
    <w:bookmarkStart w:name="z34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310"/>
    <w:bookmarkStart w:name="z34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Инспекции могут носить служебную униформу, иметь номерные нагрудные знаки и служебные удостоверения.</w:t>
      </w:r>
    </w:p>
    <w:bookmarkEnd w:id="311"/>
    <w:bookmarkStart w:name="z34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312"/>
    <w:bookmarkStart w:name="z34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313"/>
    <w:bookmarkStart w:name="z34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314"/>
    <w:bookmarkStart w:name="z34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315"/>
    <w:bookmarkStart w:name="z34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316"/>
    <w:bookmarkStart w:name="z34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317"/>
    <w:bookmarkStart w:name="z34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318"/>
    <w:bookmarkStart w:name="z35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319"/>
    <w:bookmarkStart w:name="z35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320"/>
    <w:bookmarkStart w:name="z35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321"/>
    <w:bookmarkStart w:name="z35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322"/>
    <w:bookmarkStart w:name="z354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323"/>
    <w:bookmarkStart w:name="z35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324"/>
    <w:bookmarkStart w:name="z35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325"/>
    <w:bookmarkStart w:name="z35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326"/>
    <w:bookmarkStart w:name="z35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327"/>
    <w:bookmarkStart w:name="z35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328"/>
    <w:bookmarkStart w:name="z360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329"/>
    <w:bookmarkStart w:name="z36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3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63</w:t>
            </w:r>
          </w:p>
        </w:tc>
      </w:tr>
    </w:tbl>
    <w:bookmarkStart w:name="z36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Мангистауской области Комитета транспорта Министерства по инвестициям и развитию Республики Казахстан"</w:t>
      </w:r>
    </w:p>
    <w:bookmarkEnd w:id="331"/>
    <w:bookmarkStart w:name="z364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2"/>
    <w:bookmarkStart w:name="z36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Мангистауской области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333"/>
    <w:bookmarkStart w:name="z36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334"/>
    <w:bookmarkStart w:name="z36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335"/>
    <w:bookmarkStart w:name="z36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336"/>
    <w:bookmarkStart w:name="z36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337"/>
    <w:bookmarkStart w:name="z37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338"/>
    <w:bookmarkStart w:name="z37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339"/>
    <w:bookmarkStart w:name="z37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Маңғыстау облысы бойынша көліктік бақылау инспекциясы" республикалық мемлекеттiк мекемесi;</w:t>
      </w:r>
    </w:p>
    <w:bookmarkEnd w:id="340"/>
    <w:bookmarkStart w:name="z37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Мангистауской области" Комитета транспорта Министерства по инвестициям и развитию Республики Казахстан".</w:t>
      </w:r>
    </w:p>
    <w:bookmarkEnd w:id="341"/>
    <w:bookmarkStart w:name="z37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130000, Мангистауская область, город Актау, микрорайон 1, 1.</w:t>
      </w:r>
    </w:p>
    <w:bookmarkEnd w:id="342"/>
    <w:bookmarkStart w:name="z37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343"/>
    <w:bookmarkStart w:name="z37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344"/>
    <w:bookmarkStart w:name="z37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345"/>
    <w:bookmarkStart w:name="z37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46"/>
    <w:bookmarkStart w:name="z37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347"/>
    <w:bookmarkStart w:name="z380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348"/>
    <w:bookmarkStart w:name="z38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349"/>
    <w:bookmarkStart w:name="z38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350"/>
    <w:bookmarkStart w:name="z38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351"/>
    <w:bookmarkStart w:name="z38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352"/>
    <w:bookmarkStart w:name="z38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353"/>
    <w:bookmarkStart w:name="z38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354"/>
    <w:bookmarkStart w:name="z38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355"/>
    <w:bookmarkStart w:name="z38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356"/>
    <w:bookmarkStart w:name="z38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357"/>
    <w:bookmarkStart w:name="z39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358"/>
    <w:bookmarkStart w:name="z39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359"/>
    <w:bookmarkStart w:name="z39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360"/>
    <w:bookmarkStart w:name="z39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361"/>
    <w:bookmarkStart w:name="z39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362"/>
    <w:bookmarkStart w:name="z39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363"/>
    <w:bookmarkStart w:name="z39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364"/>
    <w:bookmarkStart w:name="z39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365"/>
    <w:bookmarkStart w:name="z39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366"/>
    <w:bookmarkStart w:name="z39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367"/>
    <w:bookmarkStart w:name="z40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368"/>
    <w:bookmarkStart w:name="z40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369"/>
    <w:bookmarkStart w:name="z40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370"/>
    <w:bookmarkStart w:name="z40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371"/>
    <w:bookmarkStart w:name="z40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международного сертификата взвешивания грузовых транспортных средств;</w:t>
      </w:r>
    </w:p>
    <w:bookmarkEnd w:id="372"/>
    <w:bookmarkStart w:name="z40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правил перевозок пассажиров и грузов, в том числе опасных грузов;</w:t>
      </w:r>
    </w:p>
    <w:bookmarkEnd w:id="373"/>
    <w:bookmarkStart w:name="z40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374"/>
    <w:bookmarkStart w:name="z40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375"/>
    <w:bookmarkStart w:name="z40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376"/>
    <w:bookmarkStart w:name="z40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377"/>
    <w:bookmarkStart w:name="z41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378"/>
    <w:bookmarkStart w:name="z41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379"/>
    <w:bookmarkStart w:name="z41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государственной регистрацией железнодорожного подвижного состава;</w:t>
      </w:r>
    </w:p>
    <w:bookmarkEnd w:id="380"/>
    <w:bookmarkStart w:name="z41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381"/>
    <w:bookmarkStart w:name="z41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расследовании крушений, аварий на железнодорожном транспорте на территории Республики Казахстан;</w:t>
      </w:r>
    </w:p>
    <w:bookmarkEnd w:id="382"/>
    <w:bookmarkStart w:name="z41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383"/>
    <w:bookmarkStart w:name="z41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384"/>
    <w:bookmarkStart w:name="z41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и надзора за обеспечением безопасности судоходства;</w:t>
      </w:r>
    </w:p>
    <w:bookmarkEnd w:id="385"/>
    <w:bookmarkStart w:name="z41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статистической информации о нарушениях требований безопасности движения;</w:t>
      </w:r>
    </w:p>
    <w:bookmarkEnd w:id="386"/>
    <w:bookmarkStart w:name="z41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387"/>
    <w:bookmarkStart w:name="z42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388"/>
    <w:bookmarkStart w:name="z42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389"/>
    <w:bookmarkStart w:name="z42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390"/>
    <w:bookmarkStart w:name="z42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391"/>
    <w:bookmarkStart w:name="z42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технического надзора за судами, подлежащими государственной регистрации в судовой книге;</w:t>
      </w:r>
    </w:p>
    <w:bookmarkEnd w:id="392"/>
    <w:bookmarkStart w:name="z42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393"/>
    <w:bookmarkStart w:name="z42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394"/>
    <w:bookmarkStart w:name="z42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395"/>
    <w:bookmarkStart w:name="z42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396"/>
    <w:bookmarkStart w:name="z42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397"/>
    <w:bookmarkStart w:name="z43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398"/>
    <w:bookmarkStart w:name="z43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399"/>
    <w:bookmarkStart w:name="z43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400"/>
    <w:bookmarkStart w:name="z43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401"/>
    <w:bookmarkStart w:name="z43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проведения технического надзора за маломерными судами;</w:t>
      </w:r>
    </w:p>
    <w:bookmarkEnd w:id="402"/>
    <w:bookmarkStart w:name="z43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403"/>
    <w:bookmarkStart w:name="z43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404"/>
    <w:bookmarkStart w:name="z43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соблюдением порядка технической эксплуатации, уставов службы на судах;</w:t>
      </w:r>
    </w:p>
    <w:bookmarkEnd w:id="405"/>
    <w:bookmarkStart w:name="z43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406"/>
    <w:bookmarkStart w:name="z43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407"/>
    <w:bookmarkStart w:name="z44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408"/>
    <w:bookmarkStart w:name="z44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409"/>
    <w:bookmarkStart w:name="z44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410"/>
    <w:bookmarkStart w:name="z44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контроля и надзора в области внутреннего водного транспорта;</w:t>
      </w:r>
    </w:p>
    <w:bookmarkEnd w:id="411"/>
    <w:bookmarkStart w:name="z44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ведение реестра операторов технического осмотра;</w:t>
      </w:r>
    </w:p>
    <w:bookmarkEnd w:id="412"/>
    <w:bookmarkStart w:name="z44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413"/>
    <w:bookmarkStart w:name="z44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ведение Государственного реестра подвижного состава;</w:t>
      </w:r>
    </w:p>
    <w:bookmarkEnd w:id="414"/>
    <w:bookmarkStart w:name="z44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415"/>
    <w:bookmarkStart w:name="z44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416"/>
    <w:bookmarkStart w:name="z44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417"/>
    <w:bookmarkStart w:name="z45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418"/>
    <w:bookmarkStart w:name="z45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419"/>
    <w:bookmarkStart w:name="z45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420"/>
    <w:bookmarkStart w:name="z45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421"/>
    <w:bookmarkStart w:name="z45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422"/>
    <w:bookmarkStart w:name="z45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423"/>
    <w:bookmarkStart w:name="z45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424"/>
    <w:bookmarkStart w:name="z45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425"/>
    <w:bookmarkStart w:name="z45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426"/>
    <w:bookmarkStart w:name="z45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427"/>
    <w:bookmarkStart w:name="z46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428"/>
    <w:bookmarkStart w:name="z46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429"/>
    <w:bookmarkStart w:name="z46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430"/>
    <w:bookmarkStart w:name="z46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431"/>
    <w:bookmarkStart w:name="z46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432"/>
    <w:bookmarkStart w:name="z46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433"/>
    <w:bookmarkStart w:name="z46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434"/>
    <w:bookmarkStart w:name="z46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435"/>
    <w:bookmarkStart w:name="z46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436"/>
    <w:bookmarkStart w:name="z46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437"/>
    <w:bookmarkStart w:name="z470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438"/>
    <w:bookmarkStart w:name="z47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439"/>
    <w:bookmarkStart w:name="z47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440"/>
    <w:bookmarkStart w:name="z47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441"/>
    <w:bookmarkStart w:name="z47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Инспекции могут носить служебную униформу, иметь номерные нагрудные знаки и служебные удостоверения.</w:t>
      </w:r>
    </w:p>
    <w:bookmarkEnd w:id="442"/>
    <w:bookmarkStart w:name="z47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443"/>
    <w:bookmarkStart w:name="z47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444"/>
    <w:bookmarkStart w:name="z47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445"/>
    <w:bookmarkStart w:name="z47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446"/>
    <w:bookmarkStart w:name="z47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447"/>
    <w:bookmarkStart w:name="z48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448"/>
    <w:bookmarkStart w:name="z48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449"/>
    <w:bookmarkStart w:name="z48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450"/>
    <w:bookmarkStart w:name="z48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451"/>
    <w:bookmarkStart w:name="z48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452"/>
    <w:bookmarkStart w:name="z48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453"/>
    <w:bookmarkStart w:name="z486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454"/>
    <w:bookmarkStart w:name="z48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455"/>
    <w:bookmarkStart w:name="z48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456"/>
    <w:bookmarkStart w:name="z48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457"/>
    <w:bookmarkStart w:name="z49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458"/>
    <w:bookmarkStart w:name="z49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459"/>
    <w:bookmarkStart w:name="z492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460"/>
    <w:bookmarkStart w:name="z49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4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63</w:t>
            </w:r>
          </w:p>
        </w:tc>
      </w:tr>
    </w:tbl>
    <w:bookmarkStart w:name="z495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Актюбинской области Комитета транспорта Министерства по инвестициям и развитию Республики Казахстан"</w:t>
      </w:r>
    </w:p>
    <w:bookmarkEnd w:id="462"/>
    <w:bookmarkStart w:name="z496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3"/>
    <w:bookmarkStart w:name="z49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Актюбинской области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464"/>
    <w:bookmarkStart w:name="z49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465"/>
    <w:bookmarkStart w:name="z49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466"/>
    <w:bookmarkStart w:name="z50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467"/>
    <w:bookmarkStart w:name="z50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468"/>
    <w:bookmarkStart w:name="z50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469"/>
    <w:bookmarkStart w:name="z50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470"/>
    <w:bookmarkStart w:name="z50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Ақтөбе облысы бойынша көліктік бақылау инспекциясы" республикалық мемлекеттiк мекемесi;</w:t>
      </w:r>
    </w:p>
    <w:bookmarkEnd w:id="471"/>
    <w:bookmarkStart w:name="z50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Актюбинской области" Комитета транспорта Министерства по инвестициям и развитию Республики Казахстан".</w:t>
      </w:r>
    </w:p>
    <w:bookmarkEnd w:id="472"/>
    <w:bookmarkStart w:name="z50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</w:t>
      </w:r>
    </w:p>
    <w:bookmarkEnd w:id="473"/>
    <w:bookmarkStart w:name="z50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030019, Актюбинская область, город Актобе, улица Маресьева, дом 95/1.</w:t>
      </w:r>
    </w:p>
    <w:bookmarkEnd w:id="474"/>
    <w:bookmarkStart w:name="z50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475"/>
    <w:bookmarkStart w:name="z50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476"/>
    <w:bookmarkStart w:name="z51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477"/>
    <w:bookmarkStart w:name="z51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478"/>
    <w:bookmarkStart w:name="z51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479"/>
    <w:bookmarkStart w:name="z513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480"/>
    <w:bookmarkStart w:name="z51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481"/>
    <w:bookmarkStart w:name="z51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482"/>
    <w:bookmarkStart w:name="z51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483"/>
    <w:bookmarkStart w:name="z51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484"/>
    <w:bookmarkStart w:name="z51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485"/>
    <w:bookmarkStart w:name="z51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486"/>
    <w:bookmarkStart w:name="z52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487"/>
    <w:bookmarkStart w:name="z52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488"/>
    <w:bookmarkStart w:name="z52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489"/>
    <w:bookmarkStart w:name="z52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490"/>
    <w:bookmarkStart w:name="z52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491"/>
    <w:bookmarkStart w:name="z52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492"/>
    <w:bookmarkStart w:name="z52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493"/>
    <w:bookmarkStart w:name="z52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494"/>
    <w:bookmarkStart w:name="z52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495"/>
    <w:bookmarkStart w:name="z52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496"/>
    <w:bookmarkStart w:name="z53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497"/>
    <w:bookmarkStart w:name="z53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498"/>
    <w:bookmarkStart w:name="z53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499"/>
    <w:bookmarkStart w:name="z53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500"/>
    <w:bookmarkStart w:name="z53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501"/>
    <w:bookmarkStart w:name="z53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502"/>
    <w:bookmarkStart w:name="z53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503"/>
    <w:bookmarkStart w:name="z53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международного сертификата взвешивания грузовых транспортных средств;</w:t>
      </w:r>
    </w:p>
    <w:bookmarkEnd w:id="504"/>
    <w:bookmarkStart w:name="z53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правил перевозок пассажиров и грузов, в том числе опасных грузов;</w:t>
      </w:r>
    </w:p>
    <w:bookmarkEnd w:id="505"/>
    <w:bookmarkStart w:name="z53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506"/>
    <w:bookmarkStart w:name="z54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507"/>
    <w:bookmarkStart w:name="z54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508"/>
    <w:bookmarkStart w:name="z54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509"/>
    <w:bookmarkStart w:name="z54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510"/>
    <w:bookmarkStart w:name="z54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511"/>
    <w:bookmarkStart w:name="z54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государственной регистрацией железнодорожного подвижного состава;</w:t>
      </w:r>
    </w:p>
    <w:bookmarkEnd w:id="512"/>
    <w:bookmarkStart w:name="z54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513"/>
    <w:bookmarkStart w:name="z54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расследовании крушений, аварий на железнодорожном транспорте на территории Республики Казахстан;</w:t>
      </w:r>
    </w:p>
    <w:bookmarkEnd w:id="514"/>
    <w:bookmarkStart w:name="z54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515"/>
    <w:bookmarkStart w:name="z54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516"/>
    <w:bookmarkStart w:name="z55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статистической информации о нарушениях требований безопасности движения;</w:t>
      </w:r>
    </w:p>
    <w:bookmarkEnd w:id="517"/>
    <w:bookmarkStart w:name="z55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518"/>
    <w:bookmarkStart w:name="z55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519"/>
    <w:bookmarkStart w:name="z55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520"/>
    <w:bookmarkStart w:name="z55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521"/>
    <w:bookmarkStart w:name="z55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522"/>
    <w:bookmarkStart w:name="z55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технического надзора за судами, подлежащими государственной регистрации в судовой книге;</w:t>
      </w:r>
    </w:p>
    <w:bookmarkEnd w:id="523"/>
    <w:bookmarkStart w:name="z55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524"/>
    <w:bookmarkStart w:name="z55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525"/>
    <w:bookmarkStart w:name="z55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526"/>
    <w:bookmarkStart w:name="z56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527"/>
    <w:bookmarkStart w:name="z56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528"/>
    <w:bookmarkStart w:name="z56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529"/>
    <w:bookmarkStart w:name="z56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530"/>
    <w:bookmarkStart w:name="z56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531"/>
    <w:bookmarkStart w:name="z56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532"/>
    <w:bookmarkStart w:name="z56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проведения технического надзора за маломерными судами;</w:t>
      </w:r>
    </w:p>
    <w:bookmarkEnd w:id="533"/>
    <w:bookmarkStart w:name="z56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534"/>
    <w:bookmarkStart w:name="z56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535"/>
    <w:bookmarkStart w:name="z56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536"/>
    <w:bookmarkStart w:name="z57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537"/>
    <w:bookmarkStart w:name="z57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контроля и надзора в области внутреннего водного транспорта;</w:t>
      </w:r>
    </w:p>
    <w:bookmarkEnd w:id="538"/>
    <w:bookmarkStart w:name="z57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реестра операторов технического осмотра;</w:t>
      </w:r>
    </w:p>
    <w:bookmarkEnd w:id="539"/>
    <w:bookmarkStart w:name="z57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540"/>
    <w:bookmarkStart w:name="z57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ведение Государственного реестра подвижного состава;</w:t>
      </w:r>
    </w:p>
    <w:bookmarkEnd w:id="541"/>
    <w:bookmarkStart w:name="z57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542"/>
    <w:bookmarkStart w:name="z57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543"/>
    <w:bookmarkStart w:name="z57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544"/>
    <w:bookmarkStart w:name="z57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545"/>
    <w:bookmarkStart w:name="z57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546"/>
    <w:bookmarkStart w:name="z58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547"/>
    <w:bookmarkStart w:name="z58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548"/>
    <w:bookmarkStart w:name="z58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549"/>
    <w:bookmarkStart w:name="z58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550"/>
    <w:bookmarkStart w:name="z58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551"/>
    <w:bookmarkStart w:name="z58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552"/>
    <w:bookmarkStart w:name="z58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553"/>
    <w:bookmarkStart w:name="z58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554"/>
    <w:bookmarkStart w:name="z58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555"/>
    <w:bookmarkStart w:name="z58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556"/>
    <w:bookmarkStart w:name="z59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557"/>
    <w:bookmarkStart w:name="z59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558"/>
    <w:bookmarkStart w:name="z59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559"/>
    <w:bookmarkStart w:name="z59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560"/>
    <w:bookmarkStart w:name="z59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561"/>
    <w:bookmarkStart w:name="z59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562"/>
    <w:bookmarkStart w:name="z59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563"/>
    <w:bookmarkStart w:name="z59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564"/>
    <w:bookmarkStart w:name="z598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565"/>
    <w:bookmarkStart w:name="z59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566"/>
    <w:bookmarkStart w:name="z60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567"/>
    <w:bookmarkStart w:name="z60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568"/>
    <w:bookmarkStart w:name="z60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Инспекции могут носить служебную униформу, иметь номерные нагрудные знаки и служебные удостоверения.</w:t>
      </w:r>
    </w:p>
    <w:bookmarkEnd w:id="569"/>
    <w:bookmarkStart w:name="z60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570"/>
    <w:bookmarkStart w:name="z60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571"/>
    <w:bookmarkStart w:name="z60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572"/>
    <w:bookmarkStart w:name="z60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573"/>
    <w:bookmarkStart w:name="z60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574"/>
    <w:bookmarkStart w:name="z60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575"/>
    <w:bookmarkStart w:name="z60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576"/>
    <w:bookmarkStart w:name="z61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577"/>
    <w:bookmarkStart w:name="z61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578"/>
    <w:bookmarkStart w:name="z61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579"/>
    <w:bookmarkStart w:name="z61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580"/>
    <w:bookmarkStart w:name="z614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581"/>
    <w:bookmarkStart w:name="z61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582"/>
    <w:bookmarkStart w:name="z61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583"/>
    <w:bookmarkStart w:name="z61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584"/>
    <w:bookmarkStart w:name="z61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585"/>
    <w:bookmarkStart w:name="z61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586"/>
    <w:bookmarkStart w:name="z620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587"/>
    <w:bookmarkStart w:name="z62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5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63</w:t>
            </w:r>
          </w:p>
        </w:tc>
      </w:tr>
    </w:tbl>
    <w:bookmarkStart w:name="z623" w:id="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городу Астане Комитета транспорта Министерства по инвестициям и развитию Республики Казахстан"</w:t>
      </w:r>
    </w:p>
    <w:bookmarkEnd w:id="589"/>
    <w:bookmarkStart w:name="z624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90"/>
    <w:bookmarkStart w:name="z62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городу Астане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591"/>
    <w:bookmarkStart w:name="z62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592"/>
    <w:bookmarkStart w:name="z62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593"/>
    <w:bookmarkStart w:name="z62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594"/>
    <w:bookmarkStart w:name="z62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595"/>
    <w:bookmarkStart w:name="z63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596"/>
    <w:bookmarkStart w:name="z63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597"/>
    <w:bookmarkStart w:name="z63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Астана қаласы бойынша көліктік бақылау инспекциясы" республикалық мемлекеттiк мекемесi;</w:t>
      </w:r>
    </w:p>
    <w:bookmarkEnd w:id="598"/>
    <w:bookmarkStart w:name="z63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городу Астане" Комитета транспорта Министерства по инвестициям и развитию Республики Казахстан".</w:t>
      </w:r>
    </w:p>
    <w:bookmarkEnd w:id="599"/>
    <w:bookmarkStart w:name="z63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470000, город Астана, улица Акжол, 28.</w:t>
      </w:r>
    </w:p>
    <w:bookmarkEnd w:id="600"/>
    <w:bookmarkStart w:name="z63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601"/>
    <w:bookmarkStart w:name="z63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602"/>
    <w:bookmarkStart w:name="z63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603"/>
    <w:bookmarkStart w:name="z63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604"/>
    <w:bookmarkStart w:name="z63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605"/>
    <w:bookmarkStart w:name="z640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606"/>
    <w:bookmarkStart w:name="z64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607"/>
    <w:bookmarkStart w:name="z64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608"/>
    <w:bookmarkStart w:name="z64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609"/>
    <w:bookmarkStart w:name="z64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610"/>
    <w:bookmarkStart w:name="z64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611"/>
    <w:bookmarkStart w:name="z64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612"/>
    <w:bookmarkStart w:name="z64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613"/>
    <w:bookmarkStart w:name="z64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614"/>
    <w:bookmarkStart w:name="z64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615"/>
    <w:bookmarkStart w:name="z65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616"/>
    <w:bookmarkStart w:name="z65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617"/>
    <w:bookmarkStart w:name="z65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618"/>
    <w:bookmarkStart w:name="z65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619"/>
    <w:bookmarkStart w:name="z65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620"/>
    <w:bookmarkStart w:name="z65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621"/>
    <w:bookmarkStart w:name="z65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622"/>
    <w:bookmarkStart w:name="z65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623"/>
    <w:bookmarkStart w:name="z65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624"/>
    <w:bookmarkStart w:name="z65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625"/>
    <w:bookmarkStart w:name="z66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626"/>
    <w:bookmarkStart w:name="z66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627"/>
    <w:bookmarkStart w:name="z66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628"/>
    <w:bookmarkStart w:name="z66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629"/>
    <w:bookmarkStart w:name="z66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международного сертификата взвешивания грузовых транспортных средств;</w:t>
      </w:r>
    </w:p>
    <w:bookmarkEnd w:id="630"/>
    <w:bookmarkStart w:name="z66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правил перевозок пассажиров и грузов, в том числе опасных грузов;</w:t>
      </w:r>
    </w:p>
    <w:bookmarkEnd w:id="631"/>
    <w:bookmarkStart w:name="z66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632"/>
    <w:bookmarkStart w:name="z66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633"/>
    <w:bookmarkStart w:name="z66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634"/>
    <w:bookmarkStart w:name="z66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635"/>
    <w:bookmarkStart w:name="z67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636"/>
    <w:bookmarkStart w:name="z67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637"/>
    <w:bookmarkStart w:name="z67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государственной регистрацией железнодорожного подвижного состава;</w:t>
      </w:r>
    </w:p>
    <w:bookmarkEnd w:id="638"/>
    <w:bookmarkStart w:name="z67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639"/>
    <w:bookmarkStart w:name="z67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расследовании крушений, аварий на железнодорожном транспорте на территории Республики Казахстан;</w:t>
      </w:r>
    </w:p>
    <w:bookmarkEnd w:id="640"/>
    <w:bookmarkStart w:name="z67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641"/>
    <w:bookmarkStart w:name="z67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642"/>
    <w:bookmarkStart w:name="z67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и надзора за обеспечением безопасности судоходства;</w:t>
      </w:r>
    </w:p>
    <w:bookmarkEnd w:id="643"/>
    <w:bookmarkStart w:name="z67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статистической информации о нарушениях требований безопасности движения;</w:t>
      </w:r>
    </w:p>
    <w:bookmarkEnd w:id="644"/>
    <w:bookmarkStart w:name="z67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645"/>
    <w:bookmarkStart w:name="z68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646"/>
    <w:bookmarkStart w:name="z68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647"/>
    <w:bookmarkStart w:name="z68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648"/>
    <w:bookmarkStart w:name="z68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649"/>
    <w:bookmarkStart w:name="z68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технического надзора за судами, подлежащими государственной регистрации в судовой книге;</w:t>
      </w:r>
    </w:p>
    <w:bookmarkEnd w:id="650"/>
    <w:bookmarkStart w:name="z68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651"/>
    <w:bookmarkStart w:name="z68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652"/>
    <w:bookmarkStart w:name="z68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653"/>
    <w:bookmarkStart w:name="z68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654"/>
    <w:bookmarkStart w:name="z68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655"/>
    <w:bookmarkStart w:name="z69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656"/>
    <w:bookmarkStart w:name="z69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657"/>
    <w:bookmarkStart w:name="z69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658"/>
    <w:bookmarkStart w:name="z69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659"/>
    <w:bookmarkStart w:name="z69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проведения технического надзора за маломерными судами;</w:t>
      </w:r>
    </w:p>
    <w:bookmarkEnd w:id="660"/>
    <w:bookmarkStart w:name="z69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661"/>
    <w:bookmarkStart w:name="z69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662"/>
    <w:bookmarkStart w:name="z69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соблюдением порядка технической эксплуатации, уставов службы на судах;</w:t>
      </w:r>
    </w:p>
    <w:bookmarkEnd w:id="663"/>
    <w:bookmarkStart w:name="z69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664"/>
    <w:bookmarkStart w:name="z69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665"/>
    <w:bookmarkStart w:name="z70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666"/>
    <w:bookmarkStart w:name="z70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667"/>
    <w:bookmarkStart w:name="z70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668"/>
    <w:bookmarkStart w:name="z70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контроля и надзора в области внутреннего водного транспорта;</w:t>
      </w:r>
    </w:p>
    <w:bookmarkEnd w:id="669"/>
    <w:bookmarkStart w:name="z70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ведение реестра операторов технического осмотра;</w:t>
      </w:r>
    </w:p>
    <w:bookmarkEnd w:id="670"/>
    <w:bookmarkStart w:name="z70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671"/>
    <w:bookmarkStart w:name="z70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ведение Государственного реестра подвижного состава;</w:t>
      </w:r>
    </w:p>
    <w:bookmarkEnd w:id="672"/>
    <w:bookmarkStart w:name="z70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673"/>
    <w:bookmarkStart w:name="z70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674"/>
    <w:bookmarkStart w:name="z70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675"/>
    <w:bookmarkStart w:name="z71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676"/>
    <w:bookmarkStart w:name="z71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677"/>
    <w:bookmarkStart w:name="z71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678"/>
    <w:bookmarkStart w:name="z71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679"/>
    <w:bookmarkStart w:name="z71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680"/>
    <w:bookmarkStart w:name="z71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681"/>
    <w:bookmarkStart w:name="z71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682"/>
    <w:bookmarkStart w:name="z71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683"/>
    <w:bookmarkStart w:name="z71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684"/>
    <w:bookmarkStart w:name="z71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685"/>
    <w:bookmarkStart w:name="z72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686"/>
    <w:bookmarkStart w:name="z72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687"/>
    <w:bookmarkStart w:name="z72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688"/>
    <w:bookmarkStart w:name="z72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689"/>
    <w:bookmarkStart w:name="z72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690"/>
    <w:bookmarkStart w:name="z72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691"/>
    <w:bookmarkStart w:name="z72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692"/>
    <w:bookmarkStart w:name="z72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693"/>
    <w:bookmarkStart w:name="z72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694"/>
    <w:bookmarkStart w:name="z72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695"/>
    <w:bookmarkStart w:name="z730" w:id="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696"/>
    <w:bookmarkStart w:name="z73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697"/>
    <w:bookmarkStart w:name="z73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698"/>
    <w:bookmarkStart w:name="z73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699"/>
    <w:bookmarkStart w:name="z73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Инспекции могут носить служебную униформу, иметь номерные нагрудные знаки и служебные удостоверения.</w:t>
      </w:r>
    </w:p>
    <w:bookmarkEnd w:id="700"/>
    <w:bookmarkStart w:name="z73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701"/>
    <w:bookmarkStart w:name="z73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702"/>
    <w:bookmarkStart w:name="z73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703"/>
    <w:bookmarkStart w:name="z73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704"/>
    <w:bookmarkStart w:name="z73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705"/>
    <w:bookmarkStart w:name="z74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706"/>
    <w:bookmarkStart w:name="z74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707"/>
    <w:bookmarkStart w:name="z74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708"/>
    <w:bookmarkStart w:name="z74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709"/>
    <w:bookmarkStart w:name="z74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710"/>
    <w:bookmarkStart w:name="z74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711"/>
    <w:bookmarkStart w:name="z746" w:id="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712"/>
    <w:bookmarkStart w:name="z74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713"/>
    <w:bookmarkStart w:name="z74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714"/>
    <w:bookmarkStart w:name="z74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715"/>
    <w:bookmarkStart w:name="z75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716"/>
    <w:bookmarkStart w:name="z75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717"/>
    <w:bookmarkStart w:name="z752" w:id="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718"/>
    <w:bookmarkStart w:name="z75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7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63</w:t>
            </w:r>
          </w:p>
        </w:tc>
      </w:tr>
    </w:tbl>
    <w:bookmarkStart w:name="z755" w:id="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Атырауской области Комитета транспорта Министерства по инвестициям и развитию Республики Казахстан"</w:t>
      </w:r>
    </w:p>
    <w:bookmarkEnd w:id="720"/>
    <w:bookmarkStart w:name="z756" w:id="7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21"/>
    <w:bookmarkStart w:name="z757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Атырауской области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722"/>
    <w:bookmarkStart w:name="z75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723"/>
    <w:bookmarkStart w:name="z75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724"/>
    <w:bookmarkStart w:name="z76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725"/>
    <w:bookmarkStart w:name="z76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726"/>
    <w:bookmarkStart w:name="z76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727"/>
    <w:bookmarkStart w:name="z76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728"/>
    <w:bookmarkStart w:name="z76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Атырау облысы бойынша көліктік бақылау инспекциясы" республикалық мемлекеттiк мекемесi;</w:t>
      </w:r>
    </w:p>
    <w:bookmarkEnd w:id="729"/>
    <w:bookmarkStart w:name="z76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Атырауской области" Комитета транспорта Министерства по инвестициям и развитию Республики Казахстан".</w:t>
      </w:r>
    </w:p>
    <w:bookmarkEnd w:id="730"/>
    <w:bookmarkStart w:name="z76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060002, Атырауская область, город Атырау, проспект Азаттык, 15.</w:t>
      </w:r>
    </w:p>
    <w:bookmarkEnd w:id="731"/>
    <w:bookmarkStart w:name="z76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732"/>
    <w:bookmarkStart w:name="z76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733"/>
    <w:bookmarkStart w:name="z76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734"/>
    <w:bookmarkStart w:name="z77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735"/>
    <w:bookmarkStart w:name="z77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736"/>
    <w:bookmarkStart w:name="z772" w:id="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737"/>
    <w:bookmarkStart w:name="z77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738"/>
    <w:bookmarkStart w:name="z77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739"/>
    <w:bookmarkStart w:name="z77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740"/>
    <w:bookmarkStart w:name="z77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741"/>
    <w:bookmarkStart w:name="z77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742"/>
    <w:bookmarkStart w:name="z77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743"/>
    <w:bookmarkStart w:name="z77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744"/>
    <w:bookmarkStart w:name="z78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745"/>
    <w:bookmarkStart w:name="z78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746"/>
    <w:bookmarkStart w:name="z78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747"/>
    <w:bookmarkStart w:name="z78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748"/>
    <w:bookmarkStart w:name="z78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749"/>
    <w:bookmarkStart w:name="z78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750"/>
    <w:bookmarkStart w:name="z78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751"/>
    <w:bookmarkStart w:name="z78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752"/>
    <w:bookmarkStart w:name="z78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753"/>
    <w:bookmarkStart w:name="z78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754"/>
    <w:bookmarkStart w:name="z79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755"/>
    <w:bookmarkStart w:name="z79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756"/>
    <w:bookmarkStart w:name="z79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757"/>
    <w:bookmarkStart w:name="z79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758"/>
    <w:bookmarkStart w:name="z794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759"/>
    <w:bookmarkStart w:name="z79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760"/>
    <w:bookmarkStart w:name="z79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761"/>
    <w:bookmarkStart w:name="z797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762"/>
    <w:bookmarkStart w:name="z79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763"/>
    <w:bookmarkStart w:name="z79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764"/>
    <w:bookmarkStart w:name="z80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765"/>
    <w:bookmarkStart w:name="z80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766"/>
    <w:bookmarkStart w:name="z80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767"/>
    <w:bookmarkStart w:name="z80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государственной регистрацией железнодорожного подвижного состава;</w:t>
      </w:r>
    </w:p>
    <w:bookmarkEnd w:id="768"/>
    <w:bookmarkStart w:name="z804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769"/>
    <w:bookmarkStart w:name="z80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770"/>
    <w:bookmarkStart w:name="z80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771"/>
    <w:bookmarkStart w:name="z80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772"/>
    <w:bookmarkStart w:name="z80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контроля и надзора за обеспечением безопасности судоходства;</w:t>
      </w:r>
    </w:p>
    <w:bookmarkEnd w:id="773"/>
    <w:bookmarkStart w:name="z809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статистической информации о нарушениях требований безопасности движения;</w:t>
      </w:r>
    </w:p>
    <w:bookmarkEnd w:id="774"/>
    <w:bookmarkStart w:name="z81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775"/>
    <w:bookmarkStart w:name="z81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776"/>
    <w:bookmarkStart w:name="z81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777"/>
    <w:bookmarkStart w:name="z81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778"/>
    <w:bookmarkStart w:name="z814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779"/>
    <w:bookmarkStart w:name="z815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технического надзора за судами, подлежащими государственной регистрации в судовой книге;</w:t>
      </w:r>
    </w:p>
    <w:bookmarkEnd w:id="780"/>
    <w:bookmarkStart w:name="z81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781"/>
    <w:bookmarkStart w:name="z81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782"/>
    <w:bookmarkStart w:name="z81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783"/>
    <w:bookmarkStart w:name="z81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784"/>
    <w:bookmarkStart w:name="z82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785"/>
    <w:bookmarkStart w:name="z82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786"/>
    <w:bookmarkStart w:name="z82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787"/>
    <w:bookmarkStart w:name="z82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788"/>
    <w:bookmarkStart w:name="z82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789"/>
    <w:bookmarkStart w:name="z825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проведения технического надзора за маломерными судами;</w:t>
      </w:r>
    </w:p>
    <w:bookmarkEnd w:id="790"/>
    <w:bookmarkStart w:name="z82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791"/>
    <w:bookmarkStart w:name="z82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792"/>
    <w:bookmarkStart w:name="z82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соблюдением порядка технической эксплуатации, уставов службы на судах;</w:t>
      </w:r>
    </w:p>
    <w:bookmarkEnd w:id="793"/>
    <w:bookmarkStart w:name="z829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794"/>
    <w:bookmarkStart w:name="z830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795"/>
    <w:bookmarkStart w:name="z83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796"/>
    <w:bookmarkStart w:name="z83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797"/>
    <w:bookmarkStart w:name="z83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798"/>
    <w:bookmarkStart w:name="z83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в области внутреннего водного транспорта;</w:t>
      </w:r>
    </w:p>
    <w:bookmarkEnd w:id="799"/>
    <w:bookmarkStart w:name="z83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ведение реестра операторов технического осмотра;</w:t>
      </w:r>
    </w:p>
    <w:bookmarkEnd w:id="800"/>
    <w:bookmarkStart w:name="z83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801"/>
    <w:bookmarkStart w:name="z837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ведение Государственного реестра подвижного состава;</w:t>
      </w:r>
    </w:p>
    <w:bookmarkEnd w:id="802"/>
    <w:bookmarkStart w:name="z83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803"/>
    <w:bookmarkStart w:name="z83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804"/>
    <w:bookmarkStart w:name="z84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805"/>
    <w:bookmarkStart w:name="z84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806"/>
    <w:bookmarkStart w:name="z84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807"/>
    <w:bookmarkStart w:name="z84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808"/>
    <w:bookmarkStart w:name="z84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809"/>
    <w:bookmarkStart w:name="z84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810"/>
    <w:bookmarkStart w:name="z84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811"/>
    <w:bookmarkStart w:name="z84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812"/>
    <w:bookmarkStart w:name="z84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813"/>
    <w:bookmarkStart w:name="z84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814"/>
    <w:bookmarkStart w:name="z85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815"/>
    <w:bookmarkStart w:name="z85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816"/>
    <w:bookmarkStart w:name="z85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817"/>
    <w:bookmarkStart w:name="z85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818"/>
    <w:bookmarkStart w:name="z85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819"/>
    <w:bookmarkStart w:name="z85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820"/>
    <w:bookmarkStart w:name="z85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821"/>
    <w:bookmarkStart w:name="z85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822"/>
    <w:bookmarkStart w:name="z85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823"/>
    <w:bookmarkStart w:name="z85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824"/>
    <w:bookmarkStart w:name="z86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825"/>
    <w:bookmarkStart w:name="z861" w:id="8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826"/>
    <w:bookmarkStart w:name="z86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827"/>
    <w:bookmarkStart w:name="z86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828"/>
    <w:bookmarkStart w:name="z864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829"/>
    <w:bookmarkStart w:name="z86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Инспекции могут носить служебную униформу, иметь номерные нагрудные знаки и служебные удостоверения.</w:t>
      </w:r>
    </w:p>
    <w:bookmarkEnd w:id="830"/>
    <w:bookmarkStart w:name="z866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831"/>
    <w:bookmarkStart w:name="z867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832"/>
    <w:bookmarkStart w:name="z86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833"/>
    <w:bookmarkStart w:name="z86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834"/>
    <w:bookmarkStart w:name="z87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835"/>
    <w:bookmarkStart w:name="z87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836"/>
    <w:bookmarkStart w:name="z87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Комитета;</w:t>
      </w:r>
    </w:p>
    <w:bookmarkEnd w:id="837"/>
    <w:bookmarkStart w:name="z873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838"/>
    <w:bookmarkStart w:name="z874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839"/>
    <w:bookmarkStart w:name="z875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840"/>
    <w:bookmarkStart w:name="z876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841"/>
    <w:bookmarkStart w:name="z877" w:id="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842"/>
    <w:bookmarkStart w:name="z87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843"/>
    <w:bookmarkStart w:name="z879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844"/>
    <w:bookmarkStart w:name="z88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845"/>
    <w:bookmarkStart w:name="z881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846"/>
    <w:bookmarkStart w:name="z88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847"/>
    <w:bookmarkStart w:name="z883" w:id="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848"/>
    <w:bookmarkStart w:name="z884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8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63</w:t>
            </w:r>
          </w:p>
        </w:tc>
      </w:tr>
    </w:tbl>
    <w:bookmarkStart w:name="z886" w:id="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Восточно-Казахстанской области Комитета транспорта Министерства по инвестициям и развитию Республики Казахстан"</w:t>
      </w:r>
    </w:p>
    <w:bookmarkEnd w:id="850"/>
    <w:bookmarkStart w:name="z887" w:id="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51"/>
    <w:bookmarkStart w:name="z88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Восточно-Казахстанской области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852"/>
    <w:bookmarkStart w:name="z88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853"/>
    <w:bookmarkStart w:name="z89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854"/>
    <w:bookmarkStart w:name="z89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855"/>
    <w:bookmarkStart w:name="z89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856"/>
    <w:bookmarkStart w:name="z89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857"/>
    <w:bookmarkStart w:name="z89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858"/>
    <w:bookmarkStart w:name="z89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Шығыс Қазақстан облысы бойынша көліктік бақылау инспекциясы" республикалық мемлекеттiк мекемесi;</w:t>
      </w:r>
    </w:p>
    <w:bookmarkEnd w:id="859"/>
    <w:bookmarkStart w:name="z89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Восточно-Казахстанской области" Комитета транспорта Министерства по инвестициям и развитию Республики Казахстан".</w:t>
      </w:r>
    </w:p>
    <w:bookmarkEnd w:id="860"/>
    <w:bookmarkStart w:name="z89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070004, Восточно-Казахстанская область, город Усть-Каменогорск, улица Крылова, 114.</w:t>
      </w:r>
    </w:p>
    <w:bookmarkEnd w:id="861"/>
    <w:bookmarkStart w:name="z89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862"/>
    <w:bookmarkStart w:name="z89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863"/>
    <w:bookmarkStart w:name="z90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864"/>
    <w:bookmarkStart w:name="z90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865"/>
    <w:bookmarkStart w:name="z90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866"/>
    <w:bookmarkStart w:name="z903" w:id="8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867"/>
    <w:bookmarkStart w:name="z90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868"/>
    <w:bookmarkStart w:name="z90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869"/>
    <w:bookmarkStart w:name="z90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870"/>
    <w:bookmarkStart w:name="z90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871"/>
    <w:bookmarkStart w:name="z90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872"/>
    <w:bookmarkStart w:name="z90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873"/>
    <w:bookmarkStart w:name="z91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874"/>
    <w:bookmarkStart w:name="z91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875"/>
    <w:bookmarkStart w:name="z91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876"/>
    <w:bookmarkStart w:name="z91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877"/>
    <w:bookmarkStart w:name="z91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878"/>
    <w:bookmarkStart w:name="z91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879"/>
    <w:bookmarkStart w:name="z91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880"/>
    <w:bookmarkStart w:name="z91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881"/>
    <w:bookmarkStart w:name="z91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882"/>
    <w:bookmarkStart w:name="z91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883"/>
    <w:bookmarkStart w:name="z92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884"/>
    <w:bookmarkStart w:name="z92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885"/>
    <w:bookmarkStart w:name="z92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886"/>
    <w:bookmarkStart w:name="z92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887"/>
    <w:bookmarkStart w:name="z924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888"/>
    <w:bookmarkStart w:name="z92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889"/>
    <w:bookmarkStart w:name="z92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890"/>
    <w:bookmarkStart w:name="z92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международного сертификата взвешивания грузовых транспортных средств;</w:t>
      </w:r>
    </w:p>
    <w:bookmarkEnd w:id="891"/>
    <w:bookmarkStart w:name="z92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правил перевозок пассажиров и грузов, в том числе опасных грузов;</w:t>
      </w:r>
    </w:p>
    <w:bookmarkEnd w:id="892"/>
    <w:bookmarkStart w:name="z92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893"/>
    <w:bookmarkStart w:name="z93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894"/>
    <w:bookmarkStart w:name="z93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895"/>
    <w:bookmarkStart w:name="z93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896"/>
    <w:bookmarkStart w:name="z93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897"/>
    <w:bookmarkStart w:name="z93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898"/>
    <w:bookmarkStart w:name="z93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государственной регистрацией железнодорожного подвижного состава;</w:t>
      </w:r>
    </w:p>
    <w:bookmarkEnd w:id="899"/>
    <w:bookmarkStart w:name="z93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900"/>
    <w:bookmarkStart w:name="z93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расследовании крушений, аварий на железнодорожном транспорте на территории Республики Казахстан;</w:t>
      </w:r>
    </w:p>
    <w:bookmarkEnd w:id="901"/>
    <w:bookmarkStart w:name="z93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902"/>
    <w:bookmarkStart w:name="z93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903"/>
    <w:bookmarkStart w:name="z94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и надзора за обеспечением безопасности судоходства;</w:t>
      </w:r>
    </w:p>
    <w:bookmarkEnd w:id="904"/>
    <w:bookmarkStart w:name="z94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статистической информации о нарушениях требований безопасности движения;</w:t>
      </w:r>
    </w:p>
    <w:bookmarkEnd w:id="905"/>
    <w:bookmarkStart w:name="z94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906"/>
    <w:bookmarkStart w:name="z94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907"/>
    <w:bookmarkStart w:name="z94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908"/>
    <w:bookmarkStart w:name="z94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909"/>
    <w:bookmarkStart w:name="z94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910"/>
    <w:bookmarkStart w:name="z94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технического надзора за судами, подлежащими государственной регистрации в судовой книге;</w:t>
      </w:r>
    </w:p>
    <w:bookmarkEnd w:id="911"/>
    <w:bookmarkStart w:name="z94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912"/>
    <w:bookmarkStart w:name="z94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913"/>
    <w:bookmarkStart w:name="z95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914"/>
    <w:bookmarkStart w:name="z95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915"/>
    <w:bookmarkStart w:name="z95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916"/>
    <w:bookmarkStart w:name="z95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917"/>
    <w:bookmarkStart w:name="z95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918"/>
    <w:bookmarkStart w:name="z95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919"/>
    <w:bookmarkStart w:name="z95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920"/>
    <w:bookmarkStart w:name="z95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проведения технического надзора за маломерными судами;</w:t>
      </w:r>
    </w:p>
    <w:bookmarkEnd w:id="921"/>
    <w:bookmarkStart w:name="z95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922"/>
    <w:bookmarkStart w:name="z95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923"/>
    <w:bookmarkStart w:name="z96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соблюдением порядка технической эксплуатации, уставов службы на судах;</w:t>
      </w:r>
    </w:p>
    <w:bookmarkEnd w:id="924"/>
    <w:bookmarkStart w:name="z96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925"/>
    <w:bookmarkStart w:name="z96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926"/>
    <w:bookmarkStart w:name="z96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927"/>
    <w:bookmarkStart w:name="z96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928"/>
    <w:bookmarkStart w:name="z96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929"/>
    <w:bookmarkStart w:name="z96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контроля и надзора в области внутреннего водного транспорта;</w:t>
      </w:r>
    </w:p>
    <w:bookmarkEnd w:id="930"/>
    <w:bookmarkStart w:name="z96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ведение реестра операторов технического осмотра;</w:t>
      </w:r>
    </w:p>
    <w:bookmarkEnd w:id="931"/>
    <w:bookmarkStart w:name="z96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932"/>
    <w:bookmarkStart w:name="z96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ведение Государственного реестра подвижного состава;</w:t>
      </w:r>
    </w:p>
    <w:bookmarkEnd w:id="933"/>
    <w:bookmarkStart w:name="z97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934"/>
    <w:bookmarkStart w:name="z97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935"/>
    <w:bookmarkStart w:name="z97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936"/>
    <w:bookmarkStart w:name="z97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937"/>
    <w:bookmarkStart w:name="z97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938"/>
    <w:bookmarkStart w:name="z97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939"/>
    <w:bookmarkStart w:name="z97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940"/>
    <w:bookmarkStart w:name="z97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941"/>
    <w:bookmarkStart w:name="z97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942"/>
    <w:bookmarkStart w:name="z97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943"/>
    <w:bookmarkStart w:name="z98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944"/>
    <w:bookmarkStart w:name="z98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945"/>
    <w:bookmarkStart w:name="z98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946"/>
    <w:bookmarkStart w:name="z98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947"/>
    <w:bookmarkStart w:name="z98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948"/>
    <w:bookmarkStart w:name="z98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949"/>
    <w:bookmarkStart w:name="z98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950"/>
    <w:bookmarkStart w:name="z98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951"/>
    <w:bookmarkStart w:name="z98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952"/>
    <w:bookmarkStart w:name="z98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953"/>
    <w:bookmarkStart w:name="z99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954"/>
    <w:bookmarkStart w:name="z99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955"/>
    <w:bookmarkStart w:name="z99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956"/>
    <w:bookmarkStart w:name="z993" w:id="9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957"/>
    <w:bookmarkStart w:name="z99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958"/>
    <w:bookmarkStart w:name="z99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959"/>
    <w:bookmarkStart w:name="z99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960"/>
    <w:bookmarkStart w:name="z99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Инспекции могут носить служебную униформу, иметь номерные нагрудные знаки и служебные удостоверения.</w:t>
      </w:r>
    </w:p>
    <w:bookmarkEnd w:id="961"/>
    <w:bookmarkStart w:name="z99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962"/>
    <w:bookmarkStart w:name="z99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963"/>
    <w:bookmarkStart w:name="z100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964"/>
    <w:bookmarkStart w:name="z100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965"/>
    <w:bookmarkStart w:name="z100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966"/>
    <w:bookmarkStart w:name="z100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967"/>
    <w:bookmarkStart w:name="z100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968"/>
    <w:bookmarkStart w:name="z100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969"/>
    <w:bookmarkStart w:name="z100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970"/>
    <w:bookmarkStart w:name="z100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антикоррупционных;</w:t>
      </w:r>
    </w:p>
    <w:bookmarkEnd w:id="971"/>
    <w:bookmarkStart w:name="z100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 мер.</w:t>
      </w:r>
    </w:p>
    <w:bookmarkEnd w:id="972"/>
    <w:bookmarkStart w:name="z1009" w:id="9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973"/>
    <w:bookmarkStart w:name="z101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974"/>
    <w:bookmarkStart w:name="z101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975"/>
    <w:bookmarkStart w:name="z101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976"/>
    <w:bookmarkStart w:name="z101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977"/>
    <w:bookmarkStart w:name="z101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978"/>
    <w:bookmarkStart w:name="z1015" w:id="9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979"/>
    <w:bookmarkStart w:name="z101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9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63</w:t>
            </w:r>
          </w:p>
        </w:tc>
      </w:tr>
    </w:tbl>
    <w:bookmarkStart w:name="z1018" w:id="9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городу Алматы Комитета транспорта Министерства по инвестициям и развитию Республики Казахстан"</w:t>
      </w:r>
    </w:p>
    <w:bookmarkEnd w:id="981"/>
    <w:bookmarkStart w:name="z1019" w:id="9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82"/>
    <w:bookmarkStart w:name="z1020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городу Алматы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983"/>
    <w:bookmarkStart w:name="z1021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984"/>
    <w:bookmarkStart w:name="z102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985"/>
    <w:bookmarkStart w:name="z102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986"/>
    <w:bookmarkStart w:name="z1024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987"/>
    <w:bookmarkStart w:name="z1025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988"/>
    <w:bookmarkStart w:name="z102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989"/>
    <w:bookmarkStart w:name="z1027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Алматы қаласы бойынша көліктік бақылау инспекциясы" республикалық мемлекеттiк мекемесi;</w:t>
      </w:r>
    </w:p>
    <w:bookmarkEnd w:id="990"/>
    <w:bookmarkStart w:name="z102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городу Алматы" Комитета транспорта Министерства по инвестициям и развитию Республики Казахстан".</w:t>
      </w:r>
    </w:p>
    <w:bookmarkEnd w:id="991"/>
    <w:bookmarkStart w:name="z1029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050061, город Алматы, улица Утеген-батыра, 11.</w:t>
      </w:r>
    </w:p>
    <w:bookmarkEnd w:id="992"/>
    <w:bookmarkStart w:name="z1030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993"/>
    <w:bookmarkStart w:name="z1031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994"/>
    <w:bookmarkStart w:name="z103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995"/>
    <w:bookmarkStart w:name="z1033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996"/>
    <w:bookmarkStart w:name="z103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997"/>
    <w:bookmarkStart w:name="z1035" w:id="9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998"/>
    <w:bookmarkStart w:name="z103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999"/>
    <w:bookmarkStart w:name="z1037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1000"/>
    <w:bookmarkStart w:name="z1038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1001"/>
    <w:bookmarkStart w:name="z1039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</w:t>
      </w:r>
    </w:p>
    <w:bookmarkEnd w:id="1002"/>
    <w:bookmarkStart w:name="z104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1003"/>
    <w:bookmarkStart w:name="z1041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1004"/>
    <w:bookmarkStart w:name="z1042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1005"/>
    <w:bookmarkStart w:name="z1043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1006"/>
    <w:bookmarkStart w:name="z1044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1007"/>
    <w:bookmarkStart w:name="z1045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1008"/>
    <w:bookmarkStart w:name="z104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1009"/>
    <w:bookmarkStart w:name="z104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1010"/>
    <w:bookmarkStart w:name="z1048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1011"/>
    <w:bookmarkStart w:name="z1049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1012"/>
    <w:bookmarkStart w:name="z1050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1013"/>
    <w:bookmarkStart w:name="z1051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014"/>
    <w:bookmarkStart w:name="z105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1015"/>
    <w:bookmarkStart w:name="z105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016"/>
    <w:bookmarkStart w:name="z1054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1017"/>
    <w:bookmarkStart w:name="z1055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1018"/>
    <w:bookmarkStart w:name="z1056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1019"/>
    <w:bookmarkStart w:name="z1057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1020"/>
    <w:bookmarkStart w:name="z1058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1021"/>
    <w:bookmarkStart w:name="z1059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1022"/>
    <w:bookmarkStart w:name="z1060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1023"/>
    <w:bookmarkStart w:name="z1061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024"/>
    <w:bookmarkStart w:name="z1062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025"/>
    <w:bookmarkStart w:name="z1063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1026"/>
    <w:bookmarkStart w:name="z1064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1027"/>
    <w:bookmarkStart w:name="z1065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1028"/>
    <w:bookmarkStart w:name="z1066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государственной регистрацией железнодорожного подвижного состава;</w:t>
      </w:r>
    </w:p>
    <w:bookmarkEnd w:id="1029"/>
    <w:bookmarkStart w:name="z1067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1030"/>
    <w:bookmarkStart w:name="z1068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1031"/>
    <w:bookmarkStart w:name="z1069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032"/>
    <w:bookmarkStart w:name="z1070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033"/>
    <w:bookmarkStart w:name="z1071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формирование статистической информации о нарушениях требований безопасности движения;</w:t>
      </w:r>
    </w:p>
    <w:bookmarkEnd w:id="1034"/>
    <w:bookmarkStart w:name="z1072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035"/>
    <w:bookmarkStart w:name="z1073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036"/>
    <w:bookmarkStart w:name="z1074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037"/>
    <w:bookmarkStart w:name="z1075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1038"/>
    <w:bookmarkStart w:name="z1076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039"/>
    <w:bookmarkStart w:name="z1077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технического надзора за судами, подлежащими государственной регистрации в судовой книге;</w:t>
      </w:r>
    </w:p>
    <w:bookmarkEnd w:id="1040"/>
    <w:bookmarkStart w:name="z1078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041"/>
    <w:bookmarkStart w:name="z1079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1042"/>
    <w:bookmarkStart w:name="z1080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043"/>
    <w:bookmarkStart w:name="z1081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044"/>
    <w:bookmarkStart w:name="z1082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045"/>
    <w:bookmarkStart w:name="z1083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046"/>
    <w:bookmarkStart w:name="z1084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1047"/>
    <w:bookmarkStart w:name="z1085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1048"/>
    <w:bookmarkStart w:name="z1086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049"/>
    <w:bookmarkStart w:name="z1087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проведения технического надзора за маломерными судами;</w:t>
      </w:r>
    </w:p>
    <w:bookmarkEnd w:id="1050"/>
    <w:bookmarkStart w:name="z1088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1051"/>
    <w:bookmarkStart w:name="z1089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1052"/>
    <w:bookmarkStart w:name="z1090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053"/>
    <w:bookmarkStart w:name="z1091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1054"/>
    <w:bookmarkStart w:name="z1092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в области внутреннего водного транспорта;</w:t>
      </w:r>
    </w:p>
    <w:bookmarkEnd w:id="1055"/>
    <w:bookmarkStart w:name="z1093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ведение реестра операторов технического осмотра;</w:t>
      </w:r>
    </w:p>
    <w:bookmarkEnd w:id="1056"/>
    <w:bookmarkStart w:name="z1094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057"/>
    <w:bookmarkStart w:name="z1095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ведение Государственного реестра подвижного состава;</w:t>
      </w:r>
    </w:p>
    <w:bookmarkEnd w:id="1058"/>
    <w:bookmarkStart w:name="z1096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1059"/>
    <w:bookmarkStart w:name="z1097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1060"/>
    <w:bookmarkStart w:name="z1098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1061"/>
    <w:bookmarkStart w:name="z1099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062"/>
    <w:bookmarkStart w:name="z1100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063"/>
    <w:bookmarkStart w:name="z1101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064"/>
    <w:bookmarkStart w:name="z1102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065"/>
    <w:bookmarkStart w:name="z1103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066"/>
    <w:bookmarkStart w:name="z1104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1067"/>
    <w:bookmarkStart w:name="z1105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068"/>
    <w:bookmarkStart w:name="z1106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069"/>
    <w:bookmarkStart w:name="z1107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070"/>
    <w:bookmarkStart w:name="z1108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071"/>
    <w:bookmarkStart w:name="z1109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1072"/>
    <w:bookmarkStart w:name="z1110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1073"/>
    <w:bookmarkStart w:name="z1111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1074"/>
    <w:bookmarkStart w:name="z1112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1075"/>
    <w:bookmarkStart w:name="z1113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076"/>
    <w:bookmarkStart w:name="z1114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1077"/>
    <w:bookmarkStart w:name="z1115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1078"/>
    <w:bookmarkStart w:name="z1116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1079"/>
    <w:bookmarkStart w:name="z1117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1080"/>
    <w:bookmarkStart w:name="z1118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1081"/>
    <w:bookmarkStart w:name="z1119" w:id="10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1082"/>
    <w:bookmarkStart w:name="z1120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1083"/>
    <w:bookmarkStart w:name="z1121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1084"/>
    <w:bookmarkStart w:name="z1122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1085"/>
    <w:bookmarkStart w:name="z1123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Инспекции могут носить служебную униформу, иметь номерные нагрудные знаки и служебные удостоверения.</w:t>
      </w:r>
    </w:p>
    <w:bookmarkEnd w:id="1086"/>
    <w:bookmarkStart w:name="z1124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1087"/>
    <w:bookmarkStart w:name="z1125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1088"/>
    <w:bookmarkStart w:name="z1126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1089"/>
    <w:bookmarkStart w:name="z1127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1090"/>
    <w:bookmarkStart w:name="z1128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1091"/>
    <w:bookmarkStart w:name="z1129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1092"/>
    <w:bookmarkStart w:name="z1130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1093"/>
    <w:bookmarkStart w:name="z1131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1094"/>
    <w:bookmarkStart w:name="z1132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1095"/>
    <w:bookmarkStart w:name="z1133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096"/>
    <w:bookmarkStart w:name="z1134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 Имущество Инспекции.</w:t>
      </w:r>
    </w:p>
    <w:bookmarkEnd w:id="1097"/>
    <w:bookmarkStart w:name="z1135" w:id="10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1098"/>
    <w:bookmarkStart w:name="z1136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1099"/>
    <w:bookmarkStart w:name="z1137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1100"/>
    <w:bookmarkStart w:name="z1138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1101"/>
    <w:bookmarkStart w:name="z1139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1102"/>
    <w:bookmarkStart w:name="z1140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1103"/>
    <w:bookmarkStart w:name="z1141" w:id="1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1104"/>
    <w:bookmarkStart w:name="z1142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1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63</w:t>
            </w:r>
          </w:p>
        </w:tc>
      </w:tr>
    </w:tbl>
    <w:bookmarkStart w:name="z1144" w:id="1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Жамбылской области Комитета транспорта Министерства по инвестициям и развитию Республики Казахстан"</w:t>
      </w:r>
    </w:p>
    <w:bookmarkEnd w:id="1106"/>
    <w:bookmarkStart w:name="z1145" w:id="1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07"/>
    <w:bookmarkStart w:name="z1146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Жамбылской области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1108"/>
    <w:bookmarkStart w:name="z1147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1109"/>
    <w:bookmarkStart w:name="z1148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1110"/>
    <w:bookmarkStart w:name="z1149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1111"/>
    <w:bookmarkStart w:name="z1150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1112"/>
    <w:bookmarkStart w:name="z1151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1113"/>
    <w:bookmarkStart w:name="z1152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1114"/>
    <w:bookmarkStart w:name="z1153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Жамбыл облысы бойынша көліктік бақылау инспекциясы" республикалық мемлекеттік мекемесі;</w:t>
      </w:r>
    </w:p>
    <w:bookmarkEnd w:id="1115"/>
    <w:bookmarkStart w:name="z1154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Жамбылской области" Комитета транспорта Министерства по инвестициям и развитию Республики Казахстан".</w:t>
      </w:r>
    </w:p>
    <w:bookmarkEnd w:id="1116"/>
    <w:bookmarkStart w:name="z1155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080020, Жамбылская область, город Тараз, улица Кадыргали Жалаири, 1.</w:t>
      </w:r>
    </w:p>
    <w:bookmarkEnd w:id="1117"/>
    <w:bookmarkStart w:name="z1156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1118"/>
    <w:bookmarkStart w:name="z1157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1119"/>
    <w:bookmarkStart w:name="z1158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1120"/>
    <w:bookmarkStart w:name="z1159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121"/>
    <w:bookmarkStart w:name="z1160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1122"/>
    <w:bookmarkStart w:name="z1161" w:id="1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1123"/>
    <w:bookmarkStart w:name="z1162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1124"/>
    <w:bookmarkStart w:name="z1163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1125"/>
    <w:bookmarkStart w:name="z1164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1126"/>
    <w:bookmarkStart w:name="z1165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1127"/>
    <w:bookmarkStart w:name="z1166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1128"/>
    <w:bookmarkStart w:name="z1167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1129"/>
    <w:bookmarkStart w:name="z1168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1130"/>
    <w:bookmarkStart w:name="z1169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1131"/>
    <w:bookmarkStart w:name="z1170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1132"/>
    <w:bookmarkStart w:name="z1171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1133"/>
    <w:bookmarkStart w:name="z1172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1134"/>
    <w:bookmarkStart w:name="z1173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1135"/>
    <w:bookmarkStart w:name="z1174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1136"/>
    <w:bookmarkStart w:name="z1175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1137"/>
    <w:bookmarkStart w:name="z1176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1138"/>
    <w:bookmarkStart w:name="z1177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139"/>
    <w:bookmarkStart w:name="z1178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1140"/>
    <w:bookmarkStart w:name="z1179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141"/>
    <w:bookmarkStart w:name="z1180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1142"/>
    <w:bookmarkStart w:name="z1181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1143"/>
    <w:bookmarkStart w:name="z1182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1144"/>
    <w:bookmarkStart w:name="z1183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1145"/>
    <w:bookmarkStart w:name="z1184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1146"/>
    <w:bookmarkStart w:name="z1185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1147"/>
    <w:bookmarkStart w:name="z1186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1148"/>
    <w:bookmarkStart w:name="z1187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149"/>
    <w:bookmarkStart w:name="z1188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150"/>
    <w:bookmarkStart w:name="z1189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1151"/>
    <w:bookmarkStart w:name="z1190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1152"/>
    <w:bookmarkStart w:name="z1191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1153"/>
    <w:bookmarkStart w:name="z1192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государственной регистрацией железнодорожного подвижного состава;</w:t>
      </w:r>
    </w:p>
    <w:bookmarkEnd w:id="1154"/>
    <w:bookmarkStart w:name="z1193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1155"/>
    <w:bookmarkStart w:name="z1194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1156"/>
    <w:bookmarkStart w:name="z1195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157"/>
    <w:bookmarkStart w:name="z1196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158"/>
    <w:bookmarkStart w:name="z1197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формирование статистической информации о нарушениях требований безопасности движения;</w:t>
      </w:r>
    </w:p>
    <w:bookmarkEnd w:id="1159"/>
    <w:bookmarkStart w:name="z1198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160"/>
    <w:bookmarkStart w:name="z1199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161"/>
    <w:bookmarkStart w:name="z1200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162"/>
    <w:bookmarkStart w:name="z1201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1163"/>
    <w:bookmarkStart w:name="z1202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164"/>
    <w:bookmarkStart w:name="z1203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технического надзора за судами, подлежащими государственной регистрации в судовой книге;</w:t>
      </w:r>
    </w:p>
    <w:bookmarkEnd w:id="1165"/>
    <w:bookmarkStart w:name="z1204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166"/>
    <w:bookmarkStart w:name="z1205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1167"/>
    <w:bookmarkStart w:name="z1206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168"/>
    <w:bookmarkStart w:name="z1207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169"/>
    <w:bookmarkStart w:name="z1208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170"/>
    <w:bookmarkStart w:name="z1209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171"/>
    <w:bookmarkStart w:name="z1210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1172"/>
    <w:bookmarkStart w:name="z1211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1173"/>
    <w:bookmarkStart w:name="z1212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174"/>
    <w:bookmarkStart w:name="z1213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проведения технического надзора за маломерными судами;</w:t>
      </w:r>
    </w:p>
    <w:bookmarkEnd w:id="1175"/>
    <w:bookmarkStart w:name="z1214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1176"/>
    <w:bookmarkStart w:name="z1215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1177"/>
    <w:bookmarkStart w:name="z1216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178"/>
    <w:bookmarkStart w:name="z1217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1179"/>
    <w:bookmarkStart w:name="z1218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в области внутреннего водного транспорта;</w:t>
      </w:r>
    </w:p>
    <w:bookmarkEnd w:id="1180"/>
    <w:bookmarkStart w:name="z1219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ведение реестра операторов технического осмотра;</w:t>
      </w:r>
    </w:p>
    <w:bookmarkEnd w:id="1181"/>
    <w:bookmarkStart w:name="z1220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182"/>
    <w:bookmarkStart w:name="z1221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ведение Государственного реестра подвижного состава;</w:t>
      </w:r>
    </w:p>
    <w:bookmarkEnd w:id="1183"/>
    <w:bookmarkStart w:name="z1222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1184"/>
    <w:bookmarkStart w:name="z1223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1185"/>
    <w:bookmarkStart w:name="z1224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1186"/>
    <w:bookmarkStart w:name="z1225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187"/>
    <w:bookmarkStart w:name="z1226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188"/>
    <w:bookmarkStart w:name="z1227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189"/>
    <w:bookmarkStart w:name="z1228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190"/>
    <w:bookmarkStart w:name="z1229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191"/>
    <w:bookmarkStart w:name="z1230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1192"/>
    <w:bookmarkStart w:name="z1231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193"/>
    <w:bookmarkStart w:name="z1232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194"/>
    <w:bookmarkStart w:name="z1233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195"/>
    <w:bookmarkStart w:name="z1234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196"/>
    <w:bookmarkStart w:name="z1235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1197"/>
    <w:bookmarkStart w:name="z1236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1198"/>
    <w:bookmarkStart w:name="z1237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1199"/>
    <w:bookmarkStart w:name="z1238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1200"/>
    <w:bookmarkStart w:name="z1239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201"/>
    <w:bookmarkStart w:name="z1240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1202"/>
    <w:bookmarkStart w:name="z1241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1203"/>
    <w:bookmarkStart w:name="z1242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1204"/>
    <w:bookmarkStart w:name="z1243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1205"/>
    <w:bookmarkStart w:name="z1244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1206"/>
    <w:bookmarkStart w:name="z1245" w:id="1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1207"/>
    <w:bookmarkStart w:name="z1246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1208"/>
    <w:bookmarkStart w:name="z1247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1209"/>
    <w:bookmarkStart w:name="z1248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1210"/>
    <w:bookmarkStart w:name="z1249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Инспекции могут носить служебную униформу, иметь номерные нагрудные знаки и служебные удостоверения.</w:t>
      </w:r>
    </w:p>
    <w:bookmarkEnd w:id="1211"/>
    <w:bookmarkStart w:name="z1250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1212"/>
    <w:bookmarkStart w:name="z1251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1213"/>
    <w:bookmarkStart w:name="z1252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1214"/>
    <w:bookmarkStart w:name="z1253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1215"/>
    <w:bookmarkStart w:name="z1254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1216"/>
    <w:bookmarkStart w:name="z1255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1217"/>
    <w:bookmarkStart w:name="z1256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1218"/>
    <w:bookmarkStart w:name="z1257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1219"/>
    <w:bookmarkStart w:name="z1258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1220"/>
    <w:bookmarkStart w:name="z1259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221"/>
    <w:bookmarkStart w:name="z1260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222"/>
    <w:bookmarkStart w:name="z1261" w:id="1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1223"/>
    <w:bookmarkStart w:name="z1262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1224"/>
    <w:bookmarkStart w:name="z1263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1225"/>
    <w:bookmarkStart w:name="z1264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1226"/>
    <w:bookmarkStart w:name="z1265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1227"/>
    <w:bookmarkStart w:name="z1266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1228"/>
    <w:bookmarkStart w:name="z1267" w:id="1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1229"/>
    <w:bookmarkStart w:name="z1268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1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63</w:t>
            </w:r>
          </w:p>
        </w:tc>
      </w:tr>
    </w:tbl>
    <w:bookmarkStart w:name="z1270" w:id="1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Западно-Казахстанской области Комитета транспорта Министерства по инвестициям и развитию Республики Казахстан"</w:t>
      </w:r>
    </w:p>
    <w:bookmarkEnd w:id="1231"/>
    <w:bookmarkStart w:name="z1271" w:id="1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32"/>
    <w:bookmarkStart w:name="z1272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Западно-Казахстанской области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1233"/>
    <w:bookmarkStart w:name="z1273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1234"/>
    <w:bookmarkStart w:name="z1274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1235"/>
    <w:bookmarkStart w:name="z1275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1236"/>
    <w:bookmarkStart w:name="z1276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1237"/>
    <w:bookmarkStart w:name="z1277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1238"/>
    <w:bookmarkStart w:name="z1278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1239"/>
    <w:bookmarkStart w:name="z1279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Батыс Қазақстан облысы бойынша көліктік бақылау инспекциясы" республикалық мемлекеттiк мекемесi;</w:t>
      </w:r>
    </w:p>
    <w:bookmarkEnd w:id="1240"/>
    <w:bookmarkStart w:name="z1280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Западно-Казахстанской области" Комитета транспорта Министерства по инвестициям и развитию Республики Казахстан".</w:t>
      </w:r>
    </w:p>
    <w:bookmarkEnd w:id="1241"/>
    <w:bookmarkStart w:name="z1281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090001, Западно-Казахстанская область, город Уральск, улица К. Аманжолова, 104.</w:t>
      </w:r>
    </w:p>
    <w:bookmarkEnd w:id="1242"/>
    <w:bookmarkStart w:name="z1282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1243"/>
    <w:bookmarkStart w:name="z1283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1244"/>
    <w:bookmarkStart w:name="z1284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1245"/>
    <w:bookmarkStart w:name="z1285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246"/>
    <w:bookmarkStart w:name="z1286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1247"/>
    <w:bookmarkStart w:name="z1287" w:id="1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1248"/>
    <w:bookmarkStart w:name="z1288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1249"/>
    <w:bookmarkStart w:name="z1289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1250"/>
    <w:bookmarkStart w:name="z1290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1251"/>
    <w:bookmarkStart w:name="z1291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1252"/>
    <w:bookmarkStart w:name="z1292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1253"/>
    <w:bookmarkStart w:name="z1293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1254"/>
    <w:bookmarkStart w:name="z1294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1255"/>
    <w:bookmarkStart w:name="z1295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1256"/>
    <w:bookmarkStart w:name="z1296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1257"/>
    <w:bookmarkStart w:name="z1297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1258"/>
    <w:bookmarkStart w:name="z1298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1259"/>
    <w:bookmarkStart w:name="z1299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1260"/>
    <w:bookmarkStart w:name="z1300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1261"/>
    <w:bookmarkStart w:name="z1301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1262"/>
    <w:bookmarkStart w:name="z1302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1263"/>
    <w:bookmarkStart w:name="z1303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264"/>
    <w:bookmarkStart w:name="z1304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1265"/>
    <w:bookmarkStart w:name="z1305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266"/>
    <w:bookmarkStart w:name="z1306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1267"/>
    <w:bookmarkStart w:name="z1307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1268"/>
    <w:bookmarkStart w:name="z1308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1269"/>
    <w:bookmarkStart w:name="z1309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1270"/>
    <w:bookmarkStart w:name="z1310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1271"/>
    <w:bookmarkStart w:name="z1311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1272"/>
    <w:bookmarkStart w:name="z1312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1273"/>
    <w:bookmarkStart w:name="z1313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274"/>
    <w:bookmarkStart w:name="z1314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275"/>
    <w:bookmarkStart w:name="z1315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1276"/>
    <w:bookmarkStart w:name="z1316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1277"/>
    <w:bookmarkStart w:name="z1317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1278"/>
    <w:bookmarkStart w:name="z1318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государственной регистрацией железнодорожного подвижного состава;</w:t>
      </w:r>
    </w:p>
    <w:bookmarkEnd w:id="1279"/>
    <w:bookmarkStart w:name="z1319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1280"/>
    <w:bookmarkStart w:name="z1320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1281"/>
    <w:bookmarkStart w:name="z1321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282"/>
    <w:bookmarkStart w:name="z1322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283"/>
    <w:bookmarkStart w:name="z1323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контроля и надзора за обеспечением безопасности судоходства;</w:t>
      </w:r>
    </w:p>
    <w:bookmarkEnd w:id="1284"/>
    <w:bookmarkStart w:name="z1324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статистической информации о нарушениях требований безопасности движения;</w:t>
      </w:r>
    </w:p>
    <w:bookmarkEnd w:id="1285"/>
    <w:bookmarkStart w:name="z1325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286"/>
    <w:bookmarkStart w:name="z1326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287"/>
    <w:bookmarkStart w:name="z1327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1288"/>
    <w:bookmarkStart w:name="z1328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289"/>
    <w:bookmarkStart w:name="z1329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290"/>
    <w:bookmarkStart w:name="z1330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технического надзора за судами, подлежащими государственной регистрации в судовой книге;</w:t>
      </w:r>
    </w:p>
    <w:bookmarkEnd w:id="1291"/>
    <w:bookmarkStart w:name="z1331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292"/>
    <w:bookmarkStart w:name="z1332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1293"/>
    <w:bookmarkStart w:name="z1333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294"/>
    <w:bookmarkStart w:name="z1334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295"/>
    <w:bookmarkStart w:name="z1335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296"/>
    <w:bookmarkStart w:name="z1336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297"/>
    <w:bookmarkStart w:name="z1337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1298"/>
    <w:bookmarkStart w:name="z1338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1299"/>
    <w:bookmarkStart w:name="z1339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300"/>
    <w:bookmarkStart w:name="z1340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проведения технического надзора за маломерными судами;</w:t>
      </w:r>
    </w:p>
    <w:bookmarkEnd w:id="1301"/>
    <w:bookmarkStart w:name="z1341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1302"/>
    <w:bookmarkStart w:name="z1342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1303"/>
    <w:bookmarkStart w:name="z1343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соблюдением порядка технической эксплуатации, уставов службы на судах;</w:t>
      </w:r>
    </w:p>
    <w:bookmarkEnd w:id="1304"/>
    <w:bookmarkStart w:name="z1344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1305"/>
    <w:bookmarkStart w:name="z1345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1306"/>
    <w:bookmarkStart w:name="z1346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307"/>
    <w:bookmarkStart w:name="z1347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1308"/>
    <w:bookmarkStart w:name="z1348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1309"/>
    <w:bookmarkStart w:name="z1349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в области внутреннего водного транспорта;</w:t>
      </w:r>
    </w:p>
    <w:bookmarkEnd w:id="1310"/>
    <w:bookmarkStart w:name="z1350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ведение реестра операторов технического осмотра;</w:t>
      </w:r>
    </w:p>
    <w:bookmarkEnd w:id="1311"/>
    <w:bookmarkStart w:name="z1351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312"/>
    <w:bookmarkStart w:name="z1352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ведение Государственного реестра подвижного состава;</w:t>
      </w:r>
    </w:p>
    <w:bookmarkEnd w:id="1313"/>
    <w:bookmarkStart w:name="z1353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1314"/>
    <w:bookmarkStart w:name="z1354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1315"/>
    <w:bookmarkStart w:name="z1355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1316"/>
    <w:bookmarkStart w:name="z1356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317"/>
    <w:bookmarkStart w:name="z1357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318"/>
    <w:bookmarkStart w:name="z1358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319"/>
    <w:bookmarkStart w:name="z1359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320"/>
    <w:bookmarkStart w:name="z1360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321"/>
    <w:bookmarkStart w:name="z1361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1322"/>
    <w:bookmarkStart w:name="z1362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323"/>
    <w:bookmarkStart w:name="z1363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324"/>
    <w:bookmarkStart w:name="z1364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325"/>
    <w:bookmarkStart w:name="z1365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326"/>
    <w:bookmarkStart w:name="z1366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1327"/>
    <w:bookmarkStart w:name="z1367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1328"/>
    <w:bookmarkStart w:name="z1368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1329"/>
    <w:bookmarkStart w:name="z1369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1330"/>
    <w:bookmarkStart w:name="z1370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331"/>
    <w:bookmarkStart w:name="z1371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1332"/>
    <w:bookmarkStart w:name="z1372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1333"/>
    <w:bookmarkStart w:name="z1373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1334"/>
    <w:bookmarkStart w:name="z1374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1335"/>
    <w:bookmarkStart w:name="z1375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1336"/>
    <w:bookmarkStart w:name="z1376" w:id="1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1337"/>
    <w:bookmarkStart w:name="z1377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1338"/>
    <w:bookmarkStart w:name="z1378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1339"/>
    <w:bookmarkStart w:name="z1379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1340"/>
    <w:bookmarkStart w:name="z1380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Комитета могут носить служебную униформу, иметь номерные нагрудные знаки и служебные удостоверения.</w:t>
      </w:r>
    </w:p>
    <w:bookmarkEnd w:id="1341"/>
    <w:bookmarkStart w:name="z1381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1342"/>
    <w:bookmarkStart w:name="z1382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1343"/>
    <w:bookmarkStart w:name="z1383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1344"/>
    <w:bookmarkStart w:name="z1384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1345"/>
    <w:bookmarkStart w:name="z1385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1346"/>
    <w:bookmarkStart w:name="z1386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1347"/>
    <w:bookmarkStart w:name="z1387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1348"/>
    <w:bookmarkStart w:name="z1388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1349"/>
    <w:bookmarkStart w:name="z1389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1350"/>
    <w:bookmarkStart w:name="z1390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351"/>
    <w:bookmarkStart w:name="z1391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352"/>
    <w:bookmarkStart w:name="z1392" w:id="1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1353"/>
    <w:bookmarkStart w:name="z1393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1354"/>
    <w:bookmarkStart w:name="z1394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1355"/>
    <w:bookmarkStart w:name="z1395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1356"/>
    <w:bookmarkStart w:name="z1396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1357"/>
    <w:bookmarkStart w:name="z1397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1358"/>
    <w:bookmarkStart w:name="z1398" w:id="1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1359"/>
    <w:bookmarkStart w:name="z1399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13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63</w:t>
            </w:r>
          </w:p>
        </w:tc>
      </w:tr>
    </w:tbl>
    <w:bookmarkStart w:name="z1401" w:id="1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Карагандинской области Комитета транспорта Министерства по инвестициям и развитию Республики Казахстан"</w:t>
      </w:r>
    </w:p>
    <w:bookmarkEnd w:id="1361"/>
    <w:bookmarkStart w:name="z1402" w:id="1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62"/>
    <w:bookmarkStart w:name="z1403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Карагандинской области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1363"/>
    <w:bookmarkStart w:name="z1404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1364"/>
    <w:bookmarkStart w:name="z1405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1365"/>
    <w:bookmarkStart w:name="z1406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1366"/>
    <w:bookmarkStart w:name="z1407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1367"/>
    <w:bookmarkStart w:name="z1408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1368"/>
    <w:bookmarkStart w:name="z1409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1369"/>
    <w:bookmarkStart w:name="z1410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Қарағанды облысы бойынша көліктік бақылау инспекциясы" республикалық мемлекеттiк мекемесi;</w:t>
      </w:r>
    </w:p>
    <w:bookmarkEnd w:id="1370"/>
    <w:bookmarkStart w:name="z1411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Карагандинской области" Комитета транспорта Министерства по инвестициям и развитию Республики Казахстан".</w:t>
      </w:r>
    </w:p>
    <w:bookmarkEnd w:id="1371"/>
    <w:bookmarkStart w:name="z1412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100026, Карагандинская область, город Караганда, улица Гапеева, 5.</w:t>
      </w:r>
    </w:p>
    <w:bookmarkEnd w:id="1372"/>
    <w:bookmarkStart w:name="z1413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1373"/>
    <w:bookmarkStart w:name="z1414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1374"/>
    <w:bookmarkStart w:name="z1415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1375"/>
    <w:bookmarkStart w:name="z1416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376"/>
    <w:bookmarkStart w:name="z1417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1377"/>
    <w:bookmarkStart w:name="z1418" w:id="1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1378"/>
    <w:bookmarkStart w:name="z1419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1379"/>
    <w:bookmarkStart w:name="z1420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1380"/>
    <w:bookmarkStart w:name="z1421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1381"/>
    <w:bookmarkStart w:name="z1422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1382"/>
    <w:bookmarkStart w:name="z1423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1383"/>
    <w:bookmarkStart w:name="z1424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1384"/>
    <w:bookmarkStart w:name="z1425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1385"/>
    <w:bookmarkStart w:name="z1426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1386"/>
    <w:bookmarkStart w:name="z1427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1387"/>
    <w:bookmarkStart w:name="z1428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1388"/>
    <w:bookmarkStart w:name="z1429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1389"/>
    <w:bookmarkStart w:name="z1430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1390"/>
    <w:bookmarkStart w:name="z1431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1391"/>
    <w:bookmarkStart w:name="z1432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1392"/>
    <w:bookmarkStart w:name="z1433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1393"/>
    <w:bookmarkStart w:name="z1434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394"/>
    <w:bookmarkStart w:name="z1435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1395"/>
    <w:bookmarkStart w:name="z1436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396"/>
    <w:bookmarkStart w:name="z1437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1397"/>
    <w:bookmarkStart w:name="z1438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1398"/>
    <w:bookmarkStart w:name="z1439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1399"/>
    <w:bookmarkStart w:name="z1440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1400"/>
    <w:bookmarkStart w:name="z1441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1401"/>
    <w:bookmarkStart w:name="z1442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международного сертификата взвешивания грузовых транспортных средств;</w:t>
      </w:r>
    </w:p>
    <w:bookmarkEnd w:id="1402"/>
    <w:bookmarkStart w:name="z1443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правил перевозок пассажиров и грузов, в том числе опасных грузов;</w:t>
      </w:r>
    </w:p>
    <w:bookmarkEnd w:id="1403"/>
    <w:bookmarkStart w:name="z1444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1404"/>
    <w:bookmarkStart w:name="z1445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405"/>
    <w:bookmarkStart w:name="z1446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406"/>
    <w:bookmarkStart w:name="z1447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1407"/>
    <w:bookmarkStart w:name="z1448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1408"/>
    <w:bookmarkStart w:name="z1449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1409"/>
    <w:bookmarkStart w:name="z1450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государственной регистрацией железнодорожного подвижного состава;</w:t>
      </w:r>
    </w:p>
    <w:bookmarkEnd w:id="1410"/>
    <w:bookmarkStart w:name="z1451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1411"/>
    <w:bookmarkStart w:name="z1452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расследовании крушений, аварий на железнодорожном транспорте на территории Республики Казахстан;</w:t>
      </w:r>
    </w:p>
    <w:bookmarkEnd w:id="1412"/>
    <w:bookmarkStart w:name="z1453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413"/>
    <w:bookmarkStart w:name="z1454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414"/>
    <w:bookmarkStart w:name="z1455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и надзора за обеспечением безопасности судоходства;</w:t>
      </w:r>
    </w:p>
    <w:bookmarkEnd w:id="1415"/>
    <w:bookmarkStart w:name="z1456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статистической информации о нарушениях требований безопасности движения;</w:t>
      </w:r>
    </w:p>
    <w:bookmarkEnd w:id="1416"/>
    <w:bookmarkStart w:name="z1457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417"/>
    <w:bookmarkStart w:name="z1458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418"/>
    <w:bookmarkStart w:name="z1459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419"/>
    <w:bookmarkStart w:name="z1460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1420"/>
    <w:bookmarkStart w:name="z1461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421"/>
    <w:bookmarkStart w:name="z1462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технического надзора за судами, подлежащими государственной регистрации в судовой книге;</w:t>
      </w:r>
    </w:p>
    <w:bookmarkEnd w:id="1422"/>
    <w:bookmarkStart w:name="z1463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423"/>
    <w:bookmarkStart w:name="z1464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1424"/>
    <w:bookmarkStart w:name="z1465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425"/>
    <w:bookmarkStart w:name="z1466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426"/>
    <w:bookmarkStart w:name="z1467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427"/>
    <w:bookmarkStart w:name="z1468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428"/>
    <w:bookmarkStart w:name="z1469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1429"/>
    <w:bookmarkStart w:name="z1470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1430"/>
    <w:bookmarkStart w:name="z1471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431"/>
    <w:bookmarkStart w:name="z1472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проведения технического надзора за маломерными судами;</w:t>
      </w:r>
    </w:p>
    <w:bookmarkEnd w:id="1432"/>
    <w:bookmarkStart w:name="z1473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1433"/>
    <w:bookmarkStart w:name="z1474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1434"/>
    <w:bookmarkStart w:name="z1475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соблюдением порядка технической эксплуатации, уставов службы на судах;</w:t>
      </w:r>
    </w:p>
    <w:bookmarkEnd w:id="1435"/>
    <w:bookmarkStart w:name="z1476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1436"/>
    <w:bookmarkStart w:name="z1477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1437"/>
    <w:bookmarkStart w:name="z1478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438"/>
    <w:bookmarkStart w:name="z1479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1439"/>
    <w:bookmarkStart w:name="z1480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1440"/>
    <w:bookmarkStart w:name="z1481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контроля и надзора в области внутреннего водного транспорта;</w:t>
      </w:r>
    </w:p>
    <w:bookmarkEnd w:id="1441"/>
    <w:bookmarkStart w:name="z1482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ведение реестра операторов технического осмотра;</w:t>
      </w:r>
    </w:p>
    <w:bookmarkEnd w:id="1442"/>
    <w:bookmarkStart w:name="z1483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443"/>
    <w:bookmarkStart w:name="z1484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ведение Государственного реестра подвижного состава;</w:t>
      </w:r>
    </w:p>
    <w:bookmarkEnd w:id="1444"/>
    <w:bookmarkStart w:name="z1485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1445"/>
    <w:bookmarkStart w:name="z1486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1446"/>
    <w:bookmarkStart w:name="z1487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1447"/>
    <w:bookmarkStart w:name="z1488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448"/>
    <w:bookmarkStart w:name="z1489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449"/>
    <w:bookmarkStart w:name="z1490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450"/>
    <w:bookmarkStart w:name="z1491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451"/>
    <w:bookmarkStart w:name="z1492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452"/>
    <w:bookmarkStart w:name="z1493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1453"/>
    <w:bookmarkStart w:name="z1494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454"/>
    <w:bookmarkStart w:name="z1495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455"/>
    <w:bookmarkStart w:name="z1496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456"/>
    <w:bookmarkStart w:name="z1497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457"/>
    <w:bookmarkStart w:name="z1498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1458"/>
    <w:bookmarkStart w:name="z1499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1459"/>
    <w:bookmarkStart w:name="z1500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1460"/>
    <w:bookmarkStart w:name="z1501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1461"/>
    <w:bookmarkStart w:name="z1502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462"/>
    <w:bookmarkStart w:name="z1503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1463"/>
    <w:bookmarkStart w:name="z1504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1464"/>
    <w:bookmarkStart w:name="z1505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1465"/>
    <w:bookmarkStart w:name="z1506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1466"/>
    <w:bookmarkStart w:name="z1507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1467"/>
    <w:bookmarkStart w:name="z1508" w:id="1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1468"/>
    <w:bookmarkStart w:name="z1509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1469"/>
    <w:bookmarkStart w:name="z1510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1470"/>
    <w:bookmarkStart w:name="z1511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1471"/>
    <w:bookmarkStart w:name="z1512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Инспекции могут носить служебную униформу, иметь номерные нагрудные знаки и служебные удостоверения.</w:t>
      </w:r>
    </w:p>
    <w:bookmarkEnd w:id="1472"/>
    <w:bookmarkStart w:name="z1513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1473"/>
    <w:bookmarkStart w:name="z1514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1474"/>
    <w:bookmarkStart w:name="z1515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1475"/>
    <w:bookmarkStart w:name="z1516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1476"/>
    <w:bookmarkStart w:name="z1517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1477"/>
    <w:bookmarkStart w:name="z1518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1478"/>
    <w:bookmarkStart w:name="z1519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1479"/>
    <w:bookmarkStart w:name="z1520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1480"/>
    <w:bookmarkStart w:name="z1521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1481"/>
    <w:bookmarkStart w:name="z1522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482"/>
    <w:bookmarkStart w:name="z1523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483"/>
    <w:bookmarkStart w:name="z1524" w:id="1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1484"/>
    <w:bookmarkStart w:name="z1525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1485"/>
    <w:bookmarkStart w:name="z1526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1486"/>
    <w:bookmarkStart w:name="z1527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1487"/>
    <w:bookmarkStart w:name="z1528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1488"/>
    <w:bookmarkStart w:name="z1529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1489"/>
    <w:bookmarkStart w:name="z1530" w:id="1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1490"/>
    <w:bookmarkStart w:name="z1531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14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63</w:t>
            </w:r>
          </w:p>
        </w:tc>
      </w:tr>
    </w:tbl>
    <w:bookmarkStart w:name="z1533" w:id="1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Костанайской области Комитета транспорта Министерства по инвестициям и развитию Республики Казахстан"</w:t>
      </w:r>
    </w:p>
    <w:bookmarkEnd w:id="1492"/>
    <w:bookmarkStart w:name="z1534" w:id="1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93"/>
    <w:bookmarkStart w:name="z1535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Костанайской области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1494"/>
    <w:bookmarkStart w:name="z1536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1495"/>
    <w:bookmarkStart w:name="z1537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1496"/>
    <w:bookmarkStart w:name="z1538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1497"/>
    <w:bookmarkStart w:name="z1539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1498"/>
    <w:bookmarkStart w:name="z1540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1499"/>
    <w:bookmarkStart w:name="z1541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1500"/>
    <w:bookmarkStart w:name="z1542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Қостанай облысы бойынша көліктік бақылау инспекциясы" республикалық мемлекеттiк мекемесi;</w:t>
      </w:r>
    </w:p>
    <w:bookmarkEnd w:id="1501"/>
    <w:bookmarkStart w:name="z1543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Костанайской области" Комитета транспорта Министерства по инвестициям и развитию Республики Казахстан".</w:t>
      </w:r>
    </w:p>
    <w:bookmarkEnd w:id="1502"/>
    <w:bookmarkStart w:name="z1544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110000, Костанайская область, город Костанай, улица Чехова, 105 А.</w:t>
      </w:r>
    </w:p>
    <w:bookmarkEnd w:id="1503"/>
    <w:bookmarkStart w:name="z1545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1504"/>
    <w:bookmarkStart w:name="z1546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1505"/>
    <w:bookmarkStart w:name="z1547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1506"/>
    <w:bookmarkStart w:name="z1548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507"/>
    <w:bookmarkStart w:name="z1549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1508"/>
    <w:bookmarkStart w:name="z1550" w:id="1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1509"/>
    <w:bookmarkStart w:name="z1551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1510"/>
    <w:bookmarkStart w:name="z1552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1511"/>
    <w:bookmarkStart w:name="z1553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1512"/>
    <w:bookmarkStart w:name="z1554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1513"/>
    <w:bookmarkStart w:name="z1555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1514"/>
    <w:bookmarkStart w:name="z1556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1515"/>
    <w:bookmarkStart w:name="z1557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1516"/>
    <w:bookmarkStart w:name="z1558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1517"/>
    <w:bookmarkStart w:name="z1559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1518"/>
    <w:bookmarkStart w:name="z1560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1519"/>
    <w:bookmarkStart w:name="z1561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1520"/>
    <w:bookmarkStart w:name="z1562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1521"/>
    <w:bookmarkStart w:name="z1563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1522"/>
    <w:bookmarkStart w:name="z1564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1523"/>
    <w:bookmarkStart w:name="z1565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1524"/>
    <w:bookmarkStart w:name="z1566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525"/>
    <w:bookmarkStart w:name="z1567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1526"/>
    <w:bookmarkStart w:name="z1568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527"/>
    <w:bookmarkStart w:name="z1569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1528"/>
    <w:bookmarkStart w:name="z1570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1529"/>
    <w:bookmarkStart w:name="z1571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1530"/>
    <w:bookmarkStart w:name="z1572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1531"/>
    <w:bookmarkStart w:name="z1573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1532"/>
    <w:bookmarkStart w:name="z1574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международного сертификата взвешивания грузовых транспортных средств;</w:t>
      </w:r>
    </w:p>
    <w:bookmarkEnd w:id="1533"/>
    <w:bookmarkStart w:name="z1575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правил перевозок пассажиров и грузов, в том числе опасных грузов;</w:t>
      </w:r>
    </w:p>
    <w:bookmarkEnd w:id="1534"/>
    <w:bookmarkStart w:name="z1576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1535"/>
    <w:bookmarkStart w:name="z1577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536"/>
    <w:bookmarkStart w:name="z1578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537"/>
    <w:bookmarkStart w:name="z1579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1538"/>
    <w:bookmarkStart w:name="z1580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1539"/>
    <w:bookmarkStart w:name="z1581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1540"/>
    <w:bookmarkStart w:name="z1582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государственной регистрацией железнодорожного подвижного состава;</w:t>
      </w:r>
    </w:p>
    <w:bookmarkEnd w:id="1541"/>
    <w:bookmarkStart w:name="z1583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1542"/>
    <w:bookmarkStart w:name="z1584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расследовании крушений, аварий на железнодорожном транспорте на территории Республики Казахстан;</w:t>
      </w:r>
    </w:p>
    <w:bookmarkEnd w:id="1543"/>
    <w:bookmarkStart w:name="z1585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544"/>
    <w:bookmarkStart w:name="z1586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545"/>
    <w:bookmarkStart w:name="z1587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и надзора за обеспечением безопасности судоходства;</w:t>
      </w:r>
    </w:p>
    <w:bookmarkEnd w:id="1546"/>
    <w:bookmarkStart w:name="z1588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статистической информации о нарушениях требований безопасности движения;</w:t>
      </w:r>
    </w:p>
    <w:bookmarkEnd w:id="1547"/>
    <w:bookmarkStart w:name="z1589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548"/>
    <w:bookmarkStart w:name="z1590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549"/>
    <w:bookmarkStart w:name="z1591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550"/>
    <w:bookmarkStart w:name="z1592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1551"/>
    <w:bookmarkStart w:name="z1593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552"/>
    <w:bookmarkStart w:name="z1594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технического надзора за судами, подлежащими государственной регистрации в судовой книге;</w:t>
      </w:r>
    </w:p>
    <w:bookmarkEnd w:id="1553"/>
    <w:bookmarkStart w:name="z1595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554"/>
    <w:bookmarkStart w:name="z1596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1555"/>
    <w:bookmarkStart w:name="z1597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556"/>
    <w:bookmarkStart w:name="z1598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557"/>
    <w:bookmarkStart w:name="z1599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558"/>
    <w:bookmarkStart w:name="z1600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559"/>
    <w:bookmarkStart w:name="z1601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1560"/>
    <w:bookmarkStart w:name="z1602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1561"/>
    <w:bookmarkStart w:name="z1603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562"/>
    <w:bookmarkStart w:name="z1604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проведения технического надзора за маломерными судами;</w:t>
      </w:r>
    </w:p>
    <w:bookmarkEnd w:id="1563"/>
    <w:bookmarkStart w:name="z1605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1564"/>
    <w:bookmarkStart w:name="z1606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1565"/>
    <w:bookmarkStart w:name="z1607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соблюдением порядка технической эксплуатации, уставов службы на судах;</w:t>
      </w:r>
    </w:p>
    <w:bookmarkEnd w:id="1566"/>
    <w:bookmarkStart w:name="z1608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1567"/>
    <w:bookmarkStart w:name="z1609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1568"/>
    <w:bookmarkStart w:name="z1610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569"/>
    <w:bookmarkStart w:name="z1611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1570"/>
    <w:bookmarkStart w:name="z1612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1571"/>
    <w:bookmarkStart w:name="z1613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контроля и надзора в области внутреннего водного транспорта;</w:t>
      </w:r>
    </w:p>
    <w:bookmarkEnd w:id="1572"/>
    <w:bookmarkStart w:name="z1614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ведение реестра операторов технического осмотра;</w:t>
      </w:r>
    </w:p>
    <w:bookmarkEnd w:id="1573"/>
    <w:bookmarkStart w:name="z1615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574"/>
    <w:bookmarkStart w:name="z1616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ведение Государственного реестра подвижного состава;</w:t>
      </w:r>
    </w:p>
    <w:bookmarkEnd w:id="1575"/>
    <w:bookmarkStart w:name="z1617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1576"/>
    <w:bookmarkStart w:name="z1618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1577"/>
    <w:bookmarkStart w:name="z1619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1578"/>
    <w:bookmarkStart w:name="z1620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579"/>
    <w:bookmarkStart w:name="z1621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580"/>
    <w:bookmarkStart w:name="z1622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581"/>
    <w:bookmarkStart w:name="z1623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582"/>
    <w:bookmarkStart w:name="z1624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583"/>
    <w:bookmarkStart w:name="z1625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1584"/>
    <w:bookmarkStart w:name="z1626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585"/>
    <w:bookmarkStart w:name="z1627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586"/>
    <w:bookmarkStart w:name="z1628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587"/>
    <w:bookmarkStart w:name="z1629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588"/>
    <w:bookmarkStart w:name="z1630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1589"/>
    <w:bookmarkStart w:name="z1631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1590"/>
    <w:bookmarkStart w:name="z1632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1591"/>
    <w:bookmarkStart w:name="z1633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1592"/>
    <w:bookmarkStart w:name="z1634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593"/>
    <w:bookmarkStart w:name="z1635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1594"/>
    <w:bookmarkStart w:name="z1636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1595"/>
    <w:bookmarkStart w:name="z1637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1596"/>
    <w:bookmarkStart w:name="z1638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1597"/>
    <w:bookmarkStart w:name="z1639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1598"/>
    <w:bookmarkStart w:name="z1640" w:id="1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1599"/>
    <w:bookmarkStart w:name="z1641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1600"/>
    <w:bookmarkStart w:name="z1642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1601"/>
    <w:bookmarkStart w:name="z1643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1602"/>
    <w:bookmarkStart w:name="z1644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Инспекции могут носить служебную униформу, иметь номерные нагрудные знаки и служебные удостоверения.</w:t>
      </w:r>
    </w:p>
    <w:bookmarkEnd w:id="1603"/>
    <w:bookmarkStart w:name="z1645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1604"/>
    <w:bookmarkStart w:name="z1646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1605"/>
    <w:bookmarkStart w:name="z1647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1606"/>
    <w:bookmarkStart w:name="z1648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1607"/>
    <w:bookmarkStart w:name="z1649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1608"/>
    <w:bookmarkStart w:name="z1650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1609"/>
    <w:bookmarkStart w:name="z1651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1610"/>
    <w:bookmarkStart w:name="z1652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1611"/>
    <w:bookmarkStart w:name="z1653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1612"/>
    <w:bookmarkStart w:name="z1654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613"/>
    <w:bookmarkStart w:name="z1655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614"/>
    <w:bookmarkStart w:name="z1656" w:id="1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1615"/>
    <w:bookmarkStart w:name="z1657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1616"/>
    <w:bookmarkStart w:name="z1658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1617"/>
    <w:bookmarkStart w:name="z1659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1618"/>
    <w:bookmarkStart w:name="z1660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1619"/>
    <w:bookmarkStart w:name="z1661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1620"/>
    <w:bookmarkStart w:name="z1662" w:id="1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1621"/>
    <w:bookmarkStart w:name="z1663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16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63</w:t>
            </w:r>
          </w:p>
        </w:tc>
      </w:tr>
    </w:tbl>
    <w:bookmarkStart w:name="z1665" w:id="1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Кызылординской области Комитета транспорта Министерства по инвестициям и развитию Республики Казахстан"</w:t>
      </w:r>
    </w:p>
    <w:bookmarkEnd w:id="1623"/>
    <w:bookmarkStart w:name="z1666" w:id="1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24"/>
    <w:bookmarkStart w:name="z1667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Кызылординской области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1625"/>
    <w:bookmarkStart w:name="z1668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1626"/>
    <w:bookmarkStart w:name="z1669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1627"/>
    <w:bookmarkStart w:name="z1670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1628"/>
    <w:bookmarkStart w:name="z1671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1629"/>
    <w:bookmarkStart w:name="z1672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1630"/>
    <w:bookmarkStart w:name="z1673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1631"/>
    <w:bookmarkStart w:name="z1674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Қызылорда облысы бойынша көліктік бақылау инспекциясы" республикалық мемлекеттiк мекемесi;</w:t>
      </w:r>
    </w:p>
    <w:bookmarkEnd w:id="1632"/>
    <w:bookmarkStart w:name="z1675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Кызылординской области" Комитета транспорта Министерства по инвестициям и развитию Республики Казахстан".</w:t>
      </w:r>
    </w:p>
    <w:bookmarkEnd w:id="1633"/>
    <w:bookmarkStart w:name="z1676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120019, Кызылординская область, город Кызылорда, улица Ауэзова, 24А.</w:t>
      </w:r>
    </w:p>
    <w:bookmarkEnd w:id="1634"/>
    <w:bookmarkStart w:name="z1677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1635"/>
    <w:bookmarkStart w:name="z1678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1636"/>
    <w:bookmarkStart w:name="z1679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1637"/>
    <w:bookmarkStart w:name="z1680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638"/>
    <w:bookmarkStart w:name="z1681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1639"/>
    <w:bookmarkStart w:name="z1682" w:id="1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1640"/>
    <w:bookmarkStart w:name="z1683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1641"/>
    <w:bookmarkStart w:name="z1684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1642"/>
    <w:bookmarkStart w:name="z1685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1643"/>
    <w:bookmarkStart w:name="z1686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1644"/>
    <w:bookmarkStart w:name="z1687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1645"/>
    <w:bookmarkStart w:name="z1688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1646"/>
    <w:bookmarkStart w:name="z1689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1647"/>
    <w:bookmarkStart w:name="z1690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1648"/>
    <w:bookmarkStart w:name="z1691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1649"/>
    <w:bookmarkStart w:name="z1692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1650"/>
    <w:bookmarkStart w:name="z1693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1651"/>
    <w:bookmarkStart w:name="z1694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1652"/>
    <w:bookmarkStart w:name="z1695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1653"/>
    <w:bookmarkStart w:name="z1696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1654"/>
    <w:bookmarkStart w:name="z1697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1655"/>
    <w:bookmarkStart w:name="z1698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656"/>
    <w:bookmarkStart w:name="z1699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1657"/>
    <w:bookmarkStart w:name="z1700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658"/>
    <w:bookmarkStart w:name="z1701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1659"/>
    <w:bookmarkStart w:name="z1702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1660"/>
    <w:bookmarkStart w:name="z1703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1661"/>
    <w:bookmarkStart w:name="z1704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1662"/>
    <w:bookmarkStart w:name="z1705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1663"/>
    <w:bookmarkStart w:name="z1706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1664"/>
    <w:bookmarkStart w:name="z1707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1665"/>
    <w:bookmarkStart w:name="z1708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666"/>
    <w:bookmarkStart w:name="z1709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667"/>
    <w:bookmarkStart w:name="z1710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1668"/>
    <w:bookmarkStart w:name="z1711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1669"/>
    <w:bookmarkStart w:name="z1712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1670"/>
    <w:bookmarkStart w:name="z1713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государственной регистрацией железнодорожного подвижного состава;</w:t>
      </w:r>
    </w:p>
    <w:bookmarkEnd w:id="1671"/>
    <w:bookmarkStart w:name="z1714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1672"/>
    <w:bookmarkStart w:name="z1715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1673"/>
    <w:bookmarkStart w:name="z1716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674"/>
    <w:bookmarkStart w:name="z1717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675"/>
    <w:bookmarkStart w:name="z1718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контроля и надзора за обеспечением безопасности судоходства;</w:t>
      </w:r>
    </w:p>
    <w:bookmarkEnd w:id="1676"/>
    <w:bookmarkStart w:name="z1719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статистической информации о нарушениях требований безопасности движения;</w:t>
      </w:r>
    </w:p>
    <w:bookmarkEnd w:id="1677"/>
    <w:bookmarkStart w:name="z1720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678"/>
    <w:bookmarkStart w:name="z1721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679"/>
    <w:bookmarkStart w:name="z1722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680"/>
    <w:bookmarkStart w:name="z1723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1681"/>
    <w:bookmarkStart w:name="z1724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682"/>
    <w:bookmarkStart w:name="z1725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технического надзора за судами, подлежащими государственной регистрации в судовой книге;</w:t>
      </w:r>
    </w:p>
    <w:bookmarkEnd w:id="1683"/>
    <w:bookmarkStart w:name="z1726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684"/>
    <w:bookmarkStart w:name="z1727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1685"/>
    <w:bookmarkStart w:name="z1728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686"/>
    <w:bookmarkStart w:name="z1729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687"/>
    <w:bookmarkStart w:name="z1730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транспорта;</w:t>
      </w:r>
    </w:p>
    <w:bookmarkEnd w:id="1688"/>
    <w:bookmarkStart w:name="z1731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689"/>
    <w:bookmarkStart w:name="z1732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1690"/>
    <w:bookmarkStart w:name="z1733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1691"/>
    <w:bookmarkStart w:name="z1734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692"/>
    <w:bookmarkStart w:name="z1735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проведения технического надзора за маломерными судами;</w:t>
      </w:r>
    </w:p>
    <w:bookmarkEnd w:id="1693"/>
    <w:bookmarkStart w:name="z1736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1694"/>
    <w:bookmarkStart w:name="z1737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1695"/>
    <w:bookmarkStart w:name="z1738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соблюдением порядка технической эксплуатации, уставов службы на судах;</w:t>
      </w:r>
    </w:p>
    <w:bookmarkEnd w:id="1696"/>
    <w:bookmarkStart w:name="z1739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1697"/>
    <w:bookmarkStart w:name="z1740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1698"/>
    <w:bookmarkStart w:name="z1741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699"/>
    <w:bookmarkStart w:name="z1742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1700"/>
    <w:bookmarkStart w:name="z1743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1701"/>
    <w:bookmarkStart w:name="z1744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в области внутреннего водного транспорта;</w:t>
      </w:r>
    </w:p>
    <w:bookmarkEnd w:id="1702"/>
    <w:bookmarkStart w:name="z1745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ведение реестра операторов технического осмотра;</w:t>
      </w:r>
    </w:p>
    <w:bookmarkEnd w:id="1703"/>
    <w:bookmarkStart w:name="z1746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704"/>
    <w:bookmarkStart w:name="z1747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ведение Государственного реестра подвижного состава;</w:t>
      </w:r>
    </w:p>
    <w:bookmarkEnd w:id="1705"/>
    <w:bookmarkStart w:name="z1748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1706"/>
    <w:bookmarkStart w:name="z1749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1707"/>
    <w:bookmarkStart w:name="z1750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1708"/>
    <w:bookmarkStart w:name="z1751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709"/>
    <w:bookmarkStart w:name="z1752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710"/>
    <w:bookmarkStart w:name="z1753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711"/>
    <w:bookmarkStart w:name="z1754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712"/>
    <w:bookmarkStart w:name="z1755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713"/>
    <w:bookmarkStart w:name="z1756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1714"/>
    <w:bookmarkStart w:name="z1757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715"/>
    <w:bookmarkStart w:name="z1758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716"/>
    <w:bookmarkStart w:name="z1759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717"/>
    <w:bookmarkStart w:name="z1760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718"/>
    <w:bookmarkStart w:name="z1761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1719"/>
    <w:bookmarkStart w:name="z1762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1720"/>
    <w:bookmarkStart w:name="z1763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1721"/>
    <w:bookmarkStart w:name="z1764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1722"/>
    <w:bookmarkStart w:name="z1765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723"/>
    <w:bookmarkStart w:name="z1766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1724"/>
    <w:bookmarkStart w:name="z1767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1725"/>
    <w:bookmarkStart w:name="z1768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1726"/>
    <w:bookmarkStart w:name="z1769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1727"/>
    <w:bookmarkStart w:name="z1770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1728"/>
    <w:bookmarkStart w:name="z1771" w:id="1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1729"/>
    <w:bookmarkStart w:name="z1772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1730"/>
    <w:bookmarkStart w:name="z1773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1731"/>
    <w:bookmarkStart w:name="z1774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1732"/>
    <w:bookmarkStart w:name="z1775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Инспекции могут носить служебную униформу, иметь номерные нагрудные знаки и служебные удостоверения.</w:t>
      </w:r>
    </w:p>
    <w:bookmarkEnd w:id="1733"/>
    <w:bookmarkStart w:name="z1776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1734"/>
    <w:bookmarkStart w:name="z1777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1735"/>
    <w:bookmarkStart w:name="z1778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1736"/>
    <w:bookmarkStart w:name="z1779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1737"/>
    <w:bookmarkStart w:name="z1780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1738"/>
    <w:bookmarkStart w:name="z1781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1739"/>
    <w:bookmarkStart w:name="z1782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1740"/>
    <w:bookmarkStart w:name="z1783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1741"/>
    <w:bookmarkStart w:name="z1784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1742"/>
    <w:bookmarkStart w:name="z1785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743"/>
    <w:bookmarkStart w:name="z1786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744"/>
    <w:bookmarkStart w:name="z1787" w:id="1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1745"/>
    <w:bookmarkStart w:name="z1788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1746"/>
    <w:bookmarkStart w:name="z1789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1747"/>
    <w:bookmarkStart w:name="z1790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1748"/>
    <w:bookmarkStart w:name="z1791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1749"/>
    <w:bookmarkStart w:name="z1792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1750"/>
    <w:bookmarkStart w:name="z1793" w:id="1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1751"/>
    <w:bookmarkStart w:name="z1794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17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63</w:t>
            </w:r>
          </w:p>
        </w:tc>
      </w:tr>
    </w:tbl>
    <w:bookmarkStart w:name="z1796" w:id="17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Павлодарской области Комитета транспорта Министерства по инвестициям и развитию Республики Казахстан"</w:t>
      </w:r>
    </w:p>
    <w:bookmarkEnd w:id="1753"/>
    <w:bookmarkStart w:name="z1797" w:id="1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54"/>
    <w:bookmarkStart w:name="z1798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Павлодарской области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1755"/>
    <w:bookmarkStart w:name="z1799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1756"/>
    <w:bookmarkStart w:name="z1800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1757"/>
    <w:bookmarkStart w:name="z1801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1758"/>
    <w:bookmarkStart w:name="z1802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1759"/>
    <w:bookmarkStart w:name="z1803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1760"/>
    <w:bookmarkStart w:name="z1804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1761"/>
    <w:bookmarkStart w:name="z1805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Павлодар облысы бойынша көліктік бақылау инспекциясы" республикалық мемлекеттiк мекемесi;</w:t>
      </w:r>
    </w:p>
    <w:bookmarkEnd w:id="1762"/>
    <w:bookmarkStart w:name="z1806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Павлодарской области" Комитета транспорта Министерства по инвестициям и развитию Республики Казахстан".</w:t>
      </w:r>
    </w:p>
    <w:bookmarkEnd w:id="1763"/>
    <w:bookmarkStart w:name="z1807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140000, Павлодарская область, город Павлодар, улица Академика Бектурова, 107.</w:t>
      </w:r>
    </w:p>
    <w:bookmarkEnd w:id="1764"/>
    <w:bookmarkStart w:name="z1808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1765"/>
    <w:bookmarkStart w:name="z1809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1766"/>
    <w:bookmarkStart w:name="z1810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1767"/>
    <w:bookmarkStart w:name="z1811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768"/>
    <w:bookmarkStart w:name="z1812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1769"/>
    <w:bookmarkStart w:name="z1813" w:id="1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1770"/>
    <w:bookmarkStart w:name="z1814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1771"/>
    <w:bookmarkStart w:name="z1815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1772"/>
    <w:bookmarkStart w:name="z1816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1773"/>
    <w:bookmarkStart w:name="z1817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1774"/>
    <w:bookmarkStart w:name="z1818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1775"/>
    <w:bookmarkStart w:name="z1819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1776"/>
    <w:bookmarkStart w:name="z1820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1777"/>
    <w:bookmarkStart w:name="z1821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1778"/>
    <w:bookmarkStart w:name="z1822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1779"/>
    <w:bookmarkStart w:name="z1823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1780"/>
    <w:bookmarkStart w:name="z1824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1781"/>
    <w:bookmarkStart w:name="z1825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1782"/>
    <w:bookmarkStart w:name="z1826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1783"/>
    <w:bookmarkStart w:name="z1827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1784"/>
    <w:bookmarkStart w:name="z1828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1785"/>
    <w:bookmarkStart w:name="z1829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786"/>
    <w:bookmarkStart w:name="z1830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1787"/>
    <w:bookmarkStart w:name="z1831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788"/>
    <w:bookmarkStart w:name="z1832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1789"/>
    <w:bookmarkStart w:name="z1833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1790"/>
    <w:bookmarkStart w:name="z1834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1791"/>
    <w:bookmarkStart w:name="z1835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1792"/>
    <w:bookmarkStart w:name="z1836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1793"/>
    <w:bookmarkStart w:name="z1837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1794"/>
    <w:bookmarkStart w:name="z1838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подъездные железнодорожных путях;</w:t>
      </w:r>
    </w:p>
    <w:bookmarkEnd w:id="1795"/>
    <w:bookmarkStart w:name="z1839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796"/>
    <w:bookmarkStart w:name="z1840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797"/>
    <w:bookmarkStart w:name="z1841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1798"/>
    <w:bookmarkStart w:name="z1842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1799"/>
    <w:bookmarkStart w:name="z1843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1800"/>
    <w:bookmarkStart w:name="z1844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государственной регистрацией железнодорожного подвижного состава;</w:t>
      </w:r>
    </w:p>
    <w:bookmarkEnd w:id="1801"/>
    <w:bookmarkStart w:name="z1845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1802"/>
    <w:bookmarkStart w:name="z1846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1803"/>
    <w:bookmarkStart w:name="z1847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804"/>
    <w:bookmarkStart w:name="z1848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805"/>
    <w:bookmarkStart w:name="z1849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контроля и надзора за обеспечением безопасности судоходства;</w:t>
      </w:r>
    </w:p>
    <w:bookmarkEnd w:id="1806"/>
    <w:bookmarkStart w:name="z1850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статистической информации о нарушениях требований безопасности движения;</w:t>
      </w:r>
    </w:p>
    <w:bookmarkEnd w:id="1807"/>
    <w:bookmarkStart w:name="z1851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808"/>
    <w:bookmarkStart w:name="z1852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809"/>
    <w:bookmarkStart w:name="z1853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810"/>
    <w:bookmarkStart w:name="z1854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1811"/>
    <w:bookmarkStart w:name="z1855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812"/>
    <w:bookmarkStart w:name="z1856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технического надзора за судами, подлежащими государственной регистрации в судовой книге;</w:t>
      </w:r>
    </w:p>
    <w:bookmarkEnd w:id="1813"/>
    <w:bookmarkStart w:name="z1857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814"/>
    <w:bookmarkStart w:name="z1858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1815"/>
    <w:bookmarkStart w:name="z1859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816"/>
    <w:bookmarkStart w:name="z1860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и надзора за соблюдением физическими и юридическими лицами требований нормативных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817"/>
    <w:bookmarkStart w:name="z1861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818"/>
    <w:bookmarkStart w:name="z1862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819"/>
    <w:bookmarkStart w:name="z1863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1820"/>
    <w:bookmarkStart w:name="z1864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1821"/>
    <w:bookmarkStart w:name="z1865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822"/>
    <w:bookmarkStart w:name="z1866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проведения технического надзора за маломерными судами;</w:t>
      </w:r>
    </w:p>
    <w:bookmarkEnd w:id="1823"/>
    <w:bookmarkStart w:name="z1867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1824"/>
    <w:bookmarkStart w:name="z1868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1825"/>
    <w:bookmarkStart w:name="z1869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соблюдением порядка технической эксплуатации, уставов службы на судах;</w:t>
      </w:r>
    </w:p>
    <w:bookmarkEnd w:id="1826"/>
    <w:bookmarkStart w:name="z1870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1827"/>
    <w:bookmarkStart w:name="z1871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1828"/>
    <w:bookmarkStart w:name="z1872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829"/>
    <w:bookmarkStart w:name="z1873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1830"/>
    <w:bookmarkStart w:name="z1874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1831"/>
    <w:bookmarkStart w:name="z1875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в области внутреннего водного транспорта;</w:t>
      </w:r>
    </w:p>
    <w:bookmarkEnd w:id="1832"/>
    <w:bookmarkStart w:name="z1876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ведение реестра операторов технического осмотра;</w:t>
      </w:r>
    </w:p>
    <w:bookmarkEnd w:id="1833"/>
    <w:bookmarkStart w:name="z1877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834"/>
    <w:bookmarkStart w:name="z1878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ведение Государственного реестра подвижного состава;</w:t>
      </w:r>
    </w:p>
    <w:bookmarkEnd w:id="1835"/>
    <w:bookmarkStart w:name="z1879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1836"/>
    <w:bookmarkStart w:name="z1880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1837"/>
    <w:bookmarkStart w:name="z1881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1838"/>
    <w:bookmarkStart w:name="z1882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839"/>
    <w:bookmarkStart w:name="z1883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840"/>
    <w:bookmarkStart w:name="z1884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841"/>
    <w:bookmarkStart w:name="z1885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842"/>
    <w:bookmarkStart w:name="z1886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843"/>
    <w:bookmarkStart w:name="z1887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1844"/>
    <w:bookmarkStart w:name="z1888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845"/>
    <w:bookmarkStart w:name="z1889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846"/>
    <w:bookmarkStart w:name="z1890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847"/>
    <w:bookmarkStart w:name="z1891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848"/>
    <w:bookmarkStart w:name="z1892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1849"/>
    <w:bookmarkStart w:name="z1893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1850"/>
    <w:bookmarkStart w:name="z1894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1851"/>
    <w:bookmarkStart w:name="z1895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1852"/>
    <w:bookmarkStart w:name="z1896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853"/>
    <w:bookmarkStart w:name="z1897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1854"/>
    <w:bookmarkStart w:name="z1898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1855"/>
    <w:bookmarkStart w:name="z1899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1856"/>
    <w:bookmarkStart w:name="z1900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1857"/>
    <w:bookmarkStart w:name="z1901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1858"/>
    <w:bookmarkStart w:name="z1902" w:id="1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1859"/>
    <w:bookmarkStart w:name="z1903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1860"/>
    <w:bookmarkStart w:name="z1904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1861"/>
    <w:bookmarkStart w:name="z1905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1862"/>
    <w:bookmarkStart w:name="z1906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Инспекции могут носить служебную униформу, иметь номерные нагрудные знаки и служебные удостоверения.</w:t>
      </w:r>
    </w:p>
    <w:bookmarkEnd w:id="1863"/>
    <w:bookmarkStart w:name="z1907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1864"/>
    <w:bookmarkStart w:name="z1908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1865"/>
    <w:bookmarkStart w:name="z1909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1866"/>
    <w:bookmarkStart w:name="z1910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1867"/>
    <w:bookmarkStart w:name="z1911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1868"/>
    <w:bookmarkStart w:name="z1912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1869"/>
    <w:bookmarkStart w:name="z1913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Комитета;</w:t>
      </w:r>
    </w:p>
    <w:bookmarkEnd w:id="1870"/>
    <w:bookmarkStart w:name="z1914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1871"/>
    <w:bookmarkStart w:name="z1915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1872"/>
    <w:bookmarkStart w:name="z1916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873"/>
    <w:bookmarkStart w:name="z1917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874"/>
    <w:bookmarkStart w:name="z1918" w:id="18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1875"/>
    <w:bookmarkStart w:name="z1919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1876"/>
    <w:bookmarkStart w:name="z1920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1877"/>
    <w:bookmarkStart w:name="z1921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1878"/>
    <w:bookmarkStart w:name="z1922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1879"/>
    <w:bookmarkStart w:name="z1923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1880"/>
    <w:bookmarkStart w:name="z1924" w:id="18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1881"/>
    <w:bookmarkStart w:name="z1925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18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63</w:t>
            </w:r>
          </w:p>
        </w:tc>
      </w:tr>
    </w:tbl>
    <w:bookmarkStart w:name="z1927" w:id="18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Северо-Казахстанской области Комитета транспорта Министерства по инвестициям и развитию Республики Казахстан"</w:t>
      </w:r>
    </w:p>
    <w:bookmarkEnd w:id="1883"/>
    <w:bookmarkStart w:name="z1928" w:id="1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84"/>
    <w:bookmarkStart w:name="z1929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Северо-Казахстанской области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1885"/>
    <w:bookmarkStart w:name="z1930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1886"/>
    <w:bookmarkStart w:name="z1931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1887"/>
    <w:bookmarkStart w:name="z1932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1888"/>
    <w:bookmarkStart w:name="z1933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1889"/>
    <w:bookmarkStart w:name="z1934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1890"/>
    <w:bookmarkStart w:name="z1935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1891"/>
    <w:bookmarkStart w:name="z1936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Солтүстік Қазақстан облысы бойынша көліктік бақылау инспекциясы" республикалық мемлекеттiк мекемесi;</w:t>
      </w:r>
    </w:p>
    <w:bookmarkEnd w:id="1892"/>
    <w:bookmarkStart w:name="z1937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Северо-Казахстанской области" Комитета транспорта Министерства по инвестициям и развитию Республики Казахстан".</w:t>
      </w:r>
    </w:p>
    <w:bookmarkEnd w:id="1893"/>
    <w:bookmarkStart w:name="z1938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150000, Северо-Казахстанская область, город Петропавловск, улица Мира, 122.</w:t>
      </w:r>
    </w:p>
    <w:bookmarkEnd w:id="1894"/>
    <w:bookmarkStart w:name="z1939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1895"/>
    <w:bookmarkStart w:name="z1940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1896"/>
    <w:bookmarkStart w:name="z1941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1897"/>
    <w:bookmarkStart w:name="z1942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898"/>
    <w:bookmarkStart w:name="z1943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1899"/>
    <w:bookmarkStart w:name="z1944" w:id="19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1900"/>
    <w:bookmarkStart w:name="z1945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1901"/>
    <w:bookmarkStart w:name="z1946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1902"/>
    <w:bookmarkStart w:name="z1947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1903"/>
    <w:bookmarkStart w:name="z1948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1904"/>
    <w:bookmarkStart w:name="z1949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1905"/>
    <w:bookmarkStart w:name="z1950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1906"/>
    <w:bookmarkStart w:name="z1951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1907"/>
    <w:bookmarkStart w:name="z1952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1908"/>
    <w:bookmarkStart w:name="z1953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1909"/>
    <w:bookmarkStart w:name="z1954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1910"/>
    <w:bookmarkStart w:name="z1955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1911"/>
    <w:bookmarkStart w:name="z1956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1912"/>
    <w:bookmarkStart w:name="z1957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1913"/>
    <w:bookmarkStart w:name="z1958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1914"/>
    <w:bookmarkStart w:name="z1959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1915"/>
    <w:bookmarkStart w:name="z1960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916"/>
    <w:bookmarkStart w:name="z1961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1917"/>
    <w:bookmarkStart w:name="z1962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918"/>
    <w:bookmarkStart w:name="z1963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1919"/>
    <w:bookmarkStart w:name="z1964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1920"/>
    <w:bookmarkStart w:name="z1965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1921"/>
    <w:bookmarkStart w:name="z1966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1922"/>
    <w:bookmarkStart w:name="z1967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1923"/>
    <w:bookmarkStart w:name="z1968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международного сертификата взвешивания грузовых транспортных средств;</w:t>
      </w:r>
    </w:p>
    <w:bookmarkEnd w:id="1924"/>
    <w:bookmarkStart w:name="z1969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правил перевозок пассажиров и грузов, в том числе опасных грузов;</w:t>
      </w:r>
    </w:p>
    <w:bookmarkEnd w:id="1925"/>
    <w:bookmarkStart w:name="z1970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1926"/>
    <w:bookmarkStart w:name="z1971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927"/>
    <w:bookmarkStart w:name="z1972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928"/>
    <w:bookmarkStart w:name="z1973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1929"/>
    <w:bookmarkStart w:name="z1974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1930"/>
    <w:bookmarkStart w:name="z1975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1931"/>
    <w:bookmarkStart w:name="z1976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государственной регистрацией железнодорожного подвижного состава;</w:t>
      </w:r>
    </w:p>
    <w:bookmarkEnd w:id="1932"/>
    <w:bookmarkStart w:name="z1977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1933"/>
    <w:bookmarkStart w:name="z1978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расследовании крушений, аварий на железнодорожном транспорте на территории Республики Казахстан;</w:t>
      </w:r>
    </w:p>
    <w:bookmarkEnd w:id="1934"/>
    <w:bookmarkStart w:name="z1979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935"/>
    <w:bookmarkStart w:name="z1980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936"/>
    <w:bookmarkStart w:name="z1981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и надзора за обеспечением безопасности судоходства;</w:t>
      </w:r>
    </w:p>
    <w:bookmarkEnd w:id="1937"/>
    <w:bookmarkStart w:name="z1982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статистической информации о нарушениях требований безопасности движения;</w:t>
      </w:r>
    </w:p>
    <w:bookmarkEnd w:id="1938"/>
    <w:bookmarkStart w:name="z1983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939"/>
    <w:bookmarkStart w:name="z1984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940"/>
    <w:bookmarkStart w:name="z1985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941"/>
    <w:bookmarkStart w:name="z1986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1942"/>
    <w:bookmarkStart w:name="z1987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943"/>
    <w:bookmarkStart w:name="z1988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технического надзора за судами, подлежащими государственной регистрации в судовой книге;</w:t>
      </w:r>
    </w:p>
    <w:bookmarkEnd w:id="1944"/>
    <w:bookmarkStart w:name="z1989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945"/>
    <w:bookmarkStart w:name="z1990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1946"/>
    <w:bookmarkStart w:name="z1991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947"/>
    <w:bookmarkStart w:name="z1992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948"/>
    <w:bookmarkStart w:name="z1993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949"/>
    <w:bookmarkStart w:name="z1994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950"/>
    <w:bookmarkStart w:name="z1995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1951"/>
    <w:bookmarkStart w:name="z1996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1952"/>
    <w:bookmarkStart w:name="z1997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953"/>
    <w:bookmarkStart w:name="z1998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проведения технического надзора за маломерными судами;</w:t>
      </w:r>
    </w:p>
    <w:bookmarkEnd w:id="1954"/>
    <w:bookmarkStart w:name="z1999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1955"/>
    <w:bookmarkStart w:name="z2000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1956"/>
    <w:bookmarkStart w:name="z2001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соблюдением порядка технической эксплуатации, уставов службы на судах;</w:t>
      </w:r>
    </w:p>
    <w:bookmarkEnd w:id="1957"/>
    <w:bookmarkStart w:name="z2002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1958"/>
    <w:bookmarkStart w:name="z2003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1959"/>
    <w:bookmarkStart w:name="z2004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960"/>
    <w:bookmarkStart w:name="z2005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1961"/>
    <w:bookmarkStart w:name="z2006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1962"/>
    <w:bookmarkStart w:name="z2007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контроля и надзора в области внутреннего водного транспорта;</w:t>
      </w:r>
    </w:p>
    <w:bookmarkEnd w:id="1963"/>
    <w:bookmarkStart w:name="z2008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ведение реестра операторов технического осмотра;</w:t>
      </w:r>
    </w:p>
    <w:bookmarkEnd w:id="1964"/>
    <w:bookmarkStart w:name="z2009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965"/>
    <w:bookmarkStart w:name="z2010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ведение Государственного реестра подвижного состава;</w:t>
      </w:r>
    </w:p>
    <w:bookmarkEnd w:id="1966"/>
    <w:bookmarkStart w:name="z2011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1967"/>
    <w:bookmarkStart w:name="z2012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1968"/>
    <w:bookmarkStart w:name="z2013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1969"/>
    <w:bookmarkStart w:name="z2014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970"/>
    <w:bookmarkStart w:name="z2015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971"/>
    <w:bookmarkStart w:name="z2016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972"/>
    <w:bookmarkStart w:name="z2017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973"/>
    <w:bookmarkStart w:name="z2018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974"/>
    <w:bookmarkStart w:name="z2019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1975"/>
    <w:bookmarkStart w:name="z2020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976"/>
    <w:bookmarkStart w:name="z2021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977"/>
    <w:bookmarkStart w:name="z2022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978"/>
    <w:bookmarkStart w:name="z2023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979"/>
    <w:bookmarkStart w:name="z2024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1980"/>
    <w:bookmarkStart w:name="z2025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1981"/>
    <w:bookmarkStart w:name="z2026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1982"/>
    <w:bookmarkStart w:name="z2027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1983"/>
    <w:bookmarkStart w:name="z2028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984"/>
    <w:bookmarkStart w:name="z2029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1985"/>
    <w:bookmarkStart w:name="z2030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1986"/>
    <w:bookmarkStart w:name="z2031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1987"/>
    <w:bookmarkStart w:name="z2032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1988"/>
    <w:bookmarkStart w:name="z2033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1989"/>
    <w:bookmarkStart w:name="z2034" w:id="19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1990"/>
    <w:bookmarkStart w:name="z2035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1991"/>
    <w:bookmarkStart w:name="z2036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1992"/>
    <w:bookmarkStart w:name="z2037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1993"/>
    <w:bookmarkStart w:name="z2038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Комитета могут носить служебную униформу, иметь номерные нагрудные знаки и служебные удостоверения.</w:t>
      </w:r>
    </w:p>
    <w:bookmarkEnd w:id="1994"/>
    <w:bookmarkStart w:name="z2039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1995"/>
    <w:bookmarkStart w:name="z2040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1996"/>
    <w:bookmarkStart w:name="z2041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1997"/>
    <w:bookmarkStart w:name="z2042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1998"/>
    <w:bookmarkStart w:name="z2043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1999"/>
    <w:bookmarkStart w:name="z2044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2000"/>
    <w:bookmarkStart w:name="z2045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2001"/>
    <w:bookmarkStart w:name="z2046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2002"/>
    <w:bookmarkStart w:name="z2047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2003"/>
    <w:bookmarkStart w:name="z2048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2004"/>
    <w:bookmarkStart w:name="z2049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2005"/>
    <w:bookmarkStart w:name="z2050" w:id="2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2006"/>
    <w:bookmarkStart w:name="z2051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2007"/>
    <w:bookmarkStart w:name="z2052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2008"/>
    <w:bookmarkStart w:name="z2053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2009"/>
    <w:bookmarkStart w:name="z2054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2010"/>
    <w:bookmarkStart w:name="z2055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2011"/>
    <w:bookmarkStart w:name="z2056" w:id="20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2012"/>
    <w:bookmarkStart w:name="z2057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20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63</w:t>
            </w:r>
          </w:p>
        </w:tc>
      </w:tr>
    </w:tbl>
    <w:bookmarkStart w:name="z2059" w:id="20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Алматинской области Комитета транспорта Министерства по инвестициям и развитию Республики Казахстан"</w:t>
      </w:r>
    </w:p>
    <w:bookmarkEnd w:id="2014"/>
    <w:bookmarkStart w:name="z2060" w:id="20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15"/>
    <w:bookmarkStart w:name="z2061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Алматинской области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2016"/>
    <w:bookmarkStart w:name="z2062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2017"/>
    <w:bookmarkStart w:name="z2063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2018"/>
    <w:bookmarkStart w:name="z2064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2019"/>
    <w:bookmarkStart w:name="z2065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2020"/>
    <w:bookmarkStart w:name="z2066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2021"/>
    <w:bookmarkStart w:name="z2067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2022"/>
    <w:bookmarkStart w:name="z2068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Алматы облысы бойынша көліктік бақылау инспекциясы" республикалық мемлекеттiк мекемесi;</w:t>
      </w:r>
    </w:p>
    <w:bookmarkEnd w:id="2023"/>
    <w:bookmarkStart w:name="z2069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Алматинской области" Комитета транспорта Министерства по инвестициям и развитию Республики Казахстан".</w:t>
      </w:r>
    </w:p>
    <w:bookmarkEnd w:id="2024"/>
    <w:bookmarkStart w:name="z2070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040008, Алматинская область, город Талдыкорган, улица Шевченко, 131.</w:t>
      </w:r>
    </w:p>
    <w:bookmarkEnd w:id="2025"/>
    <w:bookmarkStart w:name="z2071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2026"/>
    <w:bookmarkStart w:name="z2072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2027"/>
    <w:bookmarkStart w:name="z2073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2028"/>
    <w:bookmarkStart w:name="z2074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029"/>
    <w:bookmarkStart w:name="z2075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2030"/>
    <w:bookmarkStart w:name="z2076" w:id="2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2031"/>
    <w:bookmarkStart w:name="z2077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2032"/>
    <w:bookmarkStart w:name="z2078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2033"/>
    <w:bookmarkStart w:name="z2079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2034"/>
    <w:bookmarkStart w:name="z2080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2035"/>
    <w:bookmarkStart w:name="z2081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2036"/>
    <w:bookmarkStart w:name="z2082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2037"/>
    <w:bookmarkStart w:name="z2083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2038"/>
    <w:bookmarkStart w:name="z2084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2039"/>
    <w:bookmarkStart w:name="z2085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2040"/>
    <w:bookmarkStart w:name="z2086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2041"/>
    <w:bookmarkStart w:name="z2087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2042"/>
    <w:bookmarkStart w:name="z2088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2043"/>
    <w:bookmarkStart w:name="z2089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2044"/>
    <w:bookmarkStart w:name="z2090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2045"/>
    <w:bookmarkStart w:name="z2091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2046"/>
    <w:bookmarkStart w:name="z2092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2047"/>
    <w:bookmarkStart w:name="z2093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2048"/>
    <w:bookmarkStart w:name="z2094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2049"/>
    <w:bookmarkStart w:name="z2095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2050"/>
    <w:bookmarkStart w:name="z2096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2051"/>
    <w:bookmarkStart w:name="z2097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2052"/>
    <w:bookmarkStart w:name="z2098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2053"/>
    <w:bookmarkStart w:name="z2099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2054"/>
    <w:bookmarkStart w:name="z2100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международного сертификата взвешивания грузовых транспортных средств;</w:t>
      </w:r>
    </w:p>
    <w:bookmarkEnd w:id="2055"/>
    <w:bookmarkStart w:name="z2101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правил перевозок пассажиров и грузов, в том числе опасных грузов;</w:t>
      </w:r>
    </w:p>
    <w:bookmarkEnd w:id="2056"/>
    <w:bookmarkStart w:name="z2102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2057"/>
    <w:bookmarkStart w:name="z2103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2058"/>
    <w:bookmarkStart w:name="z2104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2059"/>
    <w:bookmarkStart w:name="z2105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2060"/>
    <w:bookmarkStart w:name="z2106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2061"/>
    <w:bookmarkStart w:name="z2107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2062"/>
    <w:bookmarkStart w:name="z2108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государственной регистрацией железнодорожного подвижного состава;</w:t>
      </w:r>
    </w:p>
    <w:bookmarkEnd w:id="2063"/>
    <w:bookmarkStart w:name="z2109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2064"/>
    <w:bookmarkStart w:name="z2110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расследовании крушений, аварий на железнодорожном транспорте на территории Республики Казахстан;</w:t>
      </w:r>
    </w:p>
    <w:bookmarkEnd w:id="2065"/>
    <w:bookmarkStart w:name="z2111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2066"/>
    <w:bookmarkStart w:name="z2112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2067"/>
    <w:bookmarkStart w:name="z2113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и надзора за обеспечением безопасности судоходства;</w:t>
      </w:r>
    </w:p>
    <w:bookmarkEnd w:id="2068"/>
    <w:bookmarkStart w:name="z2114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статистической информации о нарушениях требований безопасности движения;</w:t>
      </w:r>
    </w:p>
    <w:bookmarkEnd w:id="2069"/>
    <w:bookmarkStart w:name="z2115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2070"/>
    <w:bookmarkStart w:name="z2116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2071"/>
    <w:bookmarkStart w:name="z2117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2072"/>
    <w:bookmarkStart w:name="z2118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2073"/>
    <w:bookmarkStart w:name="z2119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2074"/>
    <w:bookmarkStart w:name="z2120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технического надзора за судами, подлежащими государственной регистрации в судовой книге;</w:t>
      </w:r>
    </w:p>
    <w:bookmarkEnd w:id="2075"/>
    <w:bookmarkStart w:name="z2121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2076"/>
    <w:bookmarkStart w:name="z2122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2077"/>
    <w:bookmarkStart w:name="z2123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2078"/>
    <w:bookmarkStart w:name="z2124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2079"/>
    <w:bookmarkStart w:name="z2125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2080"/>
    <w:bookmarkStart w:name="z2126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2081"/>
    <w:bookmarkStart w:name="z2127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2082"/>
    <w:bookmarkStart w:name="z2128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2083"/>
    <w:bookmarkStart w:name="z2129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2084"/>
    <w:bookmarkStart w:name="z2130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проведения технического надзора за маломерными судами;</w:t>
      </w:r>
    </w:p>
    <w:bookmarkEnd w:id="2085"/>
    <w:bookmarkStart w:name="z2131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2086"/>
    <w:bookmarkStart w:name="z2132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2087"/>
    <w:bookmarkStart w:name="z2133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соблюдением порядка технической эксплуатации, уставов службы на судах;</w:t>
      </w:r>
    </w:p>
    <w:bookmarkEnd w:id="2088"/>
    <w:bookmarkStart w:name="z2134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2089"/>
    <w:bookmarkStart w:name="z2135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2090"/>
    <w:bookmarkStart w:name="z2136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2091"/>
    <w:bookmarkStart w:name="z2137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2092"/>
    <w:bookmarkStart w:name="z2138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2093"/>
    <w:bookmarkStart w:name="z2139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контроля и надзора в области внутреннего водного транспорта;</w:t>
      </w:r>
    </w:p>
    <w:bookmarkEnd w:id="2094"/>
    <w:bookmarkStart w:name="z2140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ведение реестра операторов технического осмотра;</w:t>
      </w:r>
    </w:p>
    <w:bookmarkEnd w:id="2095"/>
    <w:bookmarkStart w:name="z2141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2096"/>
    <w:bookmarkStart w:name="z2142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ведение Государственного реестра подвижного состава;</w:t>
      </w:r>
    </w:p>
    <w:bookmarkEnd w:id="2097"/>
    <w:bookmarkStart w:name="z2143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2098"/>
    <w:bookmarkStart w:name="z2144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2099"/>
    <w:bookmarkStart w:name="z2145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2100"/>
    <w:bookmarkStart w:name="z2146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2101"/>
    <w:bookmarkStart w:name="z2147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2102"/>
    <w:bookmarkStart w:name="z2148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2103"/>
    <w:bookmarkStart w:name="z2149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2104"/>
    <w:bookmarkStart w:name="z2150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2105"/>
    <w:bookmarkStart w:name="z2151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2106"/>
    <w:bookmarkStart w:name="z2152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2107"/>
    <w:bookmarkStart w:name="z2153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2108"/>
    <w:bookmarkStart w:name="z2154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2109"/>
    <w:bookmarkStart w:name="z2155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2110"/>
    <w:bookmarkStart w:name="z2156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2111"/>
    <w:bookmarkStart w:name="z2157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2112"/>
    <w:bookmarkStart w:name="z2158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2113"/>
    <w:bookmarkStart w:name="z2159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2114"/>
    <w:bookmarkStart w:name="z2160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2115"/>
    <w:bookmarkStart w:name="z2161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2116"/>
    <w:bookmarkStart w:name="z2162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2117"/>
    <w:bookmarkStart w:name="z2163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2118"/>
    <w:bookmarkStart w:name="z2164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2119"/>
    <w:bookmarkStart w:name="z2165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2120"/>
    <w:bookmarkStart w:name="z2166" w:id="2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2121"/>
    <w:bookmarkStart w:name="z2167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2122"/>
    <w:bookmarkStart w:name="z2168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2123"/>
    <w:bookmarkStart w:name="z2169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2124"/>
    <w:bookmarkStart w:name="z2170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Инспекции могут носить служебную униформу, иметь номерные нагрудные знаки и служебные удостоверения.</w:t>
      </w:r>
    </w:p>
    <w:bookmarkEnd w:id="2125"/>
    <w:bookmarkStart w:name="z2171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2126"/>
    <w:bookmarkStart w:name="z2172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2127"/>
    <w:bookmarkStart w:name="z2173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2128"/>
    <w:bookmarkStart w:name="z2174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2129"/>
    <w:bookmarkStart w:name="z2175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2130"/>
    <w:bookmarkStart w:name="z2176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2131"/>
    <w:bookmarkStart w:name="z2177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2132"/>
    <w:bookmarkStart w:name="z2178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2133"/>
    <w:bookmarkStart w:name="z2179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2134"/>
    <w:bookmarkStart w:name="z2180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антикоррупционных;</w:t>
      </w:r>
    </w:p>
    <w:bookmarkEnd w:id="2135"/>
    <w:bookmarkStart w:name="z2181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 мер.</w:t>
      </w:r>
    </w:p>
    <w:bookmarkEnd w:id="2136"/>
    <w:bookmarkStart w:name="z2182" w:id="2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2137"/>
    <w:bookmarkStart w:name="z2183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2138"/>
    <w:bookmarkStart w:name="z2184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2139"/>
    <w:bookmarkStart w:name="z2185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2140"/>
    <w:bookmarkStart w:name="z2186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2141"/>
    <w:bookmarkStart w:name="z2187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2142"/>
    <w:bookmarkStart w:name="z2188" w:id="2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2143"/>
    <w:bookmarkStart w:name="z2189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2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63</w:t>
            </w:r>
          </w:p>
        </w:tc>
      </w:tr>
    </w:tbl>
    <w:bookmarkStart w:name="z2191" w:id="2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Туркестанской области Комитета транспорта Министерства по инвестициям и развитию Республики Казахстан"</w:t>
      </w:r>
    </w:p>
    <w:bookmarkEnd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по инвестициям и развитию РК от 15.08.2018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192" w:id="2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46"/>
    <w:bookmarkStart w:name="z2193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Туркестанской области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2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по инвестициям и развитию РК от 15.08.2018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4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2148"/>
    <w:bookmarkStart w:name="z2195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2149"/>
    <w:bookmarkStart w:name="z2196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2150"/>
    <w:bookmarkStart w:name="z2197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2151"/>
    <w:bookmarkStart w:name="z2198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2152"/>
    <w:bookmarkStart w:name="z2199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Түркістан облысы бойынша көліктік бақылау инспекциясы" республикалық мемлекеттiк мекемесi;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Туркестанской области Комитета.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по инвестициям и развитию РК от 15.08.2018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2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161200, Туркестанская область, город Туркестан, ул. М. Тыныштыкулов строения № 9.</w:t>
      </w:r>
    </w:p>
    <w:bookmarkEnd w:id="2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по инвестициям и развитию РК от 15.08.2018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3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2155"/>
    <w:bookmarkStart w:name="z2204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2156"/>
    <w:bookmarkStart w:name="z2205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2157"/>
    <w:bookmarkStart w:name="z2206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158"/>
    <w:bookmarkStart w:name="z2207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2159"/>
    <w:bookmarkStart w:name="z2208" w:id="2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2160"/>
    <w:bookmarkStart w:name="z2209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2161"/>
    <w:bookmarkStart w:name="z2210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2162"/>
    <w:bookmarkStart w:name="z2211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2163"/>
    <w:bookmarkStart w:name="z2212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2164"/>
    <w:bookmarkStart w:name="z2213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2165"/>
    <w:bookmarkStart w:name="z2214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2166"/>
    <w:bookmarkStart w:name="z2215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2167"/>
    <w:bookmarkStart w:name="z2216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2168"/>
    <w:bookmarkStart w:name="z2217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2169"/>
    <w:bookmarkStart w:name="z2218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2170"/>
    <w:bookmarkStart w:name="z2219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2171"/>
    <w:bookmarkStart w:name="z2220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2172"/>
    <w:bookmarkStart w:name="z2221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2173"/>
    <w:bookmarkStart w:name="z2222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2174"/>
    <w:bookmarkStart w:name="z2223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2175"/>
    <w:bookmarkStart w:name="z2224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2176"/>
    <w:bookmarkStart w:name="z2225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2177"/>
    <w:bookmarkStart w:name="z2226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2178"/>
    <w:bookmarkStart w:name="z2227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2179"/>
    <w:bookmarkStart w:name="z2228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2180"/>
    <w:bookmarkStart w:name="z2229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2181"/>
    <w:bookmarkStart w:name="z2230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2182"/>
    <w:bookmarkStart w:name="z2231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2183"/>
    <w:bookmarkStart w:name="z2232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2184"/>
    <w:bookmarkStart w:name="z2233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2185"/>
    <w:bookmarkStart w:name="z2234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2186"/>
    <w:bookmarkStart w:name="z2235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2187"/>
    <w:bookmarkStart w:name="z2236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2188"/>
    <w:bookmarkStart w:name="z2237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2189"/>
    <w:bookmarkStart w:name="z2238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2190"/>
    <w:bookmarkStart w:name="z2239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2191"/>
    <w:bookmarkStart w:name="z2240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2192"/>
    <w:bookmarkStart w:name="z2241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2193"/>
    <w:bookmarkStart w:name="z2242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2194"/>
    <w:bookmarkStart w:name="z2243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2195"/>
    <w:bookmarkStart w:name="z2244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контроля и надзора за обеспечением безопасности судоходства;</w:t>
      </w:r>
    </w:p>
    <w:bookmarkEnd w:id="2196"/>
    <w:bookmarkStart w:name="z2245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статистической информации о нарушениях требований безопасности движения;</w:t>
      </w:r>
    </w:p>
    <w:bookmarkEnd w:id="2197"/>
    <w:bookmarkStart w:name="z2246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2198"/>
    <w:bookmarkStart w:name="z2247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2199"/>
    <w:bookmarkStart w:name="z2248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2200"/>
    <w:bookmarkStart w:name="z2249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2201"/>
    <w:bookmarkStart w:name="z2250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2202"/>
    <w:bookmarkStart w:name="z2251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технического надзора за судами, подлежащими государственной регистрации в судовой книге;</w:t>
      </w:r>
    </w:p>
    <w:bookmarkEnd w:id="2203"/>
    <w:bookmarkStart w:name="z2252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2204"/>
    <w:bookmarkStart w:name="z2253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2205"/>
    <w:bookmarkStart w:name="z2254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2206"/>
    <w:bookmarkStart w:name="z2255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2207"/>
    <w:bookmarkStart w:name="z2256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2208"/>
    <w:bookmarkStart w:name="z2257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2209"/>
    <w:bookmarkStart w:name="z2258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2210"/>
    <w:bookmarkStart w:name="z2259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осмотра судов (в том числе маломерных),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2211"/>
    <w:bookmarkStart w:name="z2260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2212"/>
    <w:bookmarkStart w:name="z2261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проведения технического надзора за маломерными судами;</w:t>
      </w:r>
    </w:p>
    <w:bookmarkEnd w:id="2213"/>
    <w:bookmarkStart w:name="z2262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2214"/>
    <w:bookmarkStart w:name="z2263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2215"/>
    <w:bookmarkStart w:name="z2264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соблюдением порядка технической эксплуатации, уставов службы на судах;</w:t>
      </w:r>
    </w:p>
    <w:bookmarkEnd w:id="2216"/>
    <w:bookmarkStart w:name="z2265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2217"/>
    <w:bookmarkStart w:name="z2266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2218"/>
    <w:bookmarkStart w:name="z2267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2219"/>
    <w:bookmarkStart w:name="z2268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2220"/>
    <w:bookmarkStart w:name="z2269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2221"/>
    <w:bookmarkStart w:name="z2270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в области внутреннего водного транспорта;</w:t>
      </w:r>
    </w:p>
    <w:bookmarkEnd w:id="2222"/>
    <w:bookmarkStart w:name="z2271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ведение реестра операторов технического осмотра;</w:t>
      </w:r>
    </w:p>
    <w:bookmarkEnd w:id="2223"/>
    <w:bookmarkStart w:name="z2272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2224"/>
    <w:bookmarkStart w:name="z2273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ведение Государственного реестра подвижного состава;</w:t>
      </w:r>
    </w:p>
    <w:bookmarkEnd w:id="2225"/>
    <w:bookmarkStart w:name="z2274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2226"/>
    <w:bookmarkStart w:name="z2275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2227"/>
    <w:bookmarkStart w:name="z2276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2228"/>
    <w:bookmarkStart w:name="z2277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2229"/>
    <w:bookmarkStart w:name="z2278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2230"/>
    <w:bookmarkStart w:name="z2279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2231"/>
    <w:bookmarkStart w:name="z2280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2232"/>
    <w:bookmarkStart w:name="z2281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2233"/>
    <w:bookmarkStart w:name="z2282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2234"/>
    <w:bookmarkStart w:name="z2283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2235"/>
    <w:bookmarkStart w:name="z2284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2236"/>
    <w:bookmarkStart w:name="z2285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2237"/>
    <w:bookmarkStart w:name="z2286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2238"/>
    <w:bookmarkStart w:name="z2287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2239"/>
    <w:bookmarkStart w:name="z2288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2240"/>
    <w:bookmarkStart w:name="z2289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2241"/>
    <w:bookmarkStart w:name="z2290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2242"/>
    <w:bookmarkStart w:name="z2291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2243"/>
    <w:bookmarkStart w:name="z2292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2244"/>
    <w:bookmarkStart w:name="z2293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2245"/>
    <w:bookmarkStart w:name="z2294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2246"/>
    <w:bookmarkStart w:name="z2295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2247"/>
    <w:bookmarkStart w:name="z2296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2248"/>
    <w:bookmarkStart w:name="z2297" w:id="2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2249"/>
    <w:bookmarkStart w:name="z2298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2250"/>
    <w:bookmarkStart w:name="z2299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2251"/>
    <w:bookmarkStart w:name="z2300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2252"/>
    <w:bookmarkStart w:name="z2301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Инспекции могут носить служебную униформу, иметь номерные нагрудные знаки и служебные удостоверения.</w:t>
      </w:r>
    </w:p>
    <w:bookmarkEnd w:id="2253"/>
    <w:bookmarkStart w:name="z2302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2254"/>
    <w:bookmarkStart w:name="z2303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2255"/>
    <w:bookmarkStart w:name="z2304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2256"/>
    <w:bookmarkStart w:name="z2305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2257"/>
    <w:bookmarkStart w:name="z2306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2258"/>
    <w:bookmarkStart w:name="z2307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2259"/>
    <w:bookmarkStart w:name="z2308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2260"/>
    <w:bookmarkStart w:name="z2309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2261"/>
    <w:bookmarkStart w:name="z2310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2262"/>
    <w:bookmarkStart w:name="z2311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2263"/>
    <w:bookmarkStart w:name="z2312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2264"/>
    <w:bookmarkStart w:name="z2313" w:id="2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2265"/>
    <w:bookmarkStart w:name="z2314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2266"/>
    <w:bookmarkStart w:name="z2315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2267"/>
    <w:bookmarkStart w:name="z2316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2268"/>
    <w:bookmarkStart w:name="z2317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2269"/>
    <w:bookmarkStart w:name="z2318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2270"/>
    <w:bookmarkStart w:name="z2319" w:id="2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2271"/>
    <w:bookmarkStart w:name="z2320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2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2018 года № 63 </w:t>
            </w:r>
          </w:p>
        </w:tc>
      </w:tr>
    </w:tbl>
    <w:bookmarkStart w:name="z2322" w:id="2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"Морская администрация портов Актау и Баутино" Комитета транспорта Министерства по инвестициям и развитию Республики Казахстан"</w:t>
      </w:r>
    </w:p>
    <w:bookmarkEnd w:id="2273"/>
    <w:bookmarkStart w:name="z2323" w:id="2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74"/>
    <w:bookmarkStart w:name="z2324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"Морская администрация портов Актау и Баутино" Комитета транспорта Министерства по инвестициям и развитию Республики Казахстан" (далее – МАП) является территориальным подразделением Комитета транспорта Министерства по инвестициям и развитию Республики Казахстан (далее – Комитет), осуществляющим контрольно-надзорные и реализационные функции в области эксплуатации морских судов на акватории морских портов.</w:t>
      </w:r>
    </w:p>
    <w:bookmarkEnd w:id="2275"/>
    <w:bookmarkStart w:name="z2325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МАП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 и иными нормативными правовыми актами, а также настоящим Положением.</w:t>
      </w:r>
    </w:p>
    <w:bookmarkEnd w:id="2276"/>
    <w:bookmarkStart w:name="z2326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МАП является юридическим лицом в организационно-правовой форме государственного учреждения, имеет печать со своим наименованием на государственном языке, бланки установленного образца, а также, в соответствии с законодательством, счета в органах Комитета казначейства Министерства финансов Республики Казахстан.</w:t>
      </w:r>
    </w:p>
    <w:bookmarkEnd w:id="2277"/>
    <w:bookmarkStart w:name="z2327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МАП вступает в гражданско-правовые отношения от своего имени.</w:t>
      </w:r>
    </w:p>
    <w:bookmarkEnd w:id="2278"/>
    <w:bookmarkStart w:name="z2328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МАП утверждается Ответственным секретарем Министерства по инвестициям и развитию Республики Казахстан (далее – ответственный секретарь) по согласованию с Министром.</w:t>
      </w:r>
    </w:p>
    <w:bookmarkEnd w:id="2279"/>
    <w:bookmarkStart w:name="z2329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Местонахождение МАП: Республика Казахстан, 130000, Мангыстауская область, город Актау, поселок Умирзак.</w:t>
      </w:r>
    </w:p>
    <w:bookmarkEnd w:id="2280"/>
    <w:bookmarkStart w:name="z2330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МАП:</w:t>
      </w:r>
    </w:p>
    <w:bookmarkEnd w:id="2281"/>
    <w:bookmarkStart w:name="z2331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"Ақтау және Баутино порттарының теңіз әкімшілігі" республикалық мемлекеттік мекемесі;</w:t>
      </w:r>
    </w:p>
    <w:bookmarkEnd w:id="2282"/>
    <w:bookmarkStart w:name="z2332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республиканское государственное учреждение "Морская администрация портов Актау и Баутино" Комитета транспорта Министерства по инвестициям и развитию Республики Казахстан".</w:t>
      </w:r>
    </w:p>
    <w:bookmarkEnd w:id="2283"/>
    <w:bookmarkStart w:name="z2333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является учредительным документом МАП.</w:t>
      </w:r>
    </w:p>
    <w:bookmarkEnd w:id="2284"/>
    <w:bookmarkStart w:name="z2334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деятельности МАП осуществляется из республиканского бюджета.</w:t>
      </w:r>
    </w:p>
    <w:bookmarkEnd w:id="2285"/>
    <w:bookmarkStart w:name="z2335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МАП не вступает в договорные отношения с субъектами предпринимательства на предмет выполнения обязанностей, являющихся функциями МАП.</w:t>
      </w:r>
    </w:p>
    <w:bookmarkEnd w:id="2286"/>
    <w:bookmarkStart w:name="z2336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МАП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2287"/>
    <w:bookmarkStart w:name="z2337" w:id="2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МАП</w:t>
      </w:r>
    </w:p>
    <w:bookmarkEnd w:id="2288"/>
    <w:bookmarkStart w:name="z2338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Основной задачей МАП является контроль за обеспечением безопасной эксплуатацией судов на акватории морских портов.</w:t>
      </w:r>
    </w:p>
    <w:bookmarkEnd w:id="2289"/>
    <w:bookmarkStart w:name="z2339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Функции:</w:t>
      </w:r>
    </w:p>
    <w:bookmarkEnd w:id="2290"/>
    <w:bookmarkStart w:name="z2340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Государственного судового реестра морских судов, бербоут-чартерного реестра и международного судового реестра Республики Казахстан и государственную регистрацию судов, выдачу соответствующих судовых документов;</w:t>
      </w:r>
    </w:p>
    <w:bookmarkEnd w:id="2291"/>
    <w:bookmarkStart w:name="z2341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регистрация прав собственности на суда и строящиеся суда, залога судна или строящегося судна и иных прав на них, выдача соответствующих документов;</w:t>
      </w:r>
    </w:p>
    <w:bookmarkEnd w:id="2292"/>
    <w:bookmarkStart w:name="z2342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реестров и выдача удостоверений личности моряка Республики Казахстан, мореходных книжек, а также выдача, приостановление срока действия, изъятие профессиональных дипломов, льготных разрешений;</w:t>
      </w:r>
    </w:p>
    <w:bookmarkEnd w:id="2293"/>
    <w:bookmarkStart w:name="z2343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судовых документов, дипломов, квалификационных свидетельств и подтверждений к дипломам и квалификационным свидетельствам;</w:t>
      </w:r>
    </w:p>
    <w:bookmarkEnd w:id="2294"/>
    <w:bookmarkStart w:name="z2344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и надзор за соблюдением требований о порядке захода судов в порт и выхода их из порта;</w:t>
      </w:r>
    </w:p>
    <w:bookmarkEnd w:id="2295"/>
    <w:bookmarkStart w:name="z2345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прихода судов в порт и выхода их из порта;</w:t>
      </w:r>
    </w:p>
    <w:bookmarkEnd w:id="2296"/>
    <w:bookmarkStart w:name="z2346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контроль и надзор за деятельностью лоцманской службы и системой управления движением судов;</w:t>
      </w:r>
    </w:p>
    <w:bookmarkEnd w:id="2297"/>
    <w:bookmarkStart w:name="z2347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контроль и надзор за ледокольной проводкой судов на подходах к порту и в пределах акватории порта;</w:t>
      </w:r>
    </w:p>
    <w:bookmarkEnd w:id="2298"/>
    <w:bookmarkStart w:name="z2348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подъем затонувшего в море имущества;</w:t>
      </w:r>
    </w:p>
    <w:bookmarkEnd w:id="2299"/>
    <w:bookmarkStart w:name="z2349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выдача разрешений на проведение в порту строительных, гидротехнических и иных работ;</w:t>
      </w:r>
    </w:p>
    <w:bookmarkEnd w:id="2300"/>
    <w:bookmarkStart w:name="z2350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оповещение уполномоченного органа о транспортном происшествии, сбор необходимой информации и доказательств для проведения расследований, классификации и учета транспортных происшествий с судами, в том числе маломерными судами;</w:t>
      </w:r>
    </w:p>
    <w:bookmarkEnd w:id="2301"/>
    <w:bookmarkStart w:name="z2351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определение места нахождения на территории морского порта государственных органов (пограничных, санитарно-карантинных, фитосанитарных, ветеринарных, органов государственных доходов и других);</w:t>
      </w:r>
    </w:p>
    <w:bookmarkEnd w:id="2302"/>
    <w:bookmarkStart w:name="z2352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контроль и надзор технического состояния портовых сооружений и их эксплуатации;</w:t>
      </w:r>
    </w:p>
    <w:bookmarkEnd w:id="2303"/>
    <w:bookmarkStart w:name="z2353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противопожарный контроль;</w:t>
      </w:r>
    </w:p>
    <w:bookmarkEnd w:id="2304"/>
    <w:bookmarkStart w:name="z2354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составление протоколов, осуществление производства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2305"/>
    <w:bookmarkStart w:name="z2355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и надзора за обеспечением безопасности судоходства и мореплавания;</w:t>
      </w:r>
    </w:p>
    <w:bookmarkEnd w:id="2306"/>
    <w:bookmarkStart w:name="z2356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2307"/>
    <w:bookmarkStart w:name="z2357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в государственные органы предложений о мерах по предупреждению аварийных случаев и транспортных происшествий, нарушений порядка эксплуатации водного транспорта;</w:t>
      </w:r>
    </w:p>
    <w:bookmarkEnd w:id="2308"/>
    <w:bookmarkStart w:name="z2358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государственного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пассажирами;</w:t>
      </w:r>
    </w:p>
    <w:bookmarkEnd w:id="2309"/>
    <w:bookmarkStart w:name="z2359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надзора за безопасной эксплуатацией портовых сооружений;</w:t>
      </w:r>
    </w:p>
    <w:bookmarkEnd w:id="2310"/>
    <w:bookmarkStart w:name="z2360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в порядке и случаях, предусмотренных законодательством Республики Казахстан, административного задержания морских судов, произведение досмотра морских судов;</w:t>
      </w:r>
    </w:p>
    <w:bookmarkEnd w:id="2311"/>
    <w:bookmarkStart w:name="z2361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в пределах своей компетенции проведения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2312"/>
    <w:bookmarkStart w:name="z2362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соблюдением требований, предъявляемых к комплектованию экипажа судна;</w:t>
      </w:r>
    </w:p>
    <w:bookmarkEnd w:id="2313"/>
    <w:bookmarkStart w:name="z2363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контроля и надзора за соблюдением физическими и юридическими лицами требований нормативных правовых актов Республики Казахстан, определяющих порядок функционирования водного транспорта, выявление и принятие мер по пресечению их нарушений;</w:t>
      </w:r>
    </w:p>
    <w:bookmarkEnd w:id="2314"/>
    <w:bookmarkStart w:name="z2364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2315"/>
    <w:bookmarkStart w:name="z2365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проверок наличия судовых документов на судне;</w:t>
      </w:r>
    </w:p>
    <w:bookmarkEnd w:id="2316"/>
    <w:bookmarkStart w:name="z2366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задержания судов, плотов и иных плавучих объектов, не соответствующих требованиям обеспечения безопасности эксплуатации судов;</w:t>
      </w:r>
    </w:p>
    <w:bookmarkEnd w:id="2317"/>
    <w:bookmarkStart w:name="z2367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приостановления и запрещения движения,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2318"/>
    <w:bookmarkStart w:name="z2368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2319"/>
    <w:bookmarkStart w:name="z2369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реализации основных задач и осуществления своих функций МАП в пределах своей компетенции:</w:t>
      </w:r>
    </w:p>
    <w:bookmarkEnd w:id="2320"/>
    <w:bookmarkStart w:name="z2370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привлекать соответствующих специалистов для участия в экспертизах по вопросам, отнесенным к компетенции МАП;</w:t>
      </w:r>
    </w:p>
    <w:bookmarkEnd w:id="2321"/>
    <w:bookmarkStart w:name="z2371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в государственные органы предложения о мерах по предупреждению транспортных происшествий, нарушений порядка эксплуатации морского транспорта;</w:t>
      </w:r>
    </w:p>
    <w:bookmarkEnd w:id="2322"/>
    <w:bookmarkStart w:name="z2372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составлять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морского транспорта;</w:t>
      </w:r>
    </w:p>
    <w:bookmarkEnd w:id="2323"/>
    <w:bookmarkStart w:name="z2373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предусмотренные законодательством Республики Казахстан.</w:t>
      </w:r>
    </w:p>
    <w:bookmarkEnd w:id="2324"/>
    <w:bookmarkStart w:name="z2374" w:id="2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МАП</w:t>
      </w:r>
    </w:p>
    <w:bookmarkEnd w:id="2325"/>
    <w:bookmarkStart w:name="z2375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МАП входит в единую систему органов транспортного контроля.</w:t>
      </w:r>
    </w:p>
    <w:bookmarkEnd w:id="2326"/>
    <w:bookmarkStart w:name="z2376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МАП возглавляется капитаном морского порта, назначаемым на должность и освобождаемым от должности ответственным секретарем по согласованию с Министром.</w:t>
      </w:r>
    </w:p>
    <w:bookmarkEnd w:id="2327"/>
    <w:bookmarkStart w:name="z2377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Капитан МАП организует и руководит работой МАП и несет персональную ответственность за выполнение возложенных на МАП задач и осуществление ею своих функций.</w:t>
      </w:r>
    </w:p>
    <w:bookmarkEnd w:id="2328"/>
    <w:bookmarkStart w:name="z2378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этих целях капитан МАП:</w:t>
      </w:r>
    </w:p>
    <w:bookmarkEnd w:id="2329"/>
    <w:bookmarkStart w:name="z2379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издает распоряжения, обязательные для всех находящихся в порту судов, физических и юридических лиц, в том числе объявляет допустимую проходную осадку судов на акватории и подходном канале порта;</w:t>
      </w:r>
    </w:p>
    <w:bookmarkEnd w:id="2330"/>
    <w:bookmarkStart w:name="z2380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находящиеся в порту суда для участия в спасании людей и судов, терпящих бедствие в пределах акватории порта;</w:t>
      </w:r>
    </w:p>
    <w:bookmarkEnd w:id="2331"/>
    <w:bookmarkStart w:name="z2381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административные взыскания в соответствии с законодательством Республики Казахстан об административных правонарушениях;</w:t>
      </w:r>
    </w:p>
    <w:bookmarkEnd w:id="2332"/>
    <w:bookmarkStart w:name="z2382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устанавливать обязательную лоцманскую проводку судов;</w:t>
      </w:r>
    </w:p>
    <w:bookmarkEnd w:id="2333"/>
    <w:bookmarkStart w:name="z2383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подвергает судно осмотру в случаях, установленных законодательством Республики Казахстан;</w:t>
      </w:r>
    </w:p>
    <w:bookmarkEnd w:id="2334"/>
    <w:bookmarkStart w:name="z2384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проводить контрольный осмотр судна в целях проверки устранения недостатков, препятствующих выдаче разрешения на выход судна из морского порта;</w:t>
      </w:r>
    </w:p>
    <w:bookmarkEnd w:id="2335"/>
    <w:bookmarkStart w:name="z2385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о заходе и выходе судна из порта;</w:t>
      </w:r>
    </w:p>
    <w:bookmarkEnd w:id="2336"/>
    <w:bookmarkStart w:name="z2386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МАП в государственных органах и иных организациях;</w:t>
      </w:r>
    </w:p>
    <w:bookmarkEnd w:id="2337"/>
    <w:bookmarkStart w:name="z2387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самостоятельно решает вопросы деятельности МАП;</w:t>
      </w:r>
    </w:p>
    <w:bookmarkEnd w:id="2338"/>
    <w:bookmarkStart w:name="z2388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назначает и освобождает от должностей работников МАП, применяет к ним меры поощрения, оказания материальной помощи и дисциплинарного взыскания;</w:t>
      </w:r>
    </w:p>
    <w:bookmarkEnd w:id="2339"/>
    <w:bookmarkStart w:name="z2389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2340"/>
    <w:bookmarkStart w:name="z2390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исполняет указания и поручения руководства Комитета;</w:t>
      </w:r>
    </w:p>
    <w:bookmarkEnd w:id="2341"/>
    <w:bookmarkStart w:name="z2391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права, предусмотренные законодательством Республики Казахстан.</w:t>
      </w:r>
    </w:p>
    <w:bookmarkEnd w:id="2342"/>
    <w:bookmarkStart w:name="z2392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обязанности капитана морского порта входят:</w:t>
      </w:r>
    </w:p>
    <w:bookmarkEnd w:id="2343"/>
    <w:bookmarkStart w:name="z2393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и надзора за судами, выходящими в море;</w:t>
      </w:r>
    </w:p>
    <w:bookmarkEnd w:id="2344"/>
    <w:bookmarkStart w:name="z2394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дача разрешения на выход судна из морского порта;</w:t>
      </w:r>
    </w:p>
    <w:bookmarkEnd w:id="2345"/>
    <w:bookmarkStart w:name="z2395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 в разрешении на выход судна из морского порта в случаях, установленных Законом Республики Казахстан от 17 января 2002 года "О торговом мореплавании";</w:t>
      </w:r>
    </w:p>
    <w:bookmarkEnd w:id="2346"/>
    <w:bookmarkStart w:name="z2396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публикация в средствах массовой информации сведений о сроках, установленных для подъема затонувшего имущества;</w:t>
      </w:r>
    </w:p>
    <w:bookmarkEnd w:id="2347"/>
    <w:bookmarkStart w:name="z2397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мер, направленные на противодействие коррупции и несение персональную ответственность за принятие антикоррупционных мер;</w:t>
      </w:r>
    </w:p>
    <w:bookmarkEnd w:id="2348"/>
    <w:bookmarkStart w:name="z2398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обязанностей в соответствии с законодательством Республики Казахстан.</w:t>
      </w:r>
    </w:p>
    <w:bookmarkEnd w:id="2349"/>
    <w:bookmarkStart w:name="z2399" w:id="2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МАП</w:t>
      </w:r>
    </w:p>
    <w:bookmarkEnd w:id="2350"/>
    <w:bookmarkStart w:name="z2400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МАП имеет на праве оперативного управления обособленное имущество.</w:t>
      </w:r>
    </w:p>
    <w:bookmarkEnd w:id="2351"/>
    <w:bookmarkStart w:name="z2401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МАП формируется за счет имущества, переданного ей государством, и состоит из основных фондов, оборотных средств, а также иного имущества, стоимость которых отражается в балансе МАП.</w:t>
      </w:r>
    </w:p>
    <w:bookmarkEnd w:id="2352"/>
    <w:bookmarkStart w:name="z2402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МАП, относится к республиканской собственности.</w:t>
      </w:r>
    </w:p>
    <w:bookmarkEnd w:id="2353"/>
    <w:bookmarkStart w:name="z2403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МАП самостоятельно не отчуждает или иным способом распоряжаться закрепленным за ней имуществом.</w:t>
      </w:r>
    </w:p>
    <w:bookmarkEnd w:id="2354"/>
    <w:bookmarkStart w:name="z2404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МАП может быть предоставлено право распоряжения имуществом в случаях и пределах, установленных законодательством.</w:t>
      </w:r>
    </w:p>
    <w:bookmarkEnd w:id="2355"/>
    <w:bookmarkStart w:name="z2405" w:id="2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МАП</w:t>
      </w:r>
    </w:p>
    <w:bookmarkEnd w:id="2356"/>
    <w:bookmarkStart w:name="z2406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МАП, а также порядок использования имущества в случае ликвидации МАП осуществляется в соответствии с гражданским законодательством Республики Казахстан.</w:t>
      </w:r>
    </w:p>
    <w:bookmarkEnd w:id="23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"Комитет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</w:p>
        </w:tc>
      </w:tr>
    </w:tbl>
    <w:bookmarkStart w:name="z2408" w:id="2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городу Шымкент Комитета транспорта Министерства по инвестициям и развитию Республики Казахстан"</w:t>
      </w:r>
    </w:p>
    <w:bookmarkEnd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 в соответствии с приказом Министра по инвестициям и развитию РК от 15.08.2018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409" w:id="2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59"/>
    <w:bookmarkStart w:name="z2410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городу Шымкент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2360"/>
    <w:bookmarkStart w:name="z2411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2361"/>
    <w:bookmarkStart w:name="z2412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2362"/>
    <w:bookmarkStart w:name="z2413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2363"/>
    <w:bookmarkStart w:name="z2414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2364"/>
    <w:bookmarkStart w:name="z2415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2365"/>
    <w:bookmarkStart w:name="z2416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2366"/>
    <w:bookmarkStart w:name="z2417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Шымкент қаласы бойынша көліктік бақылау инспекциясы" республикалық мемлекеттiк мекемесi;</w:t>
      </w:r>
    </w:p>
    <w:bookmarkEnd w:id="2367"/>
    <w:bookmarkStart w:name="z2418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городу Шымкент Комитета".</w:t>
      </w:r>
    </w:p>
    <w:bookmarkEnd w:id="2368"/>
    <w:bookmarkStart w:name="z2419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160019, город Шымкент, улица А. Молдагулова, 4.</w:t>
      </w:r>
    </w:p>
    <w:bookmarkEnd w:id="2369"/>
    <w:bookmarkStart w:name="z2420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2370"/>
    <w:bookmarkStart w:name="z2421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2371"/>
    <w:bookmarkStart w:name="z2422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2372"/>
    <w:bookmarkStart w:name="z2423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373"/>
    <w:bookmarkStart w:name="z2424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2374"/>
    <w:bookmarkStart w:name="z2425" w:id="2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2375"/>
    <w:bookmarkStart w:name="z2426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2376"/>
    <w:bookmarkStart w:name="z2427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2377"/>
    <w:bookmarkStart w:name="z2428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2378"/>
    <w:bookmarkStart w:name="z2429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2379"/>
    <w:bookmarkStart w:name="z2430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2380"/>
    <w:bookmarkStart w:name="z2431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2381"/>
    <w:bookmarkStart w:name="z2432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2382"/>
    <w:bookmarkStart w:name="z2433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2383"/>
    <w:bookmarkStart w:name="z2434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2384"/>
    <w:bookmarkStart w:name="z2435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2385"/>
    <w:bookmarkStart w:name="z2436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2386"/>
    <w:bookmarkStart w:name="z2437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2387"/>
    <w:bookmarkStart w:name="z2438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2388"/>
    <w:bookmarkStart w:name="z2439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2389"/>
    <w:bookmarkStart w:name="z2440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2390"/>
    <w:bookmarkStart w:name="z2441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2391"/>
    <w:bookmarkStart w:name="z2442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2392"/>
    <w:bookmarkStart w:name="z2443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2393"/>
    <w:bookmarkStart w:name="z2444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2394"/>
    <w:bookmarkStart w:name="z2445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2395"/>
    <w:bookmarkStart w:name="z2446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2396"/>
    <w:bookmarkStart w:name="z2447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2397"/>
    <w:bookmarkStart w:name="z2448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2398"/>
    <w:bookmarkStart w:name="z2449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2399"/>
    <w:bookmarkStart w:name="z2450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2400"/>
    <w:bookmarkStart w:name="z2451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2401"/>
    <w:bookmarkStart w:name="z2452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2402"/>
    <w:bookmarkStart w:name="z2453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2403"/>
    <w:bookmarkStart w:name="z2454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2404"/>
    <w:bookmarkStart w:name="z2455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2405"/>
    <w:bookmarkStart w:name="z2456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2406"/>
    <w:bookmarkStart w:name="z2457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2407"/>
    <w:bookmarkStart w:name="z2458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2408"/>
    <w:bookmarkStart w:name="z2459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и законодательством Республики Казахстан о разрешениях и уведомлениях;</w:t>
      </w:r>
    </w:p>
    <w:bookmarkEnd w:id="2409"/>
    <w:bookmarkStart w:name="z2460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контроля и надзора за обеспечением безопасности судоходства;</w:t>
      </w:r>
    </w:p>
    <w:bookmarkEnd w:id="2410"/>
    <w:bookmarkStart w:name="z2461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статистической информации о нарушениях требований безопасности движения;</w:t>
      </w:r>
    </w:p>
    <w:bookmarkEnd w:id="2411"/>
    <w:bookmarkStart w:name="z2462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2412"/>
    <w:bookmarkStart w:name="z2463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2413"/>
    <w:bookmarkStart w:name="z2464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2414"/>
    <w:bookmarkStart w:name="z2465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2415"/>
    <w:bookmarkStart w:name="z2466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2416"/>
    <w:bookmarkStart w:name="z2467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технического надзора за судами, подлежащими государственной регистрации в судовой книге;</w:t>
      </w:r>
    </w:p>
    <w:bookmarkEnd w:id="2417"/>
    <w:bookmarkStart w:name="z2468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2418"/>
    <w:bookmarkStart w:name="z2469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2419"/>
    <w:bookmarkStart w:name="z2470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2420"/>
    <w:bookmarkStart w:name="z2471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2421"/>
    <w:bookmarkStart w:name="z2472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2422"/>
    <w:bookmarkStart w:name="z2473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2423"/>
    <w:bookmarkStart w:name="z2474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2424"/>
    <w:bookmarkStart w:name="z2475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осмотра судов (в том числе маломерных),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2425"/>
    <w:bookmarkStart w:name="z2476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2426"/>
    <w:bookmarkStart w:name="z2477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проведения технического надзора за маломерными судами;</w:t>
      </w:r>
    </w:p>
    <w:bookmarkEnd w:id="2427"/>
    <w:bookmarkStart w:name="z2478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2428"/>
    <w:bookmarkStart w:name="z2479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2429"/>
    <w:bookmarkStart w:name="z2480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соблюдением порядка технической эксплуатации, уставов службы на судах;</w:t>
      </w:r>
    </w:p>
    <w:bookmarkEnd w:id="2430"/>
    <w:bookmarkStart w:name="z2481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2431"/>
    <w:bookmarkStart w:name="z2482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2432"/>
    <w:bookmarkStart w:name="z2483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2433"/>
    <w:bookmarkStart w:name="z2484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2434"/>
    <w:bookmarkStart w:name="z2485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2435"/>
    <w:bookmarkStart w:name="z2486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в области внутреннего водного транспорта;</w:t>
      </w:r>
    </w:p>
    <w:bookmarkEnd w:id="2436"/>
    <w:bookmarkStart w:name="z2487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ведение реестра операторов технического осмотра;</w:t>
      </w:r>
    </w:p>
    <w:bookmarkEnd w:id="2437"/>
    <w:bookmarkStart w:name="z2488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2438"/>
    <w:bookmarkStart w:name="z2489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ведение Государственного реестра подвижного состава;</w:t>
      </w:r>
    </w:p>
    <w:bookmarkEnd w:id="2439"/>
    <w:bookmarkStart w:name="z2490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2440"/>
    <w:bookmarkStart w:name="z2491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2441"/>
    <w:bookmarkStart w:name="z2492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2442"/>
    <w:bookmarkStart w:name="z2493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2443"/>
    <w:bookmarkStart w:name="z2494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2444"/>
    <w:bookmarkStart w:name="z2495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2445"/>
    <w:bookmarkStart w:name="z2496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2446"/>
    <w:bookmarkStart w:name="z2497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2447"/>
    <w:bookmarkStart w:name="z2498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2448"/>
    <w:bookmarkStart w:name="z2499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2449"/>
    <w:bookmarkStart w:name="z2500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2450"/>
    <w:bookmarkStart w:name="z2501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2451"/>
    <w:bookmarkStart w:name="z2502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2452"/>
    <w:bookmarkStart w:name="z2503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2453"/>
    <w:bookmarkStart w:name="z2504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2454"/>
    <w:bookmarkStart w:name="z2505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2455"/>
    <w:bookmarkStart w:name="z2506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2456"/>
    <w:bookmarkStart w:name="z2507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2457"/>
    <w:bookmarkStart w:name="z2508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2458"/>
    <w:bookmarkStart w:name="z2509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2459"/>
    <w:bookmarkStart w:name="z2510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2460"/>
    <w:bookmarkStart w:name="z2511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2461"/>
    <w:bookmarkStart w:name="z2512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2462"/>
    <w:bookmarkStart w:name="z2513" w:id="2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2463"/>
    <w:bookmarkStart w:name="z2514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2464"/>
    <w:bookmarkStart w:name="z2515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2465"/>
    <w:bookmarkStart w:name="z2516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2466"/>
    <w:bookmarkStart w:name="z2517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Инспекции могут носить служебную униформу, иметь номерные нагрудные знаки и служебные удостоверения.</w:t>
      </w:r>
    </w:p>
    <w:bookmarkEnd w:id="2467"/>
    <w:bookmarkStart w:name="z2518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2468"/>
    <w:bookmarkStart w:name="z2519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2469"/>
    <w:bookmarkStart w:name="z2520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2470"/>
    <w:bookmarkStart w:name="z2521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2471"/>
    <w:bookmarkStart w:name="z2522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2472"/>
    <w:bookmarkStart w:name="z2523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2473"/>
    <w:bookmarkStart w:name="z2524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2474"/>
    <w:bookmarkStart w:name="z2525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2475"/>
    <w:bookmarkStart w:name="z2526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2476"/>
    <w:bookmarkStart w:name="z2527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2477"/>
    <w:bookmarkStart w:name="z2528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2478"/>
    <w:bookmarkStart w:name="z2529" w:id="2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2479"/>
    <w:bookmarkStart w:name="z2530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2480"/>
    <w:bookmarkStart w:name="z2531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2481"/>
    <w:bookmarkStart w:name="z2532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2482"/>
    <w:bookmarkStart w:name="z2533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2483"/>
    <w:bookmarkStart w:name="z2534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2484"/>
    <w:bookmarkStart w:name="z2535" w:id="2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2485"/>
    <w:bookmarkStart w:name="z2536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24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