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81a30" w14:textId="c781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республиканского государственного учреждения "Комитет автомобильных дорог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14 августа 2018 года № 570. Утратил силу приказом Министра индустрии и инфраструктурного развития Республики Казахстан от 11 февраля 2019 года № 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11.02.2019 </w:t>
      </w:r>
      <w:r>
        <w:rPr>
          <w:rFonts w:ascii="Times New Roman"/>
          <w:b w:val="false"/>
          <w:i w:val="false"/>
          <w:color w:val="ff0000"/>
          <w:sz w:val="28"/>
        </w:rPr>
        <w:t>№ 71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 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республиканского государственного учреждения "Комитет автомобильных дорог Министерства по инвестициям и развитию Республики Казахстан".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инвестициям и развитию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утверждения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Министра 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2018 года № 570</w:t>
            </w:r>
          </w:p>
        </w:tc>
      </w:tr>
    </w:tbl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"Комитет автомобильных дорог Министерства по инвестициям и развитию Республики Казахстан"</w:t>
      </w:r>
    </w:p>
    <w:bookmarkEnd w:id="8"/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автомобильных дорог Министерства по инвестициям и развитию Республики Казахстан" (далее – Комитет) является ведомством Министерства по инвестициям и развитию Республики Казахстан (далее – Министерство), осуществляющим регулятивные и реализационные функции, а также участвующим в выполнении стратегических функций Министерства в области автомобильных дорог.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счета в органах казначейства.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гражданско-правовых отношений от имени государства, если он уполномочен на это в соответствии с законодательством.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штатная численность Комитета утверждается ответственным секретарем Министерства по согласованию с Министром по инвестициям и развитию Республики Казахстан (далее - Министр).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Комитета: Республика Казахстан, 010000, город Астана, район Есиль, проспект Кабанбай батыра, 32/1, здание "Транспорт Тауэр".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 – "Қазақстан Республикасы Инвестициялар және даму министрлiгiнiң Автомобиль жолдары комитетi" республикалық мемлекеттiк мекемесi;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– Республиканское государственное учреждение "Комитет автомобильных дорог Министерства по инвестициям и развитию Республики Казахстан".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Комитету не допускается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Миссия, основные задачи, функции, права и обязанности Комитета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Миссия: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государственной политики развития автомобильных дорог общего пользования.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Задача: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формировании и реализации государственной политики в сфере автомобильных дорог общего пользования.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 и реализационных функций и участие в выполнении стратегических функций Министерства в пределах компетенции Комитета;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международного сотрудничества в пределах своей компетенции;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соблюдения законов и иных нормативных правовых актов Республики Казахстан в области мобилизационной подготовки и мобилизации;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соблюдения законов и иных нормативных правовых актов в области национальной безопасности;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обязательств по международным договорам Республики Казахстан, заключаемым от имени Республики Казахстан;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инвестиционной и социальной политики в дорожной отрасли.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Задача: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государственном управлении в сфере автомобильных дорог общего пользования;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руководство деятельностью подведомственных организаций по планированию и проведению мероприятий по обеспечению национальной безопасности в пределах своей компетенции;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по решению Правительства Республики Казахстан права владения и пользования государственным пакетом акций (долями участия в уставном капитале), а также функции уполномоченного органа по руководству соответствующей отраслью (сферой) государственного управления в отношении республиканских государственных предприятий и государственных учреждений;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учета автомобильных дорог общего пользования;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согласование наименований и индексов автомобильных дорог общего пользования областного значения;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перечня автомобильных дорог общего пользования областного значения;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Национального оператора в рамках выполнения государственного задания;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обеспечение соблюдения норм и стандартов, принятых в области проектирования, требуемого качества при строительстве, реконструкции, ремонте и содержании автомобильных дорог;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осуществление контроля за созданием и эксплуатацией платных автомобильных дорог (участков);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предоставление участков земель полосы отвода автомобильных дорог общего пользования международного и республиканского значения, не используемых дорожными органами, Национальным оператором или концессионером, во временное краткосрочное землепользование по договору физическим и юридическим лицам для размещения наружной (визуальной) рекламы при условии недопущения снижения транспортно-эксплуатационных качеств дороги, соблюдения требований безопасности движения транспортных средств и охраны окружающей среды;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ограничение или закрытие движения транспортных средств в экстремальных условиях (неблагоприятные погодно-климатические условия, стихийные бедствия, пожар, потеря несущей способности автомобильных дорог), а также при проведении ремонтно-строительных работ с уведомлением об этом местных исполнительных органов и пользователей автомобильными дорогами, установлением соответствующих дорожных знаков и через средства массовой информации совместно с уполномоченным органом по обеспечению безопасности дорожного движения и уполномоченным органом по чрезвычайным ситуациям и осуществление контроля за соблюдением правил пользования автомобильными дорогами;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предъявление в суды исков в соответствии с законодательством Республики Казахстан.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Задача: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утверждение нормативно правовых актов в сфере автомобильных дорог общего пользования.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Функции: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утверждение нормативных правовых актов по вопросам, входящим в компетенцию Комитета, и при наличии прямой компетенции по их утверждению в приказах Министра, за исключением нормативных правовых актов, затрагивающих права и свободы человека и гражданина;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разработка, согласование и утверждение в пределах своей компетенции нормативных правовых актов;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стандартов и регламентов государственных услуг;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разработка правил организации производства экспертизы качества работ и материалов при строительстве, реконструкции, ремонте и содержании автомобильных дорог юридическими лицами по производству экспертизы качества;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разработка правил реализации и финансирования работ по строительству, реконструкции, ремонту, содержанию, диагностике, паспортизации и инструментальному обследованию автомобильных дорог общего пользования международного и республиканского значения;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разработка порядка и условий классификации, перечня, наименования и индексов автомобильных дорог общего пользования международного и республиканского значения, в том числе перечня автомобильных дорог оборонного пользования;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разработка правил пользования автомобильными дорогами, дорогами оборонного значения;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разработка нормативов финансирования на ремонт и содержание автомобильных дорог общего пользования международного и республиканского значения;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разработка порядка уплаты и ставок сборов за проезд по территории Республики Казахстан автотранспортных средств;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разработка порядка и условий эксплуатации платных автомобильных дорог и мостовых переходов общего пользования международного и республиканского значения;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разработка порядка размещения наружной (визуальной) рекламы в полосе отвода автомобильных дорог общего пользования;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разработка нормативов финансирования на ремонт и содержание улиц столицы, города республиканского значения, автомобильных дорог областного и районного значения;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работ по разработке технических регламентов и национальных стандартов в пределах своей компетенции.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Осуществление иных полномочий, предусмотренных законами Республики Казахстан, актами Президента Республики Казахстан, Правительства и приказами Министра Республики Казахстан.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Права и обязанности Комитета: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и получает в установленном законодательством порядке от структурных подразделений Министерства, государственных органов, организаций, их должностных лиц необходимую информацию и материалы;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совершенствованию законодательства Республики Казахстан;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проводит совещания, семинары, конференции, круглые столы, конкурсы и иные мероприятия по вопросам, входящим в компетенцию Комитета;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предложения по созданию консультативно-совещательных органов (рабочих групп, комиссий, советов) по курируемым направлениям деятельности;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привлекает соответствующих специалистов для участия в экспертизах по вопросам, отнесенным к своей компетенции;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реализацию возложенных на Комитет задач и функций;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соблюдает законодательства Республики Казахстан, прав и охраняемых законом интересов физических и юридических лиц;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подготавливает разъяснения по вопросам, входящим в компетенцию Комитета;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необходимые материалы и справки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обеспечивает сохранность государственной собственности, находящейся на балансе Комитета;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ведет бухгалтерский учет в соответствии с действующим законодательством;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составляет и предоставляет бухгалтерскую и финансовую отчетность в Министерство;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формирует целостную систему управления персоналом Комитета;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полное, своевременное и эффективное использование бюджетных средств, выделенных Комитету;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проводит процедуры государственных закупок в соответствии с законодательством Республики Казахстан в области государственных закупок;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права и обязанности в соответствии с законодательством Республики Казахстан, актами Президента Республики Казахстан и Правительства Республики Казахстан.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Комитета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Комитета осуществляется Председателем, который несет персональную ответственность за выполнение возложенных на Комитет задач и осуществление им своих функций.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Председатель назначается на должность и освобождается от должности Министром.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имеет заместителей, назначаемых на должности и освобождаемых от должностей приказом ответственного секретаря Министерства.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Председатель Комитета представляет руководству Министерства предложения по структуре и штатному расписанию Комитета.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Председатель Комитета осуществляет общее руководство деятельностью Комитета.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Председатель Комитета курирует управление Кадровой работы и Юридическое управление Комитета.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Полномочия Председателя Комитета: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участвует в выработке предложения по формированию государственной политики в сфере автомобильных дорог общего пользования;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пределах своей компетенции издает приказы;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решает вопросы назначения и освобождения от должности,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надбавок, премирования и дисциплинарной ответственности работников Комитета, а также руководителей подведомственных государственных учреждений Комитета;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интересы Комитета в государственных органах и иных организациях;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 структурных подразделений Комитета;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подведомственных государственных учреждений Комитета;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несет персональную ответственность за реализацию республиканских бюджетных программ;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и несет персональную ответственность за принятие антикоррупционных мер;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заключает все необходимые договора, связанные с обеспечением режима секретности по направлению деятельности и подписывает распоряжение о допуске работников Комитета к государственным секретам;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принимает решения по вопросам, отнесенным к его компетенции.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Председатель определяет обязанности и полномочия своих заместителей, руководителей структурных подразделений и работников Комитета.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Заместители Председателя Комитета: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координируют деятельность структурных подразделений Комитета в пределах своих полномочий;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иные функции, возложенные Председателем Комитета.</w:t>
      </w:r>
    </w:p>
    <w:bookmarkEnd w:id="106"/>
    <w:bookmarkStart w:name="z115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Комитета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Комитет может иметь на праве оперативного управления обособленное имущество в случаях, предусмотренных законодательством.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Имущество, закрепленное за Комитетом, относится к республиканской собственности.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Комитет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11"/>
    <w:bookmarkStart w:name="z12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Комитета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ликвидация Комитета осуществляются в соответствии с гражданским законодательством Республики Казахстан.</w:t>
      </w:r>
    </w:p>
    <w:bookmarkEnd w:id="113"/>
    <w:bookmarkStart w:name="z122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Подведомственные организации Комитета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Комитет имеет подведомственные организации: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предприятие: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"Казахавтодор" Комитета автомобильных дорог Министерства по инвестициям и развитию Республики Казахстан;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Товарищества с ограниченной ответственностью: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"Ақмолаавтожол";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"Ақтөбеавтожол";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"Алматыавтожол";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"Атырауавтожол";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"Батысавтожол";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"Жамбылавтожол";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"Шығысавтожол";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"Қарағандыавтожол";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"Қызылордаавтожол";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"Қостанайавтожол";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"Маңгыстауавтожол";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"Павлодаравтожол";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"Солтүстiкавтожол";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товарищество с ограниченной ответственностью "Оңтүстiкавтожол".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Республиканские государственные учреждения: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"Акмолажоллаборатория" Комитета автомобильных дорог Министерства по инвестициям и развитию Республики Казахстан;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"Актобежоллаборатория" Комитета автомобильных дорог Министерства по инвестициям и развитию Республики Казахстан;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"Алматыжоллаборатория" Комитета автомобильных дорог Министерства по инвестициям и развитию Республики Казахстан;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"Атыраужоллаборатория" Комитета автомобильных дорог Министерства по инвестициям и развитию Республики Казахстан;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"Батысжоллаборатория" Комитета автомобильных дорог Министерства по инвестициям и развитию Республики Казахстан;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"Жамбылжоллаборатория" Комитета автомобильных дорог Министерства по инвестициям и развитию Республики Казахстан;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"Шыгысжоллаборатория" Комитета автомобильных дорог Министерства по инвестициям и развитию Республики Казахстан;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"Карагандыжоллаборатория" Комитета автомобильных дорог Министерства по инвестициям и развитию Республики Казахстан;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"Кызылордажоллаборатория" Комитета автомобильных дорог Министерства по инвестициям и развитию Республики Казахстан;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"Костанайжоллаборатория" Комитета автомобильных дорог Министерства по инвестициям и развитию Республики Казахстан;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"Мангистаужоллаборатория" Комитета автомобильных дорог Министерства по инвестициям и развитию Республики Казахстан;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"Павлодаржоллаборатория" Комитета автомобильных дорог Министерства по инвестициям и развитию Республики Казахстан;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"Солтүстiкжоллаборатория" Комитета автомобильных дорог Министерства по инвестициям и развитию Республики Казахстан;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"Түркістанжоллаборатория" Комитета автомобильных дорог Министерства по инвестициям и развитию Республики Казахстан;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"Астанақалалықжолзертханасы" Комитета автомобильных дорог Министерства по инвестициям и развитию Республики Казахстан;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учреждение "Алматықалалықжолзертханасы" Комитета автомобильных дорог Министерства по инвестициям и развитию Республики Казахстан.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Акционерное общество: акционерное общество "Казахстанский дорожный научно-исследовательский институт".</w:t>
      </w:r>
    </w:p>
    <w:bookmarkEnd w:id="1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