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1913" w14:textId="ee71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31 января 2018 года № 63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подразделений"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августа 2018 года № 575. Утратил силу приказом и.о. Министра индустрии и инфраструктурного развития Республики Казахстан от 31 января 2019 года 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31.01.2019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января 2018 года № 63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подразделений" (опубликован 7 февраля 2018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Положение республиканского государственного учреждения "Инспекция транспортного контроля по Туркестанской области" Комитета транспорта Министерства по инвестициям и развитию Республики Казахстан" согласно приложению 17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Положение республиканского государственного учреждения "Инспекция транспортного контроля по городу Шымкент" Комитета транспорта Министерства по инвестициям и развитию Республики Казахстан" согласно приложению 19 к настоящему приказу";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транспорта Министерства по инвестициям и развитию Республики Казахстан",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транспорта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в пределах своей компетенции регулятивные, реализационные и контрольно-надзорные функции, а также участвующим в выполнении стратегических функций Министерства в области транспорта, за исключением воздушного и трубопроводного.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территориальные органы и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территориальных органов,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"Инспекция транспортного контроля по Южно-Казахстанской области Комитета транспорта Министерства по инвестициям и развитию Республики Казахстан", утвержденном указанным приказом: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Туркестанской области Комитета транспорта Министерства по инвестициям и развитию Республики Казахстан";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"Инспекция транспортного контроля по Туркестанской области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Полное наименование Инспекции: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Түркістан облысы бойынша көліктік бақылау инспекциясы" республикалық мемлекеттiк мекемесi;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Туркестанской области Комитета";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Инспекции: Республика Казахстан, 161200, Туркестанская область, город Туркестан, ул. М. Тыныштыкулов строения № 9.".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575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транспорта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"Инспекция транспортного контроля по Акмолинской области" Комитета транспорта Министерства по инвестициям и развитию Республики Казахстан;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"Инспекция транспортного контроля по Актюбинской области" Комитета транспорта Министерства по инвестициям и развитию Республики Казахстан;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"Инспекция транспортного контроля по Алматинской области" Комитета транспорта Министерства по инвестициям и развитию Республики Казахстан;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"Инспекция транспортного контроля по городу Алматы" Комитета транспорта Министерства по инвестициям и развитию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"Инспекция транспортного контроля по городу Астане" Комитета транспорта Министерства по инвестициям и развитию Республики Казахстан;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"Инспекция транспортного контроля по Атырауской области" Комитета транспорта Министерства по инвестициям и развитию Республики Казахстан;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"Инспекция транспортного контроля по Восточно-Казахстанской области" Комитета транспорта Министерства по инвестициям и развитию Республики Казахстан;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"Инспекция транспортного контроля по Жамбылской области" Комитета транспорта Министерства по инвестициям и развитию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"Инспекция транспортного контроля по Западно-Казахстанской области" Комитета транспорта Министерства по инвестициям и развитию Республики Казахстан;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"Инспекция транспортного контроля по Карагандинской области" Комитета транспорта Министерства по инвестициям и развитию Республики Казахстан;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"Инспекция транспортного контроля по Костанайской области" Комитета транспорта Министерства по инвестициям и развитию Республики Казахстан;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"Инспекция транспортного контроля по Кызылординской области" Комитета транспорта Министерства по инвестициям и развитию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"Инспекция транспортного контроля по Мангистауской области" Комитета транспорта Министерства по инвестициям и развитию Республики Казахстан;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"Инспекция транспортного контроля по Павлодарской области" Комитета транспорта Министерства по инвестициям и развитию Республики Казахстан;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"Инспекция транспортного контроля по Северо-Казахстанской области" Комитета транспорта Министерства по инвестициям и развитию Республики Казахстан;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"Инспекция транспортного контроля по Туркестанской области" Комитета транспорта Министерства по инвестициям и развитию Республики Казахстан;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"Морская администрация портов Актау и Баутино" Комитета транспорта Министерства по инвестициям и развитию Республики Казахстан;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Республиканское государственное учреждение "Инспекция транспортного контроля по городу Шымкент" Комитета транспорта Министерства по инвестициям и развитию Республики Казахстан.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"Қазақстан су жолдары" Комитета транспорта Министерства по инвестициям и развитию Республики Казахстан;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"Балхашское предприятие водных путей" Комитета транспорта Министерства по инвестициям и развитию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казенное предприятие "Регистр судоходства Казахстана" Комитета транспорта Министерства по инвестициям и развитию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575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транспорта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"Инспекция транспортного контроля по городу Шымкент Комитета транспорта Министерства по инвестициям и развитию Республики Казахстан"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"Инспекция транспортного контроля по городу Шымкент Комитета транспорта Министерства по инвестициям и развитию Республики Казахстан" (далее – Инспекция) является территориальным органом Комитета транспорта Министерства по инвестициям и развитию Республики Казахстан (далее – Комитет) и осуществляет контрольно-надзорные функции в области транспорта, за исключением воздушного и трубопроводного.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инвестициям и развитию Республики Казахстан, Комитета, иными нормативными правовыми актами, а также настоящим Положением.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 в организационно-правовой форме государственного учреждения, имеет обособленное имущество, печать со своим наименованием на государственном языке, бланки установленного образца, счета в органах Комитета казначейства Министерства финансов Республики Казахстан.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своего имени.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выступает стороной гражданско-правовых отношений от имени Комитета, если она уполномочена на это в соответствии с законодательством.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Инспекции утверждается ответственным секретарем Министерства по инвестициям и развитию Республики Казахстан по согласованию с Министром.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Инспекции: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министрлігі Көлік комитетінің Шымкент қаласы бойынша көліктік бақылау инспекциясы" республикалық мемлекеттiк мекемесi;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"Инспекция транспортного контроля по городу Шымкент Комитета".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Инспекции: Республика Казахстан, 160019, город Шымкент, улица А. Молдагулова, 4.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Инспекции является государство в лице Правительства Республики Казахстан.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Инспекции.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Инспекции осуществляется из республиканского бюджета.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Инспекция не вступает в договорные отношения с субъектами предпринимательства на предмет выполнения обязанностей, являющихся функциями Инспекции.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64"/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Инспекции: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транспорта, за исключением воздушного и трубопроводного;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 пределах своей компетенции безопасности транспорта и процессов его жизненного цикла для жизни и здоровья человека и окружающей среды;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Инспекция в соответствии с законодательством Республики Казахстан осуществляет следующие функции: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соблюдения законов и иных нормативных правовых актов Республики Казахстан в области защиты государственных секретов, гражданской обороны, мобилизационной подготовки и мобилизации;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сбора информации об использовании транзитного потенциала, учета интенсивности движения автотранспортных средств, организации и осуществлении передачи накопленной информации в виде отчетных документов установленной формы;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специальных разрешений на проезд отечественных и иностранных крупногабаритных и (или) тяжеловесных транспортных средств по территории Республики Казахстан;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временного въезда иностранных автотранспортных средств;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допуске к осуществлению международных автомобильных перевозок грузов и карточки допуска на автотранспортные средства;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 допущении транспортного средства к перевозке опасных грузов в международном сообщении;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соблюдением законодательства Республики Казахстан об автомобильном транспорте;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проездом автотранспортных средств по территории Республики Казахстан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пресечение осуществления иностранными перевозчиками каботажных перевозок по территории Республики Казахстан;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 14) осуществление контроля за проездом автотранспортных средств по территории Республики Казахстан, в том числе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сервисными центрами, осуществляющими деятельность по установке и обслуживанию тахографов;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 Республики Казахстан по вопросам обеспечения безопасности на автомобильном транспорте и автодорогах;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специального разрешения на перевозку опасного груза по территории Республики Казахстан;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соблюдением правил перевозок пассажиров и грузов, в том числе опасных грузов;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и проверок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грузов, грузобагажа и почтовых отправлений;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государственной регистрации подвижного состава и залога подвижного состава;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государственной регистрации подвижного состава и залога подвижного состава;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аудита системы управления безопасностью участника перевозочного процесса, за исключением пользователей услуг по перевозке и операторов вагонов (контейнеров), в порядке, установленном Правилами безопасности на железнодорожном транспорте, утвержденных приказом исполняющего обязанности Министра;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расследовании крушений, аварий на железнодорожном транспорте на территории Республики Казахстан;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контроля за соблюдением Правил перевозок пассажиров, багажа и грузобагажа в пассажирских поездах, следующих по территории Республики Казахстан в пути следования;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законодательством Республики Казахстан о разрешениях и уведомлениях;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и надзора за обеспечением безопасности судоходства;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статистической информации о нарушениях требований безопасности движения;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в пределах своей компетенции актов по результатам проверок и внесение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приостановления эксплуатации объектов городского рельсового транспорта, состояние которых не отвечает требованиям безопасности движения и охраны окружающей среды;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изъятие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технического надзора за судами, подлежащими государственной регистрации в судовой книге;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проверка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 в области внутреннего водного транспорта;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 пределах своей компетенции осмотра территорий, помещений, товаров, иного имущества, принадлежащего юридическому лицу, а также проверки соответствующих документов;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и надзора за соблюдением физическими и юридическими лицами требований нормативных правовых актов, международных договоров Республики Казахстан, определяющих порядок функционирования транспорта, выявление и принятие мер по пресечению их нарушений;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государственной регистрации судов, в том числе маломерных судов, прав на них, выдача соответствующих судовых документов, ведение Государственного судового реестра, судовой книги и реестра арендованных иностранных судов;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дипломирование и аттестация лиц командного состава судов, подлежащих государственной регистрации в Государственном судовом реестре Республики Казахстан;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осмотра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отстранение от управления судоводителей маломерных судов, находящихся в состоянии алкогольного, наркотического и токсикоманического опьянения, и направление их на медицинское освидетельствование;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проведения технического надзора за маломерными судами;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и надзора за соблюдением правил плавания по внутренним водным путям физическими и юридическими лицами;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контроля и надзора за соблюдением порядка технической эксплуатации, уставов службы на судах;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задержание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приостановление и запрещение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проведение расследований, классификации и учета транспортных происшествий с судами, в том числе маломерными судами, в соответствии с Правилами проведения расследований, классификации и учета транспортных происшествий с судами, в том числе маломерными судами, на внутренних водных путях, утвержденными приказом Министра;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контроля и надзора за надлежащим содержанием судоходных водных путей и средств навигационного оборудования;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и надзора в области внутреннего водного транспорта;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ведение реестра операторов технического осмотра;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ведение Государственного реестра подвижного состава;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иных полномочий, предусмотренных законами Республики Казахстан, актами Президента Республики Казахстан, Правительства Республики Казахстан и приказами Министра.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Инспекции: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и физических лиц необходимую информацию и материалы;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физических и юридических лиц, осуществляющих перевозочную и другую деятельность на транспорте, за исключением воздушного и трубопроводного;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в пределах своей компетенции вопросы об административных правонарушениях;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протоколы,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административное задержание физического лица, задержание транспортного средства, производит личный досмотр и досмотр вещей, находящихся при физическом лице, досмотр транспортных средств;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проводит осмотр территорий, помещений, товаров, иного имущества, принадлежащих юридическому лицу, а также проверку соответствующих документов;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государственные органы предложения о мерах по предупреждению транспортных происшествий, нарушений порядка эксплуатации транспорта, за исключением воздушного и трубопроводного;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останавливает автотранспортные средства на постах транспортного контроля, автомобильных дорогах общего пользования, автомобильных дорогах в пределах границ городов или иных населенных пунктов;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составляет акты по результатам проверок и вносить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транспорта, кроме воздушного и трубопроводного;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использует специальные технические средства связи, специальный водный транспорт и спецавтотранспорт, а также использует жезл и свисток при осуществлении своих функций;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привлекает соответствующих специалистов для участия в экспертизах по вопросам, отнесенным к своей компетенции;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права, предусмотренные действующим законодательством.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Инспекции входят: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Инспекцию задач и функций;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охраняемые законом интересов физических и юридических лиц;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Инспекции;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балансе Инспекции;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учета, предоставление бухгалтерской и финансовой отчетности в Комитет;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Инспекции;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процедуры государственных закупок в соответствии с законодательством Республики Казахстан.</w:t>
      </w:r>
    </w:p>
    <w:bookmarkEnd w:id="152"/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Инспекции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Инспекция входит в единую систему органов транспортного контроля.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Инспекция возглавляется руководителем, назначаемым на должность и освобождаемым от должности ответственным секретарем по представлению Председателя Комитета и по согласованию с Министром.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имеет заместителя, назначаемого на должность и освобождаемого от должности ответственным секретарем по представлению Председателя Комитета.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Инспекции могут носить служебную униформу, иметь номерные нагрудные знаки и служебные удостоверения.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организует и руководит работой Инспекции и несет персональную ответственность за выполнение возложенных на Инспекцию задач и осуществление ею своих функций.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руководитель Инспекции: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компетенции, определенной законодательством Республики Казахстан и настоящим Положением, самостоятельно решает вопросы деятельности Инспекции;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должностей работников Инспекции, применяет к ним меры поощрения, оказания материальной помощи и дисциплинарного взыскания кроме заместителя инспекции;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 Комитетом назначение руководителей отделов Инспекции;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и дает указания обязательные для исполнения подчиненными работниками, распределяет между ними функциональные обязанности;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исполняет указания и поручения руководства Комитета.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Инспекцию в государственных органах и иных организациях;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 с отечественными и иностранными товаропроизводителями на поставку товаров и услуг, открывает счета в банках, выдает доверенности;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68"/>
    <w:bookmarkStart w:name="z18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Инспекция имеет на праве оперативного управления обособленное имущество.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ей государством, а также иного имущества, стоимость которых отражается в балансе Инспекции.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Инспекцией, относится к республиканской собственности.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самостоятельно не отчуждает или иным способом распоряжаться закрепленным за ней имуществом.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Инспекции может быть предоставлено право распоряжения имуществом в случаях и пределах, установленных законодательством.</w:t>
      </w:r>
    </w:p>
    <w:bookmarkEnd w:id="174"/>
    <w:bookmarkStart w:name="z18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Инспекции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Инспекции, а также порядок использования имущества в случае ликвидации Инспекции осуществляется в соответствии с гражданским законодательством Республики Казахстан.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