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e38c" w14:textId="992e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августа 2018 года № 580. Утратил силу приказом Министра индустрии и инфраструктурного развития Республики Казахстан от 7 февраля 2019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07.02.2019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городу Астане"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Шымкент" согласно приложению 17 к настоящему приказу.";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Южно-Казахстанской области", утвержденного указанным приказом: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Туркестанской области";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Туркестанской области" (далее – Департамент),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по инвестициям и развитию Республики Казахстан" (далее -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контроля и надзора в области промышленной безопасности (далее – регулируемые сферы).";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161200, Туркестанская область, город Туркестан, улица Ш.Ниязова, 78.";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Туркестанской области.";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Департамент возглавляет Руководитель – Главный государственный инспектор по государственному надзору в области промышленной безопасности по Туркестанской области (далее – Руководитель), назначаемый на должность и освобождаемый от должности приказом Ответственного секретаря Министерства.";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Шымкент" изложить в новой редакции согласно приложению к настоящему приказу.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580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2014 года № 118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Шымкент"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Шымкент" (далее – Департамент) является территориальным подразделением республиканского государственного учреждения "Комитет индустриального развития и промышленной безопасности Министерства по инвестициям и развитию Республики Казахстан" (далее – Комитет), осуществляющим реализационные, контрольно-надзорные функции, обеспечение государственного контроля в области энергосбережения и повышения энергоэффективности, обеспечение государственного контроля и надзора в области промышленной безопасности (далее – регулируемые сферы).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 Республики Казахстан.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160002, город Шымкент, улица Гагарина, дом 86.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Шымкент".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Департаменту прав по осуществлению деятельности, приносящей доход, то доходы, полученные от такой деятельности, направляются в доход республиканского бюджета.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 Департамента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Департамента: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реализационных и контрольно-надзорных функций в регулируемых сферах.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Департамента: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регулируемых сферах;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вредного воздействия опасных производственных факторов, возникающих при авариях, инцидентах на опасных производственных объектах;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 в регулируемых сферах;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со стандартами и регламентами государственных услуг;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аварии,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проверку знаний руководителей и членов постоянно действующих экзаменационных комиссий иных юридических лиц (не подлежащих декларированию);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постановку на учет и снятие с учета опасных производственных объектов, опасных технических устройств;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и противоаварийных тренировок на опасном производственном объекте;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комиссии по проведению контрольных и приемочных испытаниях в производственных условиях опытной партии взрывчатых веществ и изделий на их основе;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своевременность рассмотрения обращений услугополучателей государственных услуг в области промышленной безопасности;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соблюдением юридическими и физическими лицами, организациями, эксплуатирующими опасные технические устройства, требований Закона Республики Казахстан "О гражданской защите", в части обеспечения промышленной безопасности;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за выполнением владельцами объектов, деятельность которых связана с опасностью причинения вреда третьим лицам, обязанности по заключению договора обязательного страхования ответственности владельцев объектов и соблюдение ими требований Закона Республики Казахстан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 в области промышленной безопасности, энергосбережения и повышения энергоэффективности;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совместно с уполномоченным органом по предпринимательству формы проверочных листов, критериев оценки степени риска в регулируемых сферах в соответствии с Предпринимательским кодексом Республики Казахстан;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участвует в разработке квартальных и полугодовых графиков проведения проверок в регулируемых сферах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разрешительный контроль соответствия заявителя квалификационным и/или разрешительным требованиям в регулируемых сферах;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организации мониторинга состояния антитеррористической защищенности опасных производственных объектов;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регулируемых сферах;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Департамента: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иные формы государственного надзора и контроля по соблюдению требований законодательства в области промышленной безопасности и энергосбережения и повышения энергоэффективности;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физических и юридических лиц необходимую информацию и материалы;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при Департаменте консультативно-совещательные органы (рабочих групп, комиссий, советов) по курируемым направлениям деятельности;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Комитета и государственными органами;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совещания, семинары, конференции, в том числе международные по вопросам, входящим в его компетенцию;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издавать правовые акты в пределах своей компетенции;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 Республики Казахстан.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Обязанности Департамента: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решения по вопросам, входящим в компетенцию;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исполнение поручений вышестоящих органов;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Казахстан, права и охраняемые законом интересы физических и юридических лиц;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соответствующие решения по вопросам, входящим в компетенцию Департамента;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поручения руководства Министерства и Комитета, в пределах своей компетенции, подготавливает ответы на обращения физических и юридических лиц;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правовую, консультативную и практическую помощь в пределах компетенции;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 Республики Казахстан.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Шымкент (далее – Руководитель), назначаемый на должность и освобождаемый от должности приказом Ответственного секретаря Министерства.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заместителя/ей, назначаемого/ых на должность и освобождаемого/ых от должности приказом Ответственного секретаря Министерства.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организует и осуществляет общее руководство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Департамента: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и утверждает обязанности и полномочия своего заместителя, руководителей отделов и работников Департамента;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подписывает приказы;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отделов Департамента;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поощряет и налагает дисциплинарные взыскания на сотрудников Департамента;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Департамента норм служебной этики государственных служащих;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Заместитель/и руководителя Департамента: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координирует/ют деятельность Департамента в пределах своих полномочий;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осуществляет/ют иные функции, возложенные Руководителем Департамента.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129"/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Департаментом, относится к республиканской собственности.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34"/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Департамента осуществляются в соответствии с законодательством Республики Казахстан.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