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00cf" w14:textId="b960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октября 2018 года № 417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Республики Казахстан от 28 июля 2016 года № 347 "Об утверждении положений территориальных органов, находящихся в ведении Министерства энергетики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республиканского государственного учреждения "Западное межрегиональное управление государственной инспекции в нефтегазовом комплексе Министерства энергетики Республики Казахстан",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республиканского государственного учреждения "Южное межрегиональное управление государственной инспекции в нефтегазовом комплексе Министерства энергетики Республики Казахстан",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курирующего вице-министра энергетики Республики Казахстан.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2018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"Западное межрегиональное управление государственной инспекции в нефтегазовом комплексе Министерства энергетики Республики Казахстан"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"Западное межрегиональное управление государственной инспекции в нефтегазовом комплексе Министерства энергетики Республики Казахстан" (далее – Управление) является территориальным органом Министерства энергетики Республики Казахстан (далее – Министерство).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Министра энергетики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Управления утверждаются в соответствии с действующим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Управления: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Энергетика министрлігінің мұнай-газ кешеніндегі мемлекеттік инспекциясының батыс өңіраралық басқармасы" республикалық мемлекеттік мекемесі;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"Западное межрегиональное управление государственной инспекции в нефтегазовом комплексе Министерства энергетики Республики Казахстан";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060011, Атырауская область, г.Атырау, ул. Кулманова, 137.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Учредительным документом Управления является настоящее Положение.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за счет средств республиканского бюджета.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Управления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реализация и обеспечение государственной политики в сферах недропользования в части касающейся углеводородов и добычи урана, нефтегазовой, нефтегазохимической промышленности, транспортировки углеводородов, производства отдельных видов нефтепродуктов, газа и газоснабжения, магистрального трубопровода.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 установленном законодательством порядке осуществляет следующие функции: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мобилизации, по противодействию коррупции;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и представляет Департаменту государственного контроля в сферах углеводородов и недропользования Министерства в установленном порядке отчетные данные, информацию о деятельности в сферах недропользования, углеводородов, газа и газоснабжения;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разрешительный контроль;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контроль в следующих сферах: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требований законодательства Республики Казахстан о недрах и недропользовании при проведении операций по недропользованию по углеводородам и добыче урана;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недропользователями порядка приобретения товаров, работ и услуг при проведении операций по разведке и (или) добыче углеводородов;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недропользователями порядка приобретения товаров, работ и услуг при проведении операций по добыче урана;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производством отдельных видов нефтепродуктов;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 магистральном трубопроводе в пределах своей компетенций;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газа и газоснабжения;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положений проектных документов в сферах недропользования в части касающейся углеводородов и добычи урана;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рациональным и комплексным использованием недр при добыче урана;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недропользователями условий контрактов на недропользование, в том числе соглашений о разделе продукции;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размер ущерба, причиненного вследствие нарушения требований по рациональному и комплексному использованию недр в установленном порядке;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составляет предписание об устранении выявленных нарушений по результатам профилактического контроля и надзора с посещением субъекта (объекта) контроля и надзора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государственный контроль в форме проверки и профилактического контроля в регулируемых сферах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исполнение утвержденных полугодовых списков проведения профилактического контроля и надзора с посещением субъекта (объекта) контроля в регулируемых сферах;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приемку работ по ликвидации и консервации объектов недропользования по их завершению в пределах подконтрольной территории;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производство и рассматривает дела об административных правонарушениях в пределах компетенции, установленной законодательными актами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разработке нормативных правовых актов и нормативных технических документов Управления, а также в разработке и реализации государственных и отраслевых программ в пределах своей компетенции;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правовой мониторинг нормативных правовых актов, и по результатам правового мониторинга своевременно направляет предложения по внесению в них изменений и (или) дополнений или признанию их утратившими силу в Министерство;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направляет на согласование в Департамент государственного контроля в сферах углеводородов и недропользования Министерства энергетики Республики Казахстан потребность в товарах, работах и услуг, необходимых для содержания и осуществления деятельности в пределах своей компетенции;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в Департамент бюджета и финансовых процедур технические спецификации на приобретение товаров, работ и услуг, необходимых для обеспечения деятельности в пределах своей компетенции;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подписывает договоры о государственных закупках на приобретение товаров, работ и услуг, необходимых для содержания и осуществления деятельности в пределах своей компетенции;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от поставщиков товары, работы и услуги, необходимые для содержания и осуществления деятельности в пределах своей компетенции и подписывает соответствующие к ним финансовые документы;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обращаются в суд и участвуют при рассмотрении судом дел по нарушениям законодательства Республики Казахстан в пределах компетенции;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исполняет нормативные правовые акты, стратегические и программные документы, достижение целей и задач в пределах компетенции;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пределах компетенции участвует в разработке, реализации, выработке предложений к Стратегическому и Операционному планам Министерства;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достижение стратегических целей и задач, индикаторов и мероприятий Стратегического и Операционного планов Министерства в пределах компетенции и представляет в Департамент стратегического планирования и анализа Министерства подтверждающую информацию по их исполнению;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сокращение документооборота и информационных потоков по курируемым вопросам;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передачу сформированных дел в архив;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качественную и своевременную подготовку проектов актов и ответов на поручения Министерства по курируемым вопросам;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пределах своей компетенции рассмотрение обращений физических и юридических лиц, а также анализ, оценку и контроль за их исполнением и государственное регулирование в сфере защиты прав потребителей;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внутренний контроль по направлениям деятельности Управления с целью повышения качества и производительности его работы;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в пределах своих полномочий имеет право: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участии в контроле в регулируемых сферах беспрепятственно посещать проверяемые объекты, в порядке, установленном законодательством Республики Казахстан;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привлекать к работе специалистов, консультантов и экспертов государственных органов и подведомственных организаций при проведении контроля возложенных на Управление функций;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от исполнительных органов, недропользователей и иных организаций, а также граждан документы, сведения, необходимые материалы и информацию, в том числе по вопросам осуществления контроля в регулируемых сферах;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от АО "Информационно-аналитического центра нефти и газа" информацию об объемах добычи, транспортировки, переработки нефти и газа и нефтепродуктов.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от АО "Информационно-аналитического центра нефти и газа" информацию по недропользователям, в том числе результаты мониторинга по закупам товаров, работ и услуг, местного содержания товаров, работ, услуг и кадрах, обучения и т.д.;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от АО "Информационно-аналитического центра нефти и газа" перечень приобретенных недропользователями товаров, работ и услуг при проведении операций по недропользованию;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запрашивать от структурных подразделений Министерства и АО "Информационно-аналитического центра нефти и газа" необходимую информацию (по отчетам, поступившим жалобам и обращениям, неблагоприятным происшествиям (авариям) и т.д.) в курируемых сферах;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выявления нарушений действующего законодательства Республики Казахстан принимать соответствующие меры в установленном законодательством порядке;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производство и рассматривать дела об административных правонарушениях в пределах компетенции, установленной законодательными актами Республики Казахстан, а также направлять в соответствующие органы материалы о привлечении лиц к административной или уголовной ответственности;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по разработке нормативных правовых актов и направлять на рассмотрение в отраслевые департаменты Министерства инициативные проекты таких актов;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права, установленные действующими законодательными актами Республики Казахстан.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 Управления: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меры административно-правового воздействия, меры обеспечения производства по делу об административном правонарушении;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по устранению нарушений законодательства в регулируемых сферах;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участие в предъявлении исковых требовании и выступлении истцом в судебных разбирательствах по делам о нарушениях требований законодательства в регулируемых сферах;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ведомственный учет количества проверок субъектов контроля, выявленных нарушений в соответствии с проверочными листами, а также принятых к ним мер административного воздействия;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разъяснения по вопросам, входящим в компетенцию Управления;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сотрудниками Управления норм этики административных государственных служащих;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доведение до сведения руководства Министерства или до правоохранительных органов о ставших известными случаях коррупционных правонарушений;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недопущение гендерной дискриминации при исполнении функциональных обязанностей сотрудниками Управления;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своевременно и качественно выполнять возложенные в соответствии с законодательством и настоящим Положением на Управление функций.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Управление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возглавляет руководитель, назначаемый на должность и освобождаемый от должности Ответственным секретарем Министерства по согласованию с Министром энергетики Республики Казахстан.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 время отсутствия руководителя Управления, исполнение его обязанностей возлагается на Заместителя либо на иного сотрудника Управления приказом Ответственного секретаря Министерства по согласованию с Министром энергетики Республики Казахстан.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наложения дисциплинарного взыскания руководителю и заместителю руководителя Управления оформляется приказом Ответственного секретаря Министерства.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имеет заместителя, назначаемого на должность и освобождаемого от должности Ответственным секретарем Министерства по согласованию с руководителем Управления.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организует и руководит работой Управления, несет персональную ответственность за выполнение возложенных на Управление задач и осуществление им своих функций.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своего заместителя и сотрудников Управления;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и освобождает от должностей работников Управления;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применяет меры поощрения работников Управления;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Управления в других государственных органах и иных организациях;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приказы Управления и иные документы в соответствии с законодательством Республики Казахстан;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Заместитель Руководителя: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Управления в пределах своих полномочий;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осуществляет общее руководство деятельностью Управления и несет персональную ответственность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возложенных на Управление задач и осуществление им своих функций;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Документы, направляемые от имени Управления по вопросам, входящим в компетенцию Управления, подписываются Руководителем, а в случае отсутствия – лицом его замещающим.</w:t>
      </w:r>
    </w:p>
    <w:bookmarkEnd w:id="103"/>
    <w:bookmarkStart w:name="z11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Управление имеет на праве оперативного управления обособленное имущество.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государством в лице Министерства, и состоит из основных фондов и оборотных средств, а также иного имущества, стоимость которых отражается на балансе Управления.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Управлением, относится к республиканской собственности.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ликвидация Управления осуществляется в соответствии с законодательством Республики Казахстан.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2018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2016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2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"Южное межрегиональное управление государственной инспекции в нефтегазовом комплексе Министерства энергетики Республики Казахстан"</w:t>
      </w:r>
    </w:p>
    <w:bookmarkEnd w:id="111"/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"Южное межрегиональное управление государственной инспекции в нефтегазовом комплексе Министерства энергетики Республики Казахстан" (далее – Управление) является территориальным органом Министерства энергетики Республики Казахстан (далее – Министерство).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Министра энергетики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Управления утверждаются в соответствии с действующим законодательством.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Управления: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Энергетика министрлігінің мұнай-газ кешеніндегі мемлекеттік инспекциясының оңтүстік өңіраралық басқармасы" республикалық мемлекеттік мекемесі;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"Южное межрегиональное управление государственной инспекции в нефтегазовом комплексе Министерства энергетики Республики Казахстан";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Управления: Республика Казахстан, 120008, Кызылординская область, г.Кызылорда, ул.Желтоксан, 124.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Учредительным документом Управления является настоящее Положение. 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за счет средств республиканского бюджета.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6"/>
    <w:bookmarkStart w:name="z13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Управления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реализация и обеспечение государственной политики в сферах недропользования в части касающейся углеводородов и добычи урана, нефтегазовой, нефтегазохимической промышленности, транспортировки углеводородов, производства отдельных видов нефтепродуктов, газа и газоснабжения, магистрального трубопровода.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 установленном законодательством порядке осуществляет следующие функции: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мобилизации, по противодействию коррупции;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и представляет Департаменту государственного контроля в сферах углеводородов и недропользования Министерства в установленном порядке отчетные данные, информацию о деятельности в сферах недропользования, углеводородов, газа и газоснабжения;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разрешительный контроль;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контроль в следующих сферах: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требований законодательства Республики Казахстан о недрах и недропользовании при проведении операций по недропользованию по углеводородам и добыче урана;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недропользователями порядка приобретения товаров, работ и услуг при проведении операций по разведке и (или) добыче углеводородов;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недропользователями порядка приобретения товаров, работ и услуг при проведении операций по добыче урана;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производством отдельных видов нефтепродуктов;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 магистральном трубопроводе в пределах своей компетенций;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газа и газоснабжения;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положений проектных документов в сферах недропользования в части касающейся углеводородов и добычи урана;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рациональным и комплексным использованием недр при добыче урана;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недропользователями условий контрактов на недропользование, в том числе соглашений о разделе продукции;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размер ущерба, причиненного вследствие нарушения требований по рациональному и комплексному использованию недр в установленном порядке;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составляет предписание об устранении выявленных нарушений по результатам профилактического контроля и надзора с посещением субъекта (объекта) контроля и надзора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контроль в форме проверки и профилактического контроля в регулируемых сферах в соответствии с Предпринимательским кодексом Республики Казахстан;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исполнение утвержденных полугодовых списков проведения профилактического контроля и надзора с посещением субъекта (объекта) контроля в регулируемых сферах;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приемку работ по ликвидации и консервации объектов недропользования по их завершению в пределах подконтрольной территории;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производство и рассматривает дела об административных правонарушениях в пределах компетенции, установленной законодательными актами Республики Казахстан;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разработке нормативных правовых актов и нормативных технических документов Управления, а также в разработке и реализации государственных и отраслевых программ в пределах своей компетенции;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правовой мониторинг нормативных правовых актов, и по результатам правового мониторинга своевременно направляет предложения по внесению в них изменений и (или) дополнений или признанию их утратившими силу в Министерство;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направляет на согласование в Департамент государственного контроля в сферах углеводородов и недропользования Министерства энергетики Республики Казахстан потребность в товарах, работах и услуг, необходимых для содержания и осуществления деятельности в пределах своей компетенции; 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в Департамент бюджета и финансовых процедур технические спецификации на приобретение товаров, работ и услуг, необходимых для обеспечения деятельности в пределах своей компетенции;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подписывает договоры о государственных закупках на приобретение товаров, работ и услуг, необходимых для содержания и осуществления деятельности в пределах своей компетенции;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от поставщиков товары, работы и услуги, необходимые для содержания и осуществления деятельности в пределах своей компетенции и подписывает соответствующие к ним финансовые документы;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обращаются в суд и участвуют при рассмотрении судом дел по нарушениям законодательства Республики Казахстан в пределах компетенции;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исполняет нормативные правовые акты, стратегические и программные документы, достижение целей и задач в пределах компетенции;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пределах компетенции участвует в разработке, реализации, выработке предложений к Стратегическому и Операционному планам Министерства;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достижение стратегических целей и задач, индикаторов и мероприятий Стратегического и Операционного планов Министерства в пределах компетенции и представляет в Департамент стратегического планирования и анализа Министерства подтверждающую информацию по их исполнению;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сокращение документооборота и информационных потоков по курируемым вопросам;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передачу сформированных дел в архив;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качественную и своевременную подготовку проектов актов и ответов на поручения Министерства по курируемым вопросам;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пределах своей компетенции рассмотрение обращений физических и юридических лиц, а также анализ, оценку и контроль за их исполнением и государственное регулирование в сфере защиты прав потребителей;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внутренний контроль по направлениям деятельности Управления с целью повышения качества и производительности его работы;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в пределах своих полномочий имеет право: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участии в контроле в регулируемых сферах беспрепятственно посещать проверяемые объекты, в порядке, установленном законодательством Республики Казахстан;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привлекать к работе специалистов, консультантов и экспертов государственных органов и подведомственных организаций при проведении контроля возложенных на Управление функций;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от исполнительных органов, недропользователей и иных организаций, а также граждан документы, сведения, необходимые материалы и информацию, в том числе по вопросам осуществления контроля в регулируемых сферах;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от АО "Информационно-аналитического центра нефти и газа" информацию об объемах добычи, транспортировки, переработки нефти и газа и нефтепродуктов.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от АО "Информационно-аналитического центра нефти и газа" информацию по недропользователям, в том числе результаты мониторинга по закупам товаров, работ и услуг, местного содержания товаров, работ, услуг и кадрах, обучения и т.д.;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запрашивать от АО "Информационно-аналитического центра нефти и газа" перечень приобретенных недропользователями товаров, работ и услуг при проведении операций по недропользованию;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запрашивать от структурных подразделений Министерства и АО "Информационно-аналитического центра нефти и газа" необходимую информацию (по отчетам, поступившим жалобам и обращениям, неблагоприятным происшествиям (авариям) и т.д.) в курируемых сферах;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выявления нарушений действующего законодательства Республики Казахстан принимать соответствующие меры в установленном законодательством порядке;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производство и рассматривать дела об административных правонарушениях в пределах компетенции, установленной законодательными актами Республики Казахстан, а также направлять в соответствующие органы материалы о привлечении лиц к административной или уголовной ответственности;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предложения по разработке нормативных правовых актов и направлять на рассмотрение в отраслевые департаменты Министерства инициативные проекты таких актов;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права, установленные действующими законодательными актами Республики Казахстан.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 Управления: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меры административно-правового воздействия, меры обеспечения производства по делу об административном правонарушении;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меры по устранению нарушений законодательства в регулируемых сферах;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участие в предъявлении исковых требовании и выступлении истцом в судебных разбирательствах по делам о нарушениях требований законодательства в регулируемых сферах;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ведомственный учет количества проверок субъектов контроля, выявленных нарушений в соответствии с проверочными листами, а также принятых к ним мер административного воздействия;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разъяснения по вопросам, входящим в компетенцию Управления;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представлять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сотрудниками Управления норм этики административных государственных служащих;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доведение до сведения руководства Министерства или до правоохранительных органов о ставших известными случаях коррупционных правонарушений;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недопущение гендерной дискриминации при исполнении функциональных обязанностей сотрудниками Управления;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своевременно и качественно выполнять возложенные в соответствии законодательством и с настоящим Положением на Управление функции.</w:t>
      </w:r>
    </w:p>
    <w:bookmarkEnd w:id="188"/>
    <w:bookmarkStart w:name="z19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Управление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возглавляет руководитель, назначаемый на должность и освобождаемый от должности Ответственным секретарем Министерства по согласованию с Министром энергетики Республики Казахстан.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 время отсутствия руководителя Управления, исполнение его обязанностей возлагается на Заместителя либо на иного сотрудника Управления приказом Ответственного секретаря Министерства по согласованию с Министром энергетики Республики Казахстан.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наложения дисциплинарного взыскания руководителю и заместителю руководителя Управления оформляется приказом Ответственного секретаря Министерства. 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имеет заместителя, назначаемого на должность и освобождаемого от должности Ответственным секретарем Министерства по согласованию с руководителем Управления.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организует и руководит работой Управления, несет персональную ответственность за выполнение возложенных на Управление задач и осуществление им своих функций.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своего заместителя и сотрудников Управления;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и освобождает от должностей работников Управления;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применяет меры поощрения работников Управления;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Управления в других государственных органах и иных организациях;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приказы Управления и иные документы в соответствии с законодательством Республики Казахстан; 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 Республики Казахстан.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Заместитель Руководителя: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Управления в пределах своих полномочий;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Руководителя осуществляет общее руководство деятельностью Управления и несет персональную ответственность за выполнение возложенных на Управление задач и осуществление им своих функций;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возложенные Руководителем.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Документы, направляемые от имени Управления по вопросам, входящим в компетенцию Управления, подписываются Руководителем, а в случае отсутствия – лицом его замещающим.</w:t>
      </w:r>
    </w:p>
    <w:bookmarkEnd w:id="207"/>
    <w:bookmarkStart w:name="z21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Управление имеет на праве оперативного управления обособленное имущество. 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государством в лице Министерства, и состоит из основных фондов и оборотных средств, а также иного имущества, стоимость которых отражается на балансе Управления.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Управлением, относится к республиканской собственности.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12"/>
    <w:bookmarkStart w:name="z222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Управления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ликвидация Управления осуществляется в соответствии с законодательством Республики Казахстан.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