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4a670" w14:textId="134a6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энергетики Республики Казахстан от 20 октября 2014 года № 62 "Об утверждении положений государственного учреждения "Комитет экологического регулирования и контроля Министерства энергетики Республики Казахстан" и его территориальных органов"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10 сентября 2018 года № 770-ж. Отменен приказом и.о. Министра экологии и природных ресурсов Республики Казахстан от 22 сентября 2023 года № 267-п.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и.о. Министра экологии и природных ресурсов РК от 22.09.2023 </w:t>
      </w:r>
      <w:r>
        <w:rPr>
          <w:rFonts w:ascii="Times New Roman"/>
          <w:b w:val="false"/>
          <w:i w:val="false"/>
          <w:color w:val="ff0000"/>
          <w:sz w:val="28"/>
        </w:rPr>
        <w:t>№ 267-п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20 октября 2014 года № 62 "Об утверждении положений государственного учреждения "Комитет экологического регулирования и контроля Министерства энергетики Республики Казахстан" и его территориальных органов" (зарегистрирован в Реестре государственной регистрации нормативных правовых актов за № 9824, опубликован 10 ноября 2014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положений республиканского государственного учреждения "Комитет экологического регулирования и контроля Министерства энергетики Республики Казахстан" и его территориальных органов";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Положение республиканского государственного учреждения "Комитет экологического регулирования и контроля Министерства энергетики Республики Казахстан" (далее - Положение), согласно приложению 1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Положение о территориальном органе – Департаменте экологии соответствующей области, городов Астаны, Алматы и Шымкент Комитета экологического регулирования и контроля Министерства энергетики Республики Казахстан, согласно приложению 2 к настоящему приказу.";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экологического регулирования и контроля Министерства энергетики Республики Казахстан", утвержденном указанным приказом: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осуществляет контроль за деятельностью местных исполнительных органов по оказанию государственных услуг в области охраны окружающей среды;";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9) изложить в следующей редакции: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проводит государственную экологическую экспертизу в пределах своей компетенции, а также координирует деятельность по проведению экологической экспертизы в Республике Казахстан и осуществляет методическое руководство ею;";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9-1), 9-2), 9-3) следующего содержания: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проводит государственную экологическую экспертизу проектов по объектам I категории в составе комплексной вневедомственной экспертизы проектов строительства или комплексной градостроительной экспертизы градостроительных проектов в порядке, установленном законодательством Республики Казахстан об архитектурной, градостроительной и строительной деятельности;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9-2) осуществляет контроль деятельности физических и юридических лиц, осуществляющих экологическую экспертизу проектов в составе комплексной вневедомственной экспертизы;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9-3) согласовывает планы природоохранных мероприятий;";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13-1), 13-2) следующего содержания: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"13-1) выдает лицензию на экспорт и импорт опасных отходов;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13-2) выдает лицензию на экспорт и импорт озоноразрушающих веществ и продукции, содержащей озоноразрушающие вещества;";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20) изложить в следующей редакции: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"20) осуществляет государственный экологический контроль за: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экологического законодательства Республики Казахстан;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проведением мер по ликвидации последствий загрязнения окружающей среды;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приведением земель, высвобождающихся по мере завершения операций по недропользованию или других нарушающих процессов и работ, в состояние, пригодное для дальнейшего их использования в соответствии с требованиями земельного законодательства Республики Казахстан;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лицензионно-контрактных условий, относящихся к охране окружающей среды;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сохранностью недр от загрязнения, обводнения и техногенных процессов, приводящих к порче объектов окружающей среды;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права государственной собственности на недра;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консервацией участка недр и объектов недропользования, ликвидацией последствий проведения операций по недропользованию;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экологических норм и правил при использовании недр и переработке полезных ископаемых;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проектных решений по вопросам охраны окружающей среды при добыче и переработке полезных ископаемых;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выполнением мероприятий по предотвращению аварийных или иных опасных ситуаций при проведении операций по недропользованию;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захоронением вредных веществ, радиоактивных отходов и сбросом сточных вод в недра;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нормативов качества вод;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технических регламентов, нормативов, правил и иных требований охраны атмосферного воздуха, в том числе при выпуске в эксплуатацию и эксплуатации транспортных и других передвижных средств;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требований по охране атмосферного воздуха при складировании и сжигании отходов;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требований при осуществлении выбросов парниковых газов;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использования, хранения, транспортировки, захоронения, утилизации или иного обращения радиоактивных и иных экологически опасных веществ в части экологических требований по предупреждению загрязнения окружающей среды;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выполнением условий природопользования, установленных экологическими разрешениями;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установленных норм и правил учета, утилизации и обезвреживания отходов производства и потребления;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экологических требований к объектам, имеющим стационарные источники выбросов, сбросов загрязняющих веществ и размещающим отходы производства и потребления;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технологических регламентов работы очистных сооружений;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норм и правил производственного экологического контроля;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законодательства Республики Казахстан об обязательном экологическом страховании;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квалификационных требований и правил осуществления лицензируемого вида деятельности в области охраны окружающей среды;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требований об обязательности проведения государственной экологической экспертизы и о выполнении ее условий;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требований о проведении обязательного экологического аудита и предоставлении достоверной информации по вопросам охраны окружающей среды;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трансграничной транспортировки опасных отходов;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требований о представлении данных о фактически ввезенном, вывезенном и реализованном количестве озоноразрушающих веществ в уполномоченный орган в области охраны окружающей среды;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выполнением производителями (импортерами) требований по уплате платы за организацию сбора, транспортировки, переработки, обезвреживания, использования и (или) утилизации отходов;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выполнением оператором расширенных обязательств производителей (импортеров) требований, определенных Экологическим кодексом Республики Казахстан;";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29-1) следующего содержания: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"29-1) в порядке, установленном законодательством Республики Казахстан, вносит предложения по приостановлению или лишению экологических и иных разрешений на природопользование в случаях нарушения природопользователем экологических норм и требований, условий природопользования, предусмотренных экологическим или иным разрешением, причинения особо крупного ущерба окружающей среде и (или) здоровью населения;";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34-1) следующего содержания: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"34-1) организовывает работу апелляционной комиссии и рассматривает жалобы на акт о результатах проверки;";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Положению республиканского государственного учреждения "Комитет экологического регулирования и контроля Министерства энергетики Республики Казахстан"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территориальном органе – департаменте экологии соответствующей области, городов Астаны и Алматы Комитета экологического регулирования и контроля Министерства энергетики Республики Казахстан", утвержденном указанным приказом: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 территориальном органе – департаменте экологии соответствующей области, городов Астаны, Алматы и Шымкент Комитета экологического регулирования и контроля Министерства энергетики Республики Казахстан";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осуществляет контроль за деятельностью местных исполнительных органов по оказанию государственных услуг в области охраны окружающей среды;";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7-1), 7-2), 7-3) следующего содержания: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проводит государственную экологическую экспертизу проектов по объектам I категории в составе комплексной вневедомственной экспертизы проектов строительства или комплексной градостроительной экспертизы градостроительных проектов в порядке, установленном законодательством Республики Казахстан об архитектурной, градостроительной и строительной деятельности;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7-2) осуществляет контроль деятельности физических и юридических лиц, осуществляющих экологическую экспертизу проектов в составе комплексной вневедомственной экспертизы;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7-3) согласовывает планы природоохранных мероприятий;";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14) изложить в следующей редакции: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"14) осуществляет государственный экологический контроль за: 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экологического законодательства Республики Казахстан;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проведением мер по ликвидации последствий загрязнения окружающей среды;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приведением земель, высвобождающихся по мере завершения операций по недропользованию или других нарушающих процессов и работ, в состояние, пригодное для дальнейшего их использования в соответствии с требованиями земельного законодательства Республики Казахстан;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лицензионно-контрактных условий, относящихся к охране окружающей среды;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сохранностью недр от загрязнения, обводнения и техногенных процессов, приводящих к порче объектов окружающей среды;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права государственной собственности на недра;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консервацией участка недр и объектов недропользования, ликвидацией последствий проведения операций по недропользованию;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экологических норм и правил при использовании недр и переработке полезных ископаемых;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проектных решений по вопросам охраны окружающей среды при добыче и переработке полезных ископаемых;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выполнением мероприятий по предотвращению аварийных или иных опасных ситуаций при проведении операций по недропользованию;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захоронением вредных веществ, радиоактивных отходов и сбросом сточных вод в недра;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нормативов качества вод;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технических регламентов, нормативов, правил и иных требований охраны атмосферного воздуха, в том числе при выпуске в эксплуатацию и эксплуатации транспортных и других передвижных средств;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требований по охране атмосферного воздуха при складировании и сжигании отходов;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требований при осуществлении выбросов парниковых газов;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использования, хранения, транспортировки, захоронения, утилизации или иного обращения радиоактивных и иных экологически опасных веществ в части экологических требований по предупреждению загрязнения окружающей среды;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выполнением условий природопользования, установленных экологическими разрешениями;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установленных норм и правил учета, утилизации и обезвреживания отходов производства и потребления;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экологических требований к объектам, имеющим стационарные источники выбросов, сбросов загрязняющих веществ и размещающим отходы производства и потребления;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технологических регламентов работы очистных сооружений;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норм и правил производственного экологического контроля;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законодательства Республики Казахстан об обязательном экологическом страховании;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квалификационных требований и правил осуществления лицензируемого вида деятельности в области охраны окружающей среды;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требований об обязательности проведения государственной экологической экспертизы и о выполнении ее условий;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требований о проведении обязательного экологического аудита и предоставлении достоверной информации по вопросам охраны окружающей среды;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трансграничной транспортировки опасных отходов;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требований о представлении данных о фактически ввезенном, вывезенном и реализованном количестве озоноразрушающих веществ в уполномоченный орган в области охраны окружающей среды;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выполнением производителями (импортерами) требований по уплате платы за организацию сбора, транспортировки, переработки, обезвреживания, использования и (или) утилизации отходов;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выполнением оператором расширенных обязательств производителей (импортеров) требований, определенных Экологическим кодексом Республики Казахстан;";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22-1) следующего содержания: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"22-1) в порядке, установленном законодательством Республики Казахстан, вносит предложения по приостановлению или лишению экологических и иных разрешений на природопользование в случаях нарушения природопользователем экологических норм и требований, условий природопользования, предусмотренных экологическим или иным разрешением, причинения особо крупного ущерба окружающей среде и (или) здоровью населения;".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 и контроля Министерства энергетики Республики Казахстан, территориальным органам – Департаментам экологии соответствующей области, городов Астаны, Алматы и Шымкент в установленном законодательством Республики Казахстан порядке принять все необходимые меры по реализации настоящего приказа.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экологического регулирования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со дня подписания настоящего приказа направление его копии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месячный срок со дня подписания приказа извещение Департамента юстиции города Астаны с приложением копии приказа;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интернет-ресурсах Министерства энергетики Республики Казахстан и Комитета экологического регулирования и контроля Министерства энергетики Республики Казахстан.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2018 года № 770-ж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"Комитет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115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республиканских государственных учреждений – территориальных органов,</w:t>
      </w:r>
      <w:r>
        <w:br/>
      </w:r>
      <w:r>
        <w:rPr>
          <w:rFonts w:ascii="Times New Roman"/>
          <w:b/>
          <w:i w:val="false"/>
          <w:color w:val="000000"/>
        </w:rPr>
        <w:t>находящихся в ведении Комитета экологического регулирования и контроля</w:t>
      </w:r>
      <w:r>
        <w:br/>
      </w:r>
      <w:r>
        <w:rPr>
          <w:rFonts w:ascii="Times New Roman"/>
          <w:b/>
          <w:i w:val="false"/>
          <w:color w:val="000000"/>
        </w:rPr>
        <w:t>Министерства энергетики Республики Казахстан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учреждение "Департамент экологии по городу Астана Комитета экологического регулирования и контроля Министерства энергетики Республики Казахстан";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учреждение "Департамент экологии по городу Алматы Комитета экологического регулирования и контроля Министерства энергетики Республики Казахстан";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Республиканское государственное учреждение "Департамент экологии по городу Шымкент Комитета экологического регулирования и контроля Министерства энергетики Республики Казахстан";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Республиканское государственное учреждение "Департамент экологии по Алматинской области Комитета экологического регулирования и контроля Министерства энергетики Республики Казахстан";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Республиканское государственное учреждение "Департамент экологии по Акмолинской области Комитета экологического регулирования и контроля Министерства энергетики Республики Казахстан";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Республиканское государственное учреждение "Департамент экологии по Актюбинской области Комитета экологического регулирования и контроля Министерства энергетики Республики Казахстан";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Республиканское государственное учреждение "Департамент экологии по Атырауской области Комитета экологического регулирования и контроля Министерства энергетики Республики Казахстан";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Республиканское государственное учреждение "Департамент экологии по Западно-Казахстанской области Комитета экологического регулирования и контроля Министерства энергетики Республики Казахстан";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Республиканское государственное учреждение "Департамент экологии по Жамбылской области Комитета экологического регулирования и контроля Министерства энергетики Республики Казахстан";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Республиканское государственное учреждение "Департамент экологии по Карагандинской области Комитета экологического регулирования и контроля Министерства энергетики Республики Казахстан";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Республиканское государственное учреждение "Департамент экологии по Костанайской области Комитета экологического регулирования и контроля Министерства энергетики Республики Казахстан";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Республиканское государственное учреждение "Департамент экологии по Кызылординской области Комитета экологического регулирования и контроля Министерства энергетики Республики Казахстан";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Республиканское государственное учреждение "Департамент экологии по Мангистауской области Комитета экологического регулирования и контроля Министерства энергетики Республики Казахстан";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Республиканское государственное учреждение "Департамент экологии по Павлодарской области Комитета экологического регулирования и контроля Министерства энергетики Республики Казахстан";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Республиканское государственное учреждение "Департамент экологии по Северо-Казахстанской области Комитета экологического регулирования и контроля Министерства энергетики Республики Казахстан";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Республиканское государственное учреждение "Департамент экологии по Туркестанской области Комитета экологического регулирования и контроля Министерства энергетики Республики Казахстан";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Республиканское государственное учреждение "Департамент экологии по Восточно-Казахстанской области Комитета экологического регулирования и контроля Министерства энергетики Республики Казахстан".</w:t>
      </w:r>
    </w:p>
    <w:bookmarkEnd w:id="1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