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0b72" w14:textId="6030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положений территориальных подразделений Комитета охраны общественного здоровья Министерства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Комитета охраны общественного здоровья Министерства здравоохранения Республики Казахстан от 17 октября 2018 года № 188-ОД. Утратил силу приказом Председателя Комитета контроля качества и безопасности товаров и услуг Министерства здравоохранения Республики Казахстан от 20 октября 2020 года № 322-НҚ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Председателя Комитета контроля качества и безопасности товаров и услуг Министерства здравоохранения РК от 20.10.2020 </w:t>
      </w:r>
      <w:r>
        <w:rPr>
          <w:rFonts w:ascii="Times New Roman"/>
          <w:b w:val="false"/>
          <w:i w:val="false"/>
          <w:color w:val="ff0000"/>
          <w:sz w:val="28"/>
        </w:rPr>
        <w:t>№ 322-НҚ</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сентября 2018 года № 604 "О некоторых вопросах Министерства здравоохранения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октября 2018 года № 645 "О внесении изменений и дополнений в постановления Правительства Республики Казахстан от 11 июля 2018 года № 420 "О некоторых вопросах реализации Указа Президента Республики Казахстан от 19 июня 2018 года № 702 "О некоторых вопросах административно-территориального устройства Республики Казахстан" и от 17 февраля 2017 года № 71 "</w:t>
      </w:r>
      <w:r>
        <w:rPr>
          <w:rFonts w:ascii="Times New Roman"/>
          <w:b w:val="false"/>
          <w:i w:val="false"/>
          <w:color w:val="000000"/>
          <w:sz w:val="28"/>
        </w:rPr>
        <w:t>О некоторых вопросах министерств здравоохранения и национальной экономики Республики Казахстан</w:t>
      </w:r>
      <w:r>
        <w:rPr>
          <w:rFonts w:ascii="Times New Roman"/>
          <w:b w:val="false"/>
          <w:i w:val="false"/>
          <w:color w:val="000000"/>
          <w:sz w:val="28"/>
        </w:rPr>
        <w:t>" и на основании подпункта 5) пункта 19 Положения о Комитете охраны общественного здоровья Министерства здравоохранения Республики Казахстан (далее - Комитет), утвержденного приказом Ответственного секретаря Министерства здравоохранения Республики Казахстан от 6 марта 2017 года № 56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Положение о республиканском государственном учреждении "Кегенское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Положение о республиканском государственном учреждении "Управление охраны общественного здоровья района Байқоныр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Положение о республиканском государственном учреждении "Управление охраны общественного здоровья района Аққулы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Положение о республиканском государственном учреждении "Управление охраны общественного здоровья района Тереңкөл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Положение о республиканском государственном учреждении "Жетысайское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Положение о республиканском государственном учреждении Келесское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Положение о республиканском государственном учреждении "Департамент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Положение о республиканском государственном учреждении "Департамент охраны общественного здоровья города Шымкент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728" w:id="10"/>
    <w:p>
      <w:pPr>
        <w:spacing w:after="0"/>
        <w:ind w:left="0"/>
        <w:jc w:val="both"/>
      </w:pPr>
      <w:r>
        <w:rPr>
          <w:rFonts w:ascii="Times New Roman"/>
          <w:b w:val="false"/>
          <w:i w:val="false"/>
          <w:color w:val="000000"/>
          <w:sz w:val="28"/>
        </w:rPr>
        <w:t xml:space="preserve">
      9) Положение о республиканском государственном учреждении "Мактааральское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729" w:id="11"/>
    <w:p>
      <w:pPr>
        <w:spacing w:after="0"/>
        <w:ind w:left="0"/>
        <w:jc w:val="both"/>
      </w:pPr>
      <w:r>
        <w:rPr>
          <w:rFonts w:ascii="Times New Roman"/>
          <w:b w:val="false"/>
          <w:i w:val="false"/>
          <w:color w:val="000000"/>
          <w:sz w:val="28"/>
        </w:rPr>
        <w:t xml:space="preserve">
      10) Положение о республиканском государственном учреждении "Сарыагашское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730" w:id="12"/>
    <w:p>
      <w:pPr>
        <w:spacing w:after="0"/>
        <w:ind w:left="0"/>
        <w:jc w:val="both"/>
      </w:pPr>
      <w:r>
        <w:rPr>
          <w:rFonts w:ascii="Times New Roman"/>
          <w:b w:val="false"/>
          <w:i w:val="false"/>
          <w:color w:val="000000"/>
          <w:sz w:val="28"/>
        </w:rPr>
        <w:t xml:space="preserve">
      11) Положение о республиканском государственном учреждении "Арысское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731" w:id="13"/>
    <w:p>
      <w:pPr>
        <w:spacing w:after="0"/>
        <w:ind w:left="0"/>
        <w:jc w:val="both"/>
      </w:pPr>
      <w:r>
        <w:rPr>
          <w:rFonts w:ascii="Times New Roman"/>
          <w:b w:val="false"/>
          <w:i w:val="false"/>
          <w:color w:val="000000"/>
          <w:sz w:val="28"/>
        </w:rPr>
        <w:t xml:space="preserve">
      12) Положение о республиканском государственном учреждении "Байдибекское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732" w:id="14"/>
    <w:p>
      <w:pPr>
        <w:spacing w:after="0"/>
        <w:ind w:left="0"/>
        <w:jc w:val="both"/>
      </w:pPr>
      <w:r>
        <w:rPr>
          <w:rFonts w:ascii="Times New Roman"/>
          <w:b w:val="false"/>
          <w:i w:val="false"/>
          <w:color w:val="000000"/>
          <w:sz w:val="28"/>
        </w:rPr>
        <w:t xml:space="preserve">
      13) Положение о республиканском государственном учреждении "Казыгуртское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733" w:id="15"/>
    <w:p>
      <w:pPr>
        <w:spacing w:after="0"/>
        <w:ind w:left="0"/>
        <w:jc w:val="both"/>
      </w:pPr>
      <w:r>
        <w:rPr>
          <w:rFonts w:ascii="Times New Roman"/>
          <w:b w:val="false"/>
          <w:i w:val="false"/>
          <w:color w:val="000000"/>
          <w:sz w:val="28"/>
        </w:rPr>
        <w:t xml:space="preserve">
      14) Положение о республиканском государственном учреждении "Отрарское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734" w:id="16"/>
    <w:p>
      <w:pPr>
        <w:spacing w:after="0"/>
        <w:ind w:left="0"/>
        <w:jc w:val="both"/>
      </w:pPr>
      <w:r>
        <w:rPr>
          <w:rFonts w:ascii="Times New Roman"/>
          <w:b w:val="false"/>
          <w:i w:val="false"/>
          <w:color w:val="000000"/>
          <w:sz w:val="28"/>
        </w:rPr>
        <w:t xml:space="preserve">
      15) Положение о республиканском государственном учреждении "Ордабасинское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735" w:id="17"/>
    <w:p>
      <w:pPr>
        <w:spacing w:after="0"/>
        <w:ind w:left="0"/>
        <w:jc w:val="both"/>
      </w:pPr>
      <w:r>
        <w:rPr>
          <w:rFonts w:ascii="Times New Roman"/>
          <w:b w:val="false"/>
          <w:i w:val="false"/>
          <w:color w:val="000000"/>
          <w:sz w:val="28"/>
        </w:rPr>
        <w:t xml:space="preserve">
      16) Положение о республиканском государственном учреждении "Сайрамское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736" w:id="18"/>
    <w:p>
      <w:pPr>
        <w:spacing w:after="0"/>
        <w:ind w:left="0"/>
        <w:jc w:val="both"/>
      </w:pPr>
      <w:r>
        <w:rPr>
          <w:rFonts w:ascii="Times New Roman"/>
          <w:b w:val="false"/>
          <w:i w:val="false"/>
          <w:color w:val="000000"/>
          <w:sz w:val="28"/>
        </w:rPr>
        <w:t xml:space="preserve">
      17) Положение о республиканском государственном учреждении "Сузакское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737" w:id="19"/>
    <w:p>
      <w:pPr>
        <w:spacing w:after="0"/>
        <w:ind w:left="0"/>
        <w:jc w:val="both"/>
      </w:pPr>
      <w:r>
        <w:rPr>
          <w:rFonts w:ascii="Times New Roman"/>
          <w:b w:val="false"/>
          <w:i w:val="false"/>
          <w:color w:val="000000"/>
          <w:sz w:val="28"/>
        </w:rPr>
        <w:t xml:space="preserve">
      18) Положение о республиканском государственном учреждении "Толебийское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738" w:id="20"/>
    <w:p>
      <w:pPr>
        <w:spacing w:after="0"/>
        <w:ind w:left="0"/>
        <w:jc w:val="both"/>
      </w:pPr>
      <w:r>
        <w:rPr>
          <w:rFonts w:ascii="Times New Roman"/>
          <w:b w:val="false"/>
          <w:i w:val="false"/>
          <w:color w:val="000000"/>
          <w:sz w:val="28"/>
        </w:rPr>
        <w:t xml:space="preserve">
      19) Положение о республиканском государственном учреждении "Тюлькубасское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739" w:id="21"/>
    <w:p>
      <w:pPr>
        <w:spacing w:after="0"/>
        <w:ind w:left="0"/>
        <w:jc w:val="both"/>
      </w:pPr>
      <w:r>
        <w:rPr>
          <w:rFonts w:ascii="Times New Roman"/>
          <w:b w:val="false"/>
          <w:i w:val="false"/>
          <w:color w:val="000000"/>
          <w:sz w:val="28"/>
        </w:rPr>
        <w:t xml:space="preserve">
      20) Положение о республиканском государственном учреждении "Шардаринское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1"/>
    <w:bookmarkStart w:name="z740" w:id="22"/>
    <w:p>
      <w:pPr>
        <w:spacing w:after="0"/>
        <w:ind w:left="0"/>
        <w:jc w:val="both"/>
      </w:pPr>
      <w:r>
        <w:rPr>
          <w:rFonts w:ascii="Times New Roman"/>
          <w:b w:val="false"/>
          <w:i w:val="false"/>
          <w:color w:val="000000"/>
          <w:sz w:val="28"/>
        </w:rPr>
        <w:t xml:space="preserve">
      21) Положение о республиканском государственном учреждении "Кентауское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2"/>
    <w:bookmarkStart w:name="z741" w:id="23"/>
    <w:p>
      <w:pPr>
        <w:spacing w:after="0"/>
        <w:ind w:left="0"/>
        <w:jc w:val="both"/>
      </w:pPr>
      <w:r>
        <w:rPr>
          <w:rFonts w:ascii="Times New Roman"/>
          <w:b w:val="false"/>
          <w:i w:val="false"/>
          <w:color w:val="000000"/>
          <w:sz w:val="28"/>
        </w:rPr>
        <w:t xml:space="preserve">
      22) Положение о республиканском государственном учреждении "Туркестанское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3"/>
    <w:bookmarkStart w:name="z742" w:id="24"/>
    <w:p>
      <w:pPr>
        <w:spacing w:after="0"/>
        <w:ind w:left="0"/>
        <w:jc w:val="both"/>
      </w:pPr>
      <w:r>
        <w:rPr>
          <w:rFonts w:ascii="Times New Roman"/>
          <w:b w:val="false"/>
          <w:i w:val="false"/>
          <w:color w:val="000000"/>
          <w:sz w:val="28"/>
        </w:rPr>
        <w:t xml:space="preserve">
      23) Положение о республиканском государственном учреждении "Управление охраны общественного здоровья Абайского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4"/>
    <w:bookmarkStart w:name="z743" w:id="25"/>
    <w:p>
      <w:pPr>
        <w:spacing w:after="0"/>
        <w:ind w:left="0"/>
        <w:jc w:val="both"/>
      </w:pPr>
      <w:r>
        <w:rPr>
          <w:rFonts w:ascii="Times New Roman"/>
          <w:b w:val="false"/>
          <w:i w:val="false"/>
          <w:color w:val="000000"/>
          <w:sz w:val="28"/>
        </w:rPr>
        <w:t xml:space="preserve">
      24) Положение о республиканском государственном учреждении "Управление охраны общественного здоровья Аль-Фарабийского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5"/>
    <w:bookmarkStart w:name="z744" w:id="26"/>
    <w:p>
      <w:pPr>
        <w:spacing w:after="0"/>
        <w:ind w:left="0"/>
        <w:jc w:val="both"/>
      </w:pPr>
      <w:r>
        <w:rPr>
          <w:rFonts w:ascii="Times New Roman"/>
          <w:b w:val="false"/>
          <w:i w:val="false"/>
          <w:color w:val="000000"/>
          <w:sz w:val="28"/>
        </w:rPr>
        <w:t xml:space="preserve">
      25) Положение о республиканском государственном учреждении "Управление охраны общественного здоровья Енбекшинского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6"/>
    <w:bookmarkStart w:name="z745" w:id="27"/>
    <w:p>
      <w:pPr>
        <w:spacing w:after="0"/>
        <w:ind w:left="0"/>
        <w:jc w:val="both"/>
      </w:pPr>
      <w:r>
        <w:rPr>
          <w:rFonts w:ascii="Times New Roman"/>
          <w:b w:val="false"/>
          <w:i w:val="false"/>
          <w:color w:val="000000"/>
          <w:sz w:val="28"/>
        </w:rPr>
        <w:t xml:space="preserve">
      26) Положение о республиканском государственном учреждении "Управление охраны общественного здоровья Каратауского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Председателя Комитета охраны общественного здоровья Министерства здравоохранения РК от 30.10.2018 </w:t>
      </w:r>
      <w:r>
        <w:rPr>
          <w:rFonts w:ascii="Times New Roman"/>
          <w:b w:val="false"/>
          <w:i w:val="false"/>
          <w:color w:val="000000"/>
          <w:sz w:val="28"/>
        </w:rPr>
        <w:t>№ 197-ОД</w:t>
      </w:r>
      <w:r>
        <w:rPr>
          <w:rFonts w:ascii="Times New Roman"/>
          <w:b w:val="false"/>
          <w:i w:val="false"/>
          <w:color w:val="ff0000"/>
          <w:sz w:val="28"/>
        </w:rPr>
        <w:t>.</w:t>
      </w:r>
      <w:r>
        <w:br/>
      </w:r>
      <w:r>
        <w:rPr>
          <w:rFonts w:ascii="Times New Roman"/>
          <w:b w:val="false"/>
          <w:i w:val="false"/>
          <w:color w:val="000000"/>
          <w:sz w:val="28"/>
        </w:rPr>
        <w:t>
</w:t>
      </w:r>
    </w:p>
    <w:bookmarkStart w:name="z14" w:id="2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охраны общественного здоровья Министерства здравоохранения Республики Казахстан от 25 июня 2018 года № 136-ОД "Об утверждении положений территориальных подразделений Комитета охраны общественного здоровья Министерства здравоохранения Республики Казахстан" следующее изменение: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14)</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пункта 1 исключить.</w:t>
      </w:r>
    </w:p>
    <w:bookmarkStart w:name="z16" w:id="29"/>
    <w:p>
      <w:pPr>
        <w:spacing w:after="0"/>
        <w:ind w:left="0"/>
        <w:jc w:val="both"/>
      </w:pPr>
      <w:r>
        <w:rPr>
          <w:rFonts w:ascii="Times New Roman"/>
          <w:b w:val="false"/>
          <w:i w:val="false"/>
          <w:color w:val="000000"/>
          <w:sz w:val="28"/>
        </w:rPr>
        <w:t>
      3. Управлению юридической службы Комитета в установленном законодательством порядке Республики Казахстан обеспечить:</w:t>
      </w:r>
    </w:p>
    <w:bookmarkEnd w:id="29"/>
    <w:bookmarkStart w:name="z17" w:id="30"/>
    <w:p>
      <w:pPr>
        <w:spacing w:after="0"/>
        <w:ind w:left="0"/>
        <w:jc w:val="both"/>
      </w:pPr>
      <w:r>
        <w:rPr>
          <w:rFonts w:ascii="Times New Roman"/>
          <w:b w:val="false"/>
          <w:i w:val="false"/>
          <w:color w:val="000000"/>
          <w:sz w:val="28"/>
        </w:rPr>
        <w:t>
      1) в течение десяти календарных дней со дня утверждения настоящего приказа направление его копии на бумажном носителе и в электронном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30"/>
    <w:bookmarkStart w:name="z18" w:id="31"/>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31"/>
    <w:bookmarkStart w:name="z19" w:id="32"/>
    <w:p>
      <w:pPr>
        <w:spacing w:after="0"/>
        <w:ind w:left="0"/>
        <w:jc w:val="both"/>
      </w:pPr>
      <w:r>
        <w:rPr>
          <w:rFonts w:ascii="Times New Roman"/>
          <w:b w:val="false"/>
          <w:i w:val="false"/>
          <w:color w:val="000000"/>
          <w:sz w:val="28"/>
        </w:rPr>
        <w:t>
      3. Настоящий приказ вводится в действие со дня его подписания.</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Председателя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Ахметниязова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охраны 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22" w:id="33"/>
    <w:p>
      <w:pPr>
        <w:spacing w:after="0"/>
        <w:ind w:left="0"/>
        <w:jc w:val="left"/>
      </w:pPr>
      <w:r>
        <w:rPr>
          <w:rFonts w:ascii="Times New Roman"/>
          <w:b/>
          <w:i w:val="false"/>
          <w:color w:val="000000"/>
        </w:rPr>
        <w:t xml:space="preserve"> Положение о республиканском государственном учреждении "Кегенское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w:t>
      </w:r>
    </w:p>
    <w:bookmarkEnd w:id="33"/>
    <w:bookmarkStart w:name="z23" w:id="34"/>
    <w:p>
      <w:pPr>
        <w:spacing w:after="0"/>
        <w:ind w:left="0"/>
        <w:jc w:val="left"/>
      </w:pPr>
      <w:r>
        <w:rPr>
          <w:rFonts w:ascii="Times New Roman"/>
          <w:b/>
          <w:i w:val="false"/>
          <w:color w:val="000000"/>
        </w:rPr>
        <w:t xml:space="preserve"> Глава 1. Общие положения</w:t>
      </w:r>
    </w:p>
    <w:bookmarkEnd w:id="34"/>
    <w:bookmarkStart w:name="z24" w:id="35"/>
    <w:p>
      <w:pPr>
        <w:spacing w:after="0"/>
        <w:ind w:left="0"/>
        <w:jc w:val="both"/>
      </w:pPr>
      <w:r>
        <w:rPr>
          <w:rFonts w:ascii="Times New Roman"/>
          <w:b w:val="false"/>
          <w:i w:val="false"/>
          <w:color w:val="000000"/>
          <w:sz w:val="28"/>
        </w:rPr>
        <w:t>
      1. Кегенское районное Управление охраны общественного здоровья (далее - Управление) Департамента охраны общественного здоровья Алматинской области (далее - Департамент)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35"/>
    <w:bookmarkStart w:name="z25" w:id="36"/>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36"/>
    <w:bookmarkStart w:name="z26" w:id="37"/>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37"/>
    <w:bookmarkStart w:name="z27" w:id="38"/>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38"/>
    <w:bookmarkStart w:name="z28" w:id="39"/>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39"/>
    <w:bookmarkStart w:name="z29" w:id="40"/>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40"/>
    <w:bookmarkStart w:name="z30" w:id="41"/>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41"/>
    <w:bookmarkStart w:name="z31" w:id="42"/>
    <w:p>
      <w:pPr>
        <w:spacing w:after="0"/>
        <w:ind w:left="0"/>
        <w:jc w:val="both"/>
      </w:pPr>
      <w:r>
        <w:rPr>
          <w:rFonts w:ascii="Times New Roman"/>
          <w:b w:val="false"/>
          <w:i w:val="false"/>
          <w:color w:val="000000"/>
          <w:sz w:val="28"/>
        </w:rPr>
        <w:t>
      8. Юридический адрес Управления: 041419, Республика Казахстан, Алматинская область, Райымбекский район, село Нарынколь, улица Жандосова, 14.</w:t>
      </w:r>
    </w:p>
    <w:bookmarkEnd w:id="42"/>
    <w:bookmarkStart w:name="z32" w:id="43"/>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"Кегенское районное Управление охраны общественного здоровья Департамента охраны общественного здоровья Алматинской области Комитета охраны общественного здоровья Министерства здравоохранения Республики Казахстан".</w:t>
      </w:r>
    </w:p>
    <w:bookmarkEnd w:id="43"/>
    <w:bookmarkStart w:name="z33" w:id="44"/>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44"/>
    <w:bookmarkStart w:name="z34" w:id="45"/>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45"/>
    <w:bookmarkStart w:name="z35" w:id="46"/>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46"/>
    <w:bookmarkStart w:name="z36" w:id="47"/>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47"/>
    <w:bookmarkStart w:name="z37" w:id="48"/>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48"/>
    <w:bookmarkStart w:name="z38" w:id="49"/>
    <w:p>
      <w:pPr>
        <w:spacing w:after="0"/>
        <w:ind w:left="0"/>
        <w:jc w:val="both"/>
      </w:pPr>
      <w:r>
        <w:rPr>
          <w:rFonts w:ascii="Times New Roman"/>
          <w:b w:val="false"/>
          <w:i w:val="false"/>
          <w:color w:val="000000"/>
          <w:sz w:val="28"/>
        </w:rPr>
        <w:t>
      13. Задачи:</w:t>
      </w:r>
    </w:p>
    <w:bookmarkEnd w:id="49"/>
    <w:bookmarkStart w:name="z39" w:id="50"/>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50"/>
    <w:bookmarkStart w:name="z40" w:id="51"/>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51"/>
    <w:bookmarkStart w:name="z41" w:id="52"/>
    <w:p>
      <w:pPr>
        <w:spacing w:after="0"/>
        <w:ind w:left="0"/>
        <w:jc w:val="both"/>
      </w:pPr>
      <w:r>
        <w:rPr>
          <w:rFonts w:ascii="Times New Roman"/>
          <w:b w:val="false"/>
          <w:i w:val="false"/>
          <w:color w:val="000000"/>
          <w:sz w:val="28"/>
        </w:rPr>
        <w:t xml:space="preserve">
      3) осуществление иных задач, возложенных на Управление, в пределах своей компетенции. </w:t>
      </w:r>
    </w:p>
    <w:bookmarkEnd w:id="52"/>
    <w:bookmarkStart w:name="z42" w:id="53"/>
    <w:p>
      <w:pPr>
        <w:spacing w:after="0"/>
        <w:ind w:left="0"/>
        <w:jc w:val="both"/>
      </w:pPr>
      <w:r>
        <w:rPr>
          <w:rFonts w:ascii="Times New Roman"/>
          <w:b w:val="false"/>
          <w:i w:val="false"/>
          <w:color w:val="000000"/>
          <w:sz w:val="28"/>
        </w:rPr>
        <w:t xml:space="preserve">
      14. Функции: </w:t>
      </w:r>
    </w:p>
    <w:bookmarkEnd w:id="53"/>
    <w:bookmarkStart w:name="z43" w:id="54"/>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54"/>
    <w:bookmarkStart w:name="z44" w:id="55"/>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55"/>
    <w:bookmarkStart w:name="z45" w:id="56"/>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56"/>
    <w:bookmarkStart w:name="z46" w:id="57"/>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57"/>
    <w:bookmarkStart w:name="z47" w:id="58"/>
    <w:p>
      <w:pPr>
        <w:spacing w:after="0"/>
        <w:ind w:left="0"/>
        <w:jc w:val="both"/>
      </w:pPr>
      <w:r>
        <w:rPr>
          <w:rFonts w:ascii="Times New Roman"/>
          <w:b w:val="false"/>
          <w:i w:val="false"/>
          <w:color w:val="000000"/>
          <w:sz w:val="28"/>
        </w:rPr>
        <w:t>
      5) организация и проведение в пределах своей компетенции санитарно-</w:t>
      </w:r>
      <w:r>
        <w:rPr>
          <w:rFonts w:ascii="Times New Roman"/>
          <w:b w:val="false"/>
          <w:i w:val="false"/>
          <w:color w:val="000000"/>
          <w:sz w:val="28"/>
        </w:rPr>
        <w:t>противоэпидемических и санитарно-профилактических мероприятий при пищевых отравлениях, инфекционных, паразитарных и других заболеваниях;</w:t>
      </w:r>
    </w:p>
    <w:bookmarkEnd w:id="58"/>
    <w:bookmarkStart w:name="z49" w:id="59"/>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59"/>
    <w:bookmarkStart w:name="z50" w:id="60"/>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60"/>
    <w:bookmarkStart w:name="z51" w:id="61"/>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61"/>
    <w:bookmarkStart w:name="z52" w:id="62"/>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62"/>
    <w:bookmarkStart w:name="z53" w:id="63"/>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63"/>
    <w:bookmarkStart w:name="z54" w:id="64"/>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64"/>
    <w:bookmarkStart w:name="z55" w:id="65"/>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65"/>
    <w:bookmarkStart w:name="z56" w:id="66"/>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66"/>
    <w:bookmarkStart w:name="z57" w:id="67"/>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67"/>
    <w:bookmarkStart w:name="z58" w:id="68"/>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68"/>
    <w:bookmarkStart w:name="z59" w:id="69"/>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69"/>
    <w:bookmarkStart w:name="z60" w:id="70"/>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70"/>
    <w:bookmarkStart w:name="z61" w:id="71"/>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71"/>
    <w:bookmarkStart w:name="z62" w:id="72"/>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72"/>
    <w:bookmarkStart w:name="z63" w:id="73"/>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73"/>
    <w:bookmarkStart w:name="z64" w:id="74"/>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74"/>
    <w:bookmarkStart w:name="z65" w:id="75"/>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75"/>
    <w:bookmarkStart w:name="z66" w:id="76"/>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76"/>
    <w:bookmarkStart w:name="z67" w:id="77"/>
    <w:p>
      <w:pPr>
        <w:spacing w:after="0"/>
        <w:ind w:left="0"/>
        <w:jc w:val="both"/>
      </w:pPr>
      <w:r>
        <w:rPr>
          <w:rFonts w:ascii="Times New Roman"/>
          <w:b w:val="false"/>
          <w:i w:val="false"/>
          <w:color w:val="000000"/>
          <w:sz w:val="28"/>
        </w:rPr>
        <w:t>
      15. Права и обязанности:</w:t>
      </w:r>
    </w:p>
    <w:bookmarkEnd w:id="77"/>
    <w:bookmarkStart w:name="z68" w:id="78"/>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78"/>
    <w:bookmarkStart w:name="z69" w:id="79"/>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79"/>
    <w:bookmarkStart w:name="z70" w:id="80"/>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80"/>
    <w:bookmarkStart w:name="z71" w:id="81"/>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81"/>
    <w:bookmarkStart w:name="z72" w:id="82"/>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82"/>
    <w:bookmarkStart w:name="z73" w:id="83"/>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83"/>
    <w:bookmarkStart w:name="z74" w:id="84"/>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84"/>
    <w:bookmarkStart w:name="z75" w:id="85"/>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85"/>
    <w:bookmarkStart w:name="z76" w:id="86"/>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86"/>
    <w:bookmarkStart w:name="z77" w:id="87"/>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87"/>
    <w:bookmarkStart w:name="z78" w:id="88"/>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88"/>
    <w:bookmarkStart w:name="z79" w:id="89"/>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89"/>
    <w:bookmarkStart w:name="z80" w:id="90"/>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90"/>
    <w:bookmarkStart w:name="z81" w:id="91"/>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91"/>
    <w:bookmarkStart w:name="z82" w:id="92"/>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92"/>
    <w:bookmarkStart w:name="z83" w:id="93"/>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93"/>
    <w:bookmarkStart w:name="z84" w:id="94"/>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94"/>
    <w:bookmarkStart w:name="z85" w:id="95"/>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95"/>
    <w:bookmarkStart w:name="z86" w:id="96"/>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96"/>
    <w:bookmarkStart w:name="z87" w:id="97"/>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97"/>
    <w:bookmarkStart w:name="z88" w:id="98"/>
    <w:p>
      <w:pPr>
        <w:spacing w:after="0"/>
        <w:ind w:left="0"/>
        <w:jc w:val="left"/>
      </w:pPr>
      <w:r>
        <w:rPr>
          <w:rFonts w:ascii="Times New Roman"/>
          <w:b/>
          <w:i w:val="false"/>
          <w:color w:val="000000"/>
        </w:rPr>
        <w:t xml:space="preserve"> Глава 3. Организация деятельности Управления</w:t>
      </w:r>
    </w:p>
    <w:bookmarkEnd w:id="98"/>
    <w:bookmarkStart w:name="z89" w:id="99"/>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99"/>
    <w:bookmarkStart w:name="z90" w:id="100"/>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00"/>
    <w:bookmarkStart w:name="z91" w:id="101"/>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01"/>
    <w:bookmarkStart w:name="z92" w:id="102"/>
    <w:p>
      <w:pPr>
        <w:spacing w:after="0"/>
        <w:ind w:left="0"/>
        <w:jc w:val="both"/>
      </w:pPr>
      <w:r>
        <w:rPr>
          <w:rFonts w:ascii="Times New Roman"/>
          <w:b w:val="false"/>
          <w:i w:val="false"/>
          <w:color w:val="000000"/>
          <w:sz w:val="28"/>
        </w:rPr>
        <w:t>
      19. Полномочия руководителя Управления:</w:t>
      </w:r>
    </w:p>
    <w:bookmarkEnd w:id="102"/>
    <w:bookmarkStart w:name="z93" w:id="103"/>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03"/>
    <w:bookmarkStart w:name="z94" w:id="104"/>
    <w:p>
      <w:pPr>
        <w:spacing w:after="0"/>
        <w:ind w:left="0"/>
        <w:jc w:val="both"/>
      </w:pPr>
      <w:r>
        <w:rPr>
          <w:rFonts w:ascii="Times New Roman"/>
          <w:b w:val="false"/>
          <w:i w:val="false"/>
          <w:color w:val="000000"/>
          <w:sz w:val="28"/>
        </w:rPr>
        <w:t>
      2) определяет обязанности, полномочия и ответственность специалистов Управления, а также утверждает их должностные инструкции;</w:t>
      </w:r>
    </w:p>
    <w:bookmarkEnd w:id="104"/>
    <w:bookmarkStart w:name="z95" w:id="105"/>
    <w:p>
      <w:pPr>
        <w:spacing w:after="0"/>
        <w:ind w:left="0"/>
        <w:jc w:val="both"/>
      </w:pPr>
      <w:r>
        <w:rPr>
          <w:rFonts w:ascii="Times New Roman"/>
          <w:b w:val="false"/>
          <w:i w:val="false"/>
          <w:color w:val="000000"/>
          <w:sz w:val="28"/>
        </w:rPr>
        <w:t>
      3) подписывает приказы Управления по вопросам, входящим в его компетенцию;</w:t>
      </w:r>
    </w:p>
    <w:bookmarkEnd w:id="105"/>
    <w:bookmarkStart w:name="z96" w:id="106"/>
    <w:p>
      <w:pPr>
        <w:spacing w:after="0"/>
        <w:ind w:left="0"/>
        <w:jc w:val="both"/>
      </w:pPr>
      <w:r>
        <w:rPr>
          <w:rFonts w:ascii="Times New Roman"/>
          <w:b w:val="false"/>
          <w:i w:val="false"/>
          <w:color w:val="000000"/>
          <w:sz w:val="28"/>
        </w:rPr>
        <w:t>
      4) представляет Управление в государственных органах и иных организациях;</w:t>
      </w:r>
    </w:p>
    <w:bookmarkEnd w:id="106"/>
    <w:bookmarkStart w:name="z97" w:id="107"/>
    <w:p>
      <w:pPr>
        <w:spacing w:after="0"/>
        <w:ind w:left="0"/>
        <w:jc w:val="both"/>
      </w:pPr>
      <w:r>
        <w:rPr>
          <w:rFonts w:ascii="Times New Roman"/>
          <w:b w:val="false"/>
          <w:i w:val="false"/>
          <w:color w:val="000000"/>
          <w:sz w:val="28"/>
        </w:rPr>
        <w:t>
      5) принимает меры по противодействию коррупции;</w:t>
      </w:r>
    </w:p>
    <w:bookmarkEnd w:id="107"/>
    <w:bookmarkStart w:name="z98" w:id="108"/>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w:t>
      </w:r>
    </w:p>
    <w:bookmarkEnd w:id="108"/>
    <w:bookmarkStart w:name="z99" w:id="109"/>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09"/>
    <w:bookmarkStart w:name="z100" w:id="110"/>
    <w:p>
      <w:pPr>
        <w:spacing w:after="0"/>
        <w:ind w:left="0"/>
        <w:jc w:val="left"/>
      </w:pPr>
      <w:r>
        <w:rPr>
          <w:rFonts w:ascii="Times New Roman"/>
          <w:b/>
          <w:i w:val="false"/>
          <w:color w:val="000000"/>
        </w:rPr>
        <w:t xml:space="preserve"> Глава 4. Имущество Управления</w:t>
      </w:r>
    </w:p>
    <w:bookmarkEnd w:id="110"/>
    <w:bookmarkStart w:name="z101" w:id="111"/>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11"/>
    <w:bookmarkStart w:name="z102" w:id="112"/>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12"/>
    <w:bookmarkStart w:name="z103" w:id="113"/>
    <w:p>
      <w:pPr>
        <w:spacing w:after="0"/>
        <w:ind w:left="0"/>
        <w:jc w:val="both"/>
      </w:pPr>
      <w:r>
        <w:rPr>
          <w:rFonts w:ascii="Times New Roman"/>
          <w:b w:val="false"/>
          <w:i w:val="false"/>
          <w:color w:val="000000"/>
          <w:sz w:val="28"/>
        </w:rPr>
        <w:t xml:space="preserve">
      21. Имущество, закрепленное за Управлением, относится к республиканской собственности. </w:t>
      </w:r>
    </w:p>
    <w:bookmarkEnd w:id="113"/>
    <w:bookmarkStart w:name="z104" w:id="114"/>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14"/>
    <w:bookmarkStart w:name="z105" w:id="115"/>
    <w:p>
      <w:pPr>
        <w:spacing w:after="0"/>
        <w:ind w:left="0"/>
        <w:jc w:val="left"/>
      </w:pPr>
      <w:r>
        <w:rPr>
          <w:rFonts w:ascii="Times New Roman"/>
          <w:b/>
          <w:i w:val="false"/>
          <w:color w:val="000000"/>
        </w:rPr>
        <w:t xml:space="preserve"> Глава 5. Реорганизация и упразднение Управления</w:t>
      </w:r>
    </w:p>
    <w:bookmarkEnd w:id="115"/>
    <w:bookmarkStart w:name="z106" w:id="116"/>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 xml:space="preserve"> 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08" w:id="117"/>
    <w:p>
      <w:pPr>
        <w:spacing w:after="0"/>
        <w:ind w:left="0"/>
        <w:jc w:val="left"/>
      </w:pPr>
      <w:r>
        <w:rPr>
          <w:rFonts w:ascii="Times New Roman"/>
          <w:b/>
          <w:i w:val="false"/>
          <w:color w:val="000000"/>
        </w:rPr>
        <w:t xml:space="preserve"> Положение о республиканском государственном учреждении "Управление охраны общественного здоровья района Байқоныр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w:t>
      </w:r>
    </w:p>
    <w:bookmarkEnd w:id="117"/>
    <w:bookmarkStart w:name="z109" w:id="118"/>
    <w:p>
      <w:pPr>
        <w:spacing w:after="0"/>
        <w:ind w:left="0"/>
        <w:jc w:val="left"/>
      </w:pPr>
      <w:r>
        <w:rPr>
          <w:rFonts w:ascii="Times New Roman"/>
          <w:b/>
          <w:i w:val="false"/>
          <w:color w:val="000000"/>
        </w:rPr>
        <w:t xml:space="preserve"> Глава 1. Общие положения</w:t>
      </w:r>
    </w:p>
    <w:bookmarkEnd w:id="118"/>
    <w:bookmarkStart w:name="z110" w:id="119"/>
    <w:p>
      <w:pPr>
        <w:spacing w:after="0"/>
        <w:ind w:left="0"/>
        <w:jc w:val="both"/>
      </w:pPr>
      <w:r>
        <w:rPr>
          <w:rFonts w:ascii="Times New Roman"/>
          <w:b w:val="false"/>
          <w:i w:val="false"/>
          <w:color w:val="000000"/>
          <w:sz w:val="28"/>
        </w:rPr>
        <w:t>
      1. Управление охраны общественного здоровья района Байқоныр города Астаны (далее - Управление) Департамента охраны общественного здоровья города Астаны (далее - Департамент)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19"/>
    <w:bookmarkStart w:name="z111" w:id="120"/>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20"/>
    <w:bookmarkStart w:name="z112" w:id="121"/>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21"/>
    <w:bookmarkStart w:name="z113" w:id="122"/>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22"/>
    <w:bookmarkStart w:name="z114" w:id="123"/>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23"/>
    <w:bookmarkStart w:name="z115" w:id="124"/>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24"/>
    <w:bookmarkStart w:name="z116" w:id="125"/>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25"/>
    <w:bookmarkStart w:name="z117" w:id="126"/>
    <w:p>
      <w:pPr>
        <w:spacing w:after="0"/>
        <w:ind w:left="0"/>
        <w:jc w:val="both"/>
      </w:pPr>
      <w:r>
        <w:rPr>
          <w:rFonts w:ascii="Times New Roman"/>
          <w:b w:val="false"/>
          <w:i w:val="false"/>
          <w:color w:val="000000"/>
          <w:sz w:val="28"/>
        </w:rPr>
        <w:t>
      8. Юридический адрес Управления: 010000, Республика Казахстан, город Астана, район Байқоныр, улица Желтоксан, 46.</w:t>
      </w:r>
    </w:p>
    <w:bookmarkEnd w:id="126"/>
    <w:bookmarkStart w:name="z118" w:id="12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охраны общественного здоровья района Байқоныр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w:t>
      </w:r>
    </w:p>
    <w:bookmarkEnd w:id="127"/>
    <w:bookmarkStart w:name="z119" w:id="128"/>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28"/>
    <w:bookmarkStart w:name="z120" w:id="129"/>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29"/>
    <w:bookmarkStart w:name="z121" w:id="130"/>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30"/>
    <w:bookmarkStart w:name="z122" w:id="131"/>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31"/>
    <w:bookmarkStart w:name="z123" w:id="132"/>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32"/>
    <w:bookmarkStart w:name="z124" w:id="133"/>
    <w:p>
      <w:pPr>
        <w:spacing w:after="0"/>
        <w:ind w:left="0"/>
        <w:jc w:val="both"/>
      </w:pPr>
      <w:r>
        <w:rPr>
          <w:rFonts w:ascii="Times New Roman"/>
          <w:b w:val="false"/>
          <w:i w:val="false"/>
          <w:color w:val="000000"/>
          <w:sz w:val="28"/>
        </w:rPr>
        <w:t>
      13. Задачи:</w:t>
      </w:r>
    </w:p>
    <w:bookmarkEnd w:id="133"/>
    <w:bookmarkStart w:name="z125" w:id="134"/>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34"/>
    <w:bookmarkStart w:name="z126" w:id="135"/>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35"/>
    <w:bookmarkStart w:name="z127" w:id="136"/>
    <w:p>
      <w:pPr>
        <w:spacing w:after="0"/>
        <w:ind w:left="0"/>
        <w:jc w:val="both"/>
      </w:pPr>
      <w:r>
        <w:rPr>
          <w:rFonts w:ascii="Times New Roman"/>
          <w:b w:val="false"/>
          <w:i w:val="false"/>
          <w:color w:val="000000"/>
          <w:sz w:val="28"/>
        </w:rPr>
        <w:t xml:space="preserve">
      3) осуществление иных задач, возложенных на Управление, в пределах своей компетенции. </w:t>
      </w:r>
    </w:p>
    <w:bookmarkEnd w:id="136"/>
    <w:bookmarkStart w:name="z128" w:id="137"/>
    <w:p>
      <w:pPr>
        <w:spacing w:after="0"/>
        <w:ind w:left="0"/>
        <w:jc w:val="both"/>
      </w:pPr>
      <w:r>
        <w:rPr>
          <w:rFonts w:ascii="Times New Roman"/>
          <w:b w:val="false"/>
          <w:i w:val="false"/>
          <w:color w:val="000000"/>
          <w:sz w:val="28"/>
        </w:rPr>
        <w:t xml:space="preserve">
      14. Функции: </w:t>
      </w:r>
    </w:p>
    <w:bookmarkEnd w:id="137"/>
    <w:bookmarkStart w:name="z129" w:id="138"/>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38"/>
    <w:bookmarkStart w:name="z130" w:id="139"/>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39"/>
    <w:bookmarkStart w:name="z131" w:id="140"/>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40"/>
    <w:bookmarkStart w:name="z132" w:id="141"/>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41"/>
    <w:bookmarkStart w:name="z133" w:id="142"/>
    <w:p>
      <w:pPr>
        <w:spacing w:after="0"/>
        <w:ind w:left="0"/>
        <w:jc w:val="both"/>
      </w:pPr>
      <w:r>
        <w:rPr>
          <w:rFonts w:ascii="Times New Roman"/>
          <w:b w:val="false"/>
          <w:i w:val="false"/>
          <w:color w:val="000000"/>
          <w:sz w:val="28"/>
        </w:rPr>
        <w:t>
      5) организация и проведение в пределах своей компетенции санитарно- противоэпидемических и санитарно-профилактических мероприятий при пищевых отравлениях, инфекционных, паразитарных и других заболеваниях;</w:t>
      </w:r>
    </w:p>
    <w:bookmarkEnd w:id="142"/>
    <w:bookmarkStart w:name="z134" w:id="143"/>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43"/>
    <w:bookmarkStart w:name="z135" w:id="144"/>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44"/>
    <w:bookmarkStart w:name="z136" w:id="145"/>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45"/>
    <w:bookmarkStart w:name="z137" w:id="146"/>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46"/>
    <w:bookmarkStart w:name="z138" w:id="147"/>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47"/>
    <w:bookmarkStart w:name="z139" w:id="148"/>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48"/>
    <w:bookmarkStart w:name="z140" w:id="149"/>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49"/>
    <w:bookmarkStart w:name="z141" w:id="150"/>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50"/>
    <w:bookmarkStart w:name="z142" w:id="151"/>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51"/>
    <w:bookmarkStart w:name="z143" w:id="152"/>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52"/>
    <w:bookmarkStart w:name="z144" w:id="153"/>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53"/>
    <w:bookmarkStart w:name="z145" w:id="154"/>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54"/>
    <w:bookmarkStart w:name="z146" w:id="155"/>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55"/>
    <w:bookmarkStart w:name="z147" w:id="156"/>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56"/>
    <w:bookmarkStart w:name="z148" w:id="157"/>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57"/>
    <w:bookmarkStart w:name="z149" w:id="158"/>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58"/>
    <w:bookmarkStart w:name="z150" w:id="159"/>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59"/>
    <w:bookmarkStart w:name="z151" w:id="160"/>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60"/>
    <w:bookmarkStart w:name="z152" w:id="161"/>
    <w:p>
      <w:pPr>
        <w:spacing w:after="0"/>
        <w:ind w:left="0"/>
        <w:jc w:val="both"/>
      </w:pPr>
      <w:r>
        <w:rPr>
          <w:rFonts w:ascii="Times New Roman"/>
          <w:b w:val="false"/>
          <w:i w:val="false"/>
          <w:color w:val="000000"/>
          <w:sz w:val="28"/>
        </w:rPr>
        <w:t>
      15. Права и обязанности:</w:t>
      </w:r>
    </w:p>
    <w:bookmarkEnd w:id="161"/>
    <w:bookmarkStart w:name="z153" w:id="162"/>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62"/>
    <w:bookmarkStart w:name="z154" w:id="163"/>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63"/>
    <w:bookmarkStart w:name="z155" w:id="164"/>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64"/>
    <w:bookmarkStart w:name="z156" w:id="165"/>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65"/>
    <w:bookmarkStart w:name="z157" w:id="166"/>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66"/>
    <w:bookmarkStart w:name="z158" w:id="167"/>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67"/>
    <w:bookmarkStart w:name="z159" w:id="168"/>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68"/>
    <w:bookmarkStart w:name="z160" w:id="169"/>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69"/>
    <w:bookmarkStart w:name="z161" w:id="170"/>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70"/>
    <w:bookmarkStart w:name="z162" w:id="171"/>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71"/>
    <w:bookmarkStart w:name="z163" w:id="172"/>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72"/>
    <w:bookmarkStart w:name="z164" w:id="173"/>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73"/>
    <w:bookmarkStart w:name="z165" w:id="174"/>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74"/>
    <w:bookmarkStart w:name="z166" w:id="175"/>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75"/>
    <w:bookmarkStart w:name="z167" w:id="176"/>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76"/>
    <w:bookmarkStart w:name="z168" w:id="177"/>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77"/>
    <w:bookmarkStart w:name="z169" w:id="178"/>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78"/>
    <w:bookmarkStart w:name="z170" w:id="179"/>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79"/>
    <w:bookmarkStart w:name="z171" w:id="180"/>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80"/>
    <w:bookmarkStart w:name="z172" w:id="181"/>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81"/>
    <w:bookmarkStart w:name="z173" w:id="182"/>
    <w:p>
      <w:pPr>
        <w:spacing w:after="0"/>
        <w:ind w:left="0"/>
        <w:jc w:val="left"/>
      </w:pPr>
      <w:r>
        <w:rPr>
          <w:rFonts w:ascii="Times New Roman"/>
          <w:b/>
          <w:i w:val="false"/>
          <w:color w:val="000000"/>
        </w:rPr>
        <w:t xml:space="preserve"> Глава 3. Организация деятельности Управления</w:t>
      </w:r>
    </w:p>
    <w:bookmarkEnd w:id="182"/>
    <w:bookmarkStart w:name="z174" w:id="183"/>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83"/>
    <w:bookmarkStart w:name="z175" w:id="184"/>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84"/>
    <w:bookmarkStart w:name="z176" w:id="185"/>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85"/>
    <w:bookmarkStart w:name="z177" w:id="186"/>
    <w:p>
      <w:pPr>
        <w:spacing w:after="0"/>
        <w:ind w:left="0"/>
        <w:jc w:val="both"/>
      </w:pPr>
      <w:r>
        <w:rPr>
          <w:rFonts w:ascii="Times New Roman"/>
          <w:b w:val="false"/>
          <w:i w:val="false"/>
          <w:color w:val="000000"/>
          <w:sz w:val="28"/>
        </w:rPr>
        <w:t>
      19. Полномочия руководителя Управления:</w:t>
      </w:r>
    </w:p>
    <w:bookmarkEnd w:id="186"/>
    <w:bookmarkStart w:name="z178" w:id="187"/>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87"/>
    <w:bookmarkStart w:name="z179" w:id="188"/>
    <w:p>
      <w:pPr>
        <w:spacing w:after="0"/>
        <w:ind w:left="0"/>
        <w:jc w:val="both"/>
      </w:pPr>
      <w:r>
        <w:rPr>
          <w:rFonts w:ascii="Times New Roman"/>
          <w:b w:val="false"/>
          <w:i w:val="false"/>
          <w:color w:val="000000"/>
          <w:sz w:val="28"/>
        </w:rPr>
        <w:t>
      2) определяет обязанности, полномочия и ответственность специалистов Управления, а также утверждает их должностные инструкции;</w:t>
      </w:r>
    </w:p>
    <w:bookmarkEnd w:id="188"/>
    <w:bookmarkStart w:name="z180" w:id="189"/>
    <w:p>
      <w:pPr>
        <w:spacing w:after="0"/>
        <w:ind w:left="0"/>
        <w:jc w:val="both"/>
      </w:pPr>
      <w:r>
        <w:rPr>
          <w:rFonts w:ascii="Times New Roman"/>
          <w:b w:val="false"/>
          <w:i w:val="false"/>
          <w:color w:val="000000"/>
          <w:sz w:val="28"/>
        </w:rPr>
        <w:t>
      3) подписывает приказы Управления по вопросам, входящим в его компетенцию;</w:t>
      </w:r>
    </w:p>
    <w:bookmarkEnd w:id="189"/>
    <w:bookmarkStart w:name="z181" w:id="190"/>
    <w:p>
      <w:pPr>
        <w:spacing w:after="0"/>
        <w:ind w:left="0"/>
        <w:jc w:val="both"/>
      </w:pPr>
      <w:r>
        <w:rPr>
          <w:rFonts w:ascii="Times New Roman"/>
          <w:b w:val="false"/>
          <w:i w:val="false"/>
          <w:color w:val="000000"/>
          <w:sz w:val="28"/>
        </w:rPr>
        <w:t>
      4) представляет Управление в государственных органах и иных организациях;</w:t>
      </w:r>
    </w:p>
    <w:bookmarkEnd w:id="190"/>
    <w:bookmarkStart w:name="z182" w:id="191"/>
    <w:p>
      <w:pPr>
        <w:spacing w:after="0"/>
        <w:ind w:left="0"/>
        <w:jc w:val="both"/>
      </w:pPr>
      <w:r>
        <w:rPr>
          <w:rFonts w:ascii="Times New Roman"/>
          <w:b w:val="false"/>
          <w:i w:val="false"/>
          <w:color w:val="000000"/>
          <w:sz w:val="28"/>
        </w:rPr>
        <w:t>
      5) принимает меры по противодействию коррупции;</w:t>
      </w:r>
    </w:p>
    <w:bookmarkEnd w:id="191"/>
    <w:bookmarkStart w:name="z183" w:id="192"/>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w:t>
      </w:r>
    </w:p>
    <w:bookmarkEnd w:id="192"/>
    <w:bookmarkStart w:name="z184" w:id="193"/>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93"/>
    <w:bookmarkStart w:name="z185" w:id="194"/>
    <w:p>
      <w:pPr>
        <w:spacing w:after="0"/>
        <w:ind w:left="0"/>
        <w:jc w:val="left"/>
      </w:pPr>
      <w:r>
        <w:rPr>
          <w:rFonts w:ascii="Times New Roman"/>
          <w:b/>
          <w:i w:val="false"/>
          <w:color w:val="000000"/>
        </w:rPr>
        <w:t xml:space="preserve"> Глава 4. Имущество Управления</w:t>
      </w:r>
    </w:p>
    <w:bookmarkEnd w:id="194"/>
    <w:bookmarkStart w:name="z186" w:id="195"/>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95"/>
    <w:bookmarkStart w:name="z187" w:id="196"/>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96"/>
    <w:bookmarkStart w:name="z188" w:id="197"/>
    <w:p>
      <w:pPr>
        <w:spacing w:after="0"/>
        <w:ind w:left="0"/>
        <w:jc w:val="both"/>
      </w:pPr>
      <w:r>
        <w:rPr>
          <w:rFonts w:ascii="Times New Roman"/>
          <w:b w:val="false"/>
          <w:i w:val="false"/>
          <w:color w:val="000000"/>
          <w:sz w:val="28"/>
        </w:rPr>
        <w:t xml:space="preserve">
      21. Имущество, закрепленное за Управлением, относится к республиканской собственности. </w:t>
      </w:r>
    </w:p>
    <w:bookmarkEnd w:id="197"/>
    <w:bookmarkStart w:name="z189" w:id="198"/>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98"/>
    <w:bookmarkStart w:name="z190" w:id="199"/>
    <w:p>
      <w:pPr>
        <w:spacing w:after="0"/>
        <w:ind w:left="0"/>
        <w:jc w:val="left"/>
      </w:pPr>
      <w:r>
        <w:rPr>
          <w:rFonts w:ascii="Times New Roman"/>
          <w:b/>
          <w:i w:val="false"/>
          <w:color w:val="000000"/>
        </w:rPr>
        <w:t xml:space="preserve"> Глава 5. Реорганизация и упразднение Управления</w:t>
      </w:r>
    </w:p>
    <w:bookmarkEnd w:id="199"/>
    <w:bookmarkStart w:name="z191" w:id="200"/>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 xml:space="preserve"> 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93" w:id="201"/>
    <w:p>
      <w:pPr>
        <w:spacing w:after="0"/>
        <w:ind w:left="0"/>
        <w:jc w:val="left"/>
      </w:pPr>
      <w:r>
        <w:rPr>
          <w:rFonts w:ascii="Times New Roman"/>
          <w:b/>
          <w:i w:val="false"/>
          <w:color w:val="000000"/>
        </w:rPr>
        <w:t xml:space="preserve"> Положение о республиканском государственном учреждении "Управление охраны общественного здоровья района Аққулы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w:t>
      </w:r>
    </w:p>
    <w:bookmarkEnd w:id="201"/>
    <w:bookmarkStart w:name="z194" w:id="202"/>
    <w:p>
      <w:pPr>
        <w:spacing w:after="0"/>
        <w:ind w:left="0"/>
        <w:jc w:val="left"/>
      </w:pPr>
      <w:r>
        <w:rPr>
          <w:rFonts w:ascii="Times New Roman"/>
          <w:b/>
          <w:i w:val="false"/>
          <w:color w:val="000000"/>
        </w:rPr>
        <w:t xml:space="preserve"> Глава 1. Общие положения</w:t>
      </w:r>
    </w:p>
    <w:bookmarkEnd w:id="202"/>
    <w:bookmarkStart w:name="z195" w:id="203"/>
    <w:p>
      <w:pPr>
        <w:spacing w:after="0"/>
        <w:ind w:left="0"/>
        <w:jc w:val="both"/>
      </w:pPr>
      <w:r>
        <w:rPr>
          <w:rFonts w:ascii="Times New Roman"/>
          <w:b w:val="false"/>
          <w:i w:val="false"/>
          <w:color w:val="000000"/>
          <w:sz w:val="28"/>
        </w:rPr>
        <w:t>
      1. Управление охраны общественного здоровья района Аққулы (далее - Управление) Департамента охраны общественного здоровья Павлодарской области (далее - Департамент)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203"/>
    <w:bookmarkStart w:name="z196" w:id="204"/>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04"/>
    <w:bookmarkStart w:name="z197" w:id="205"/>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05"/>
    <w:bookmarkStart w:name="z198" w:id="206"/>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206"/>
    <w:bookmarkStart w:name="z199" w:id="207"/>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207"/>
    <w:bookmarkStart w:name="z200" w:id="208"/>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208"/>
    <w:bookmarkStart w:name="z201" w:id="209"/>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209"/>
    <w:bookmarkStart w:name="z202" w:id="210"/>
    <w:p>
      <w:pPr>
        <w:spacing w:after="0"/>
        <w:ind w:left="0"/>
        <w:jc w:val="both"/>
      </w:pPr>
      <w:r>
        <w:rPr>
          <w:rFonts w:ascii="Times New Roman"/>
          <w:b w:val="false"/>
          <w:i w:val="false"/>
          <w:color w:val="000000"/>
          <w:sz w:val="28"/>
        </w:rPr>
        <w:t>
      8. Юридический адрес Управления: 140700, Республика Казахстан, Павлодарская область, Аккулинский район, село Акку, улица Амангельды, 43.</w:t>
      </w:r>
    </w:p>
    <w:bookmarkEnd w:id="210"/>
    <w:bookmarkStart w:name="z203" w:id="211"/>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охраны общественного здоровья района Аққулы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w:t>
      </w:r>
    </w:p>
    <w:bookmarkEnd w:id="211"/>
    <w:bookmarkStart w:name="z204" w:id="212"/>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212"/>
    <w:bookmarkStart w:name="z205" w:id="213"/>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213"/>
    <w:bookmarkStart w:name="z206" w:id="214"/>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214"/>
    <w:bookmarkStart w:name="z207" w:id="215"/>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15"/>
    <w:bookmarkStart w:name="z208" w:id="216"/>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216"/>
    <w:bookmarkStart w:name="z209" w:id="217"/>
    <w:p>
      <w:pPr>
        <w:spacing w:after="0"/>
        <w:ind w:left="0"/>
        <w:jc w:val="both"/>
      </w:pPr>
      <w:r>
        <w:rPr>
          <w:rFonts w:ascii="Times New Roman"/>
          <w:b w:val="false"/>
          <w:i w:val="false"/>
          <w:color w:val="000000"/>
          <w:sz w:val="28"/>
        </w:rPr>
        <w:t>
      13. Задачи:</w:t>
      </w:r>
    </w:p>
    <w:bookmarkEnd w:id="217"/>
    <w:bookmarkStart w:name="z210" w:id="218"/>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218"/>
    <w:bookmarkStart w:name="z211" w:id="219"/>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219"/>
    <w:bookmarkStart w:name="z212" w:id="220"/>
    <w:p>
      <w:pPr>
        <w:spacing w:after="0"/>
        <w:ind w:left="0"/>
        <w:jc w:val="both"/>
      </w:pPr>
      <w:r>
        <w:rPr>
          <w:rFonts w:ascii="Times New Roman"/>
          <w:b w:val="false"/>
          <w:i w:val="false"/>
          <w:color w:val="000000"/>
          <w:sz w:val="28"/>
        </w:rPr>
        <w:t xml:space="preserve">
      3) осуществление иных задач, возложенных на Управление, в пределах своей компетенции. </w:t>
      </w:r>
    </w:p>
    <w:bookmarkEnd w:id="220"/>
    <w:bookmarkStart w:name="z213" w:id="221"/>
    <w:p>
      <w:pPr>
        <w:spacing w:after="0"/>
        <w:ind w:left="0"/>
        <w:jc w:val="both"/>
      </w:pPr>
      <w:r>
        <w:rPr>
          <w:rFonts w:ascii="Times New Roman"/>
          <w:b w:val="false"/>
          <w:i w:val="false"/>
          <w:color w:val="000000"/>
          <w:sz w:val="28"/>
        </w:rPr>
        <w:t xml:space="preserve">
      14. Функции: </w:t>
      </w:r>
    </w:p>
    <w:bookmarkEnd w:id="221"/>
    <w:bookmarkStart w:name="z214" w:id="222"/>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222"/>
    <w:bookmarkStart w:name="z215" w:id="223"/>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223"/>
    <w:bookmarkStart w:name="z216" w:id="224"/>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224"/>
    <w:bookmarkStart w:name="z217" w:id="225"/>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225"/>
    <w:bookmarkStart w:name="z218" w:id="226"/>
    <w:p>
      <w:pPr>
        <w:spacing w:after="0"/>
        <w:ind w:left="0"/>
        <w:jc w:val="both"/>
      </w:pPr>
      <w:r>
        <w:rPr>
          <w:rFonts w:ascii="Times New Roman"/>
          <w:b w:val="false"/>
          <w:i w:val="false"/>
          <w:color w:val="000000"/>
          <w:sz w:val="28"/>
        </w:rPr>
        <w:t>
      5) организация и проведение в пределах своей компетенции санитарно- противоэпидемических и санитарно-профилактических мероприятий при пищевых отравлениях, инфекционных, паразитарных и других заболеваниях;</w:t>
      </w:r>
    </w:p>
    <w:bookmarkEnd w:id="226"/>
    <w:bookmarkStart w:name="z219" w:id="227"/>
    <w:p>
      <w:pPr>
        <w:spacing w:after="0"/>
        <w:ind w:left="0"/>
        <w:jc w:val="both"/>
      </w:pPr>
      <w:r>
        <w:rPr>
          <w:rFonts w:ascii="Times New Roman"/>
          <w:b w:val="false"/>
          <w:i w:val="false"/>
          <w:color w:val="000000"/>
          <w:sz w:val="28"/>
        </w:rPr>
        <w:t xml:space="preserve">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 </w:t>
      </w:r>
    </w:p>
    <w:bookmarkEnd w:id="227"/>
    <w:bookmarkStart w:name="z220" w:id="228"/>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228"/>
    <w:bookmarkStart w:name="z221" w:id="229"/>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229"/>
    <w:bookmarkStart w:name="z222" w:id="230"/>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230"/>
    <w:bookmarkStart w:name="z223" w:id="231"/>
    <w:p>
      <w:pPr>
        <w:spacing w:after="0"/>
        <w:ind w:left="0"/>
        <w:jc w:val="both"/>
      </w:pPr>
      <w:r>
        <w:rPr>
          <w:rFonts w:ascii="Times New Roman"/>
          <w:b w:val="false"/>
          <w:i w:val="false"/>
          <w:color w:val="000000"/>
          <w:sz w:val="28"/>
        </w:rPr>
        <w:t xml:space="preserve">
      10) обеспечение соблюдения законов и иных нормативных правовых актов Республики Казахстан в пределах своей компетенции; </w:t>
      </w:r>
    </w:p>
    <w:bookmarkEnd w:id="231"/>
    <w:bookmarkStart w:name="z224" w:id="232"/>
    <w:p>
      <w:pPr>
        <w:spacing w:after="0"/>
        <w:ind w:left="0"/>
        <w:jc w:val="both"/>
      </w:pPr>
      <w:r>
        <w:rPr>
          <w:rFonts w:ascii="Times New Roman"/>
          <w:b w:val="false"/>
          <w:i w:val="false"/>
          <w:color w:val="000000"/>
          <w:sz w:val="28"/>
        </w:rPr>
        <w:t xml:space="preserve">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 </w:t>
      </w:r>
    </w:p>
    <w:bookmarkEnd w:id="232"/>
    <w:bookmarkStart w:name="z225" w:id="233"/>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33"/>
    <w:bookmarkStart w:name="z226" w:id="234"/>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234"/>
    <w:bookmarkStart w:name="z227" w:id="235"/>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235"/>
    <w:bookmarkStart w:name="z228" w:id="236"/>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236"/>
    <w:bookmarkStart w:name="z229" w:id="237"/>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237"/>
    <w:bookmarkStart w:name="z230" w:id="238"/>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238"/>
    <w:bookmarkStart w:name="z231" w:id="239"/>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239"/>
    <w:bookmarkStart w:name="z232" w:id="240"/>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240"/>
    <w:bookmarkStart w:name="z233" w:id="241"/>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241"/>
    <w:bookmarkStart w:name="z234" w:id="242"/>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242"/>
    <w:bookmarkStart w:name="z235" w:id="243"/>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243"/>
    <w:bookmarkStart w:name="z236" w:id="244"/>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244"/>
    <w:bookmarkStart w:name="z237" w:id="245"/>
    <w:p>
      <w:pPr>
        <w:spacing w:after="0"/>
        <w:ind w:left="0"/>
        <w:jc w:val="both"/>
      </w:pPr>
      <w:r>
        <w:rPr>
          <w:rFonts w:ascii="Times New Roman"/>
          <w:b w:val="false"/>
          <w:i w:val="false"/>
          <w:color w:val="000000"/>
          <w:sz w:val="28"/>
        </w:rPr>
        <w:t>
      15. Права и обязанности:</w:t>
      </w:r>
    </w:p>
    <w:bookmarkEnd w:id="245"/>
    <w:bookmarkStart w:name="z238" w:id="246"/>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246"/>
    <w:bookmarkStart w:name="z239" w:id="247"/>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247"/>
    <w:bookmarkStart w:name="z240" w:id="248"/>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248"/>
    <w:bookmarkStart w:name="z241" w:id="249"/>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249"/>
    <w:bookmarkStart w:name="z242" w:id="250"/>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250"/>
    <w:bookmarkStart w:name="z243" w:id="251"/>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251"/>
    <w:bookmarkStart w:name="z244" w:id="252"/>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252"/>
    <w:bookmarkStart w:name="z245" w:id="253"/>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253"/>
    <w:bookmarkStart w:name="z246" w:id="254"/>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254"/>
    <w:bookmarkStart w:name="z247" w:id="255"/>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255"/>
    <w:bookmarkStart w:name="z248" w:id="256"/>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256"/>
    <w:bookmarkStart w:name="z249" w:id="257"/>
    <w:p>
      <w:pPr>
        <w:spacing w:after="0"/>
        <w:ind w:left="0"/>
        <w:jc w:val="both"/>
      </w:pPr>
      <w:r>
        <w:rPr>
          <w:rFonts w:ascii="Times New Roman"/>
          <w:b w:val="false"/>
          <w:i w:val="false"/>
          <w:color w:val="000000"/>
          <w:sz w:val="28"/>
        </w:rPr>
        <w:t xml:space="preserve">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w:t>
      </w:r>
    </w:p>
    <w:bookmarkEnd w:id="257"/>
    <w:bookmarkStart w:name="z250" w:id="258"/>
    <w:p>
      <w:pPr>
        <w:spacing w:after="0"/>
        <w:ind w:left="0"/>
        <w:jc w:val="both"/>
      </w:pPr>
      <w:r>
        <w:rPr>
          <w:rFonts w:ascii="Times New Roman"/>
          <w:b w:val="false"/>
          <w:i w:val="false"/>
          <w:color w:val="000000"/>
          <w:sz w:val="28"/>
        </w:rPr>
        <w:t xml:space="preserve">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 </w:t>
      </w:r>
    </w:p>
    <w:bookmarkEnd w:id="258"/>
    <w:bookmarkStart w:name="z251" w:id="259"/>
    <w:p>
      <w:pPr>
        <w:spacing w:after="0"/>
        <w:ind w:left="0"/>
        <w:jc w:val="both"/>
      </w:pPr>
      <w:r>
        <w:rPr>
          <w:rFonts w:ascii="Times New Roman"/>
          <w:b w:val="false"/>
          <w:i w:val="false"/>
          <w:color w:val="000000"/>
          <w:sz w:val="28"/>
        </w:rPr>
        <w:t xml:space="preserve">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 </w:t>
      </w:r>
    </w:p>
    <w:bookmarkEnd w:id="259"/>
    <w:bookmarkStart w:name="z252" w:id="260"/>
    <w:p>
      <w:pPr>
        <w:spacing w:after="0"/>
        <w:ind w:left="0"/>
        <w:jc w:val="both"/>
      </w:pPr>
      <w:r>
        <w:rPr>
          <w:rFonts w:ascii="Times New Roman"/>
          <w:b w:val="false"/>
          <w:i w:val="false"/>
          <w:color w:val="000000"/>
          <w:sz w:val="28"/>
        </w:rPr>
        <w:t xml:space="preserve">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 </w:t>
      </w:r>
    </w:p>
    <w:bookmarkEnd w:id="260"/>
    <w:bookmarkStart w:name="z253" w:id="261"/>
    <w:p>
      <w:pPr>
        <w:spacing w:after="0"/>
        <w:ind w:left="0"/>
        <w:jc w:val="both"/>
      </w:pPr>
      <w:r>
        <w:rPr>
          <w:rFonts w:ascii="Times New Roman"/>
          <w:b w:val="false"/>
          <w:i w:val="false"/>
          <w:color w:val="000000"/>
          <w:sz w:val="28"/>
        </w:rPr>
        <w:t xml:space="preserve">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 </w:t>
      </w:r>
    </w:p>
    <w:bookmarkEnd w:id="261"/>
    <w:bookmarkStart w:name="z254" w:id="262"/>
    <w:p>
      <w:pPr>
        <w:spacing w:after="0"/>
        <w:ind w:left="0"/>
        <w:jc w:val="both"/>
      </w:pPr>
      <w:r>
        <w:rPr>
          <w:rFonts w:ascii="Times New Roman"/>
          <w:b w:val="false"/>
          <w:i w:val="false"/>
          <w:color w:val="000000"/>
          <w:sz w:val="28"/>
        </w:rPr>
        <w:t xml:space="preserve">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 </w:t>
      </w:r>
    </w:p>
    <w:bookmarkEnd w:id="262"/>
    <w:bookmarkStart w:name="z255" w:id="263"/>
    <w:p>
      <w:pPr>
        <w:spacing w:after="0"/>
        <w:ind w:left="0"/>
        <w:jc w:val="both"/>
      </w:pPr>
      <w:r>
        <w:rPr>
          <w:rFonts w:ascii="Times New Roman"/>
          <w:b w:val="false"/>
          <w:i w:val="false"/>
          <w:color w:val="000000"/>
          <w:sz w:val="28"/>
        </w:rPr>
        <w:t xml:space="preserve">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 </w:t>
      </w:r>
    </w:p>
    <w:bookmarkEnd w:id="263"/>
    <w:bookmarkStart w:name="z256" w:id="264"/>
    <w:p>
      <w:pPr>
        <w:spacing w:after="0"/>
        <w:ind w:left="0"/>
        <w:jc w:val="both"/>
      </w:pPr>
      <w:r>
        <w:rPr>
          <w:rFonts w:ascii="Times New Roman"/>
          <w:b w:val="false"/>
          <w:i w:val="false"/>
          <w:color w:val="000000"/>
          <w:sz w:val="28"/>
        </w:rPr>
        <w:t xml:space="preserve">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 </w:t>
      </w:r>
    </w:p>
    <w:bookmarkEnd w:id="264"/>
    <w:bookmarkStart w:name="z257" w:id="265"/>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265"/>
    <w:bookmarkStart w:name="z258" w:id="266"/>
    <w:p>
      <w:pPr>
        <w:spacing w:after="0"/>
        <w:ind w:left="0"/>
        <w:jc w:val="left"/>
      </w:pPr>
      <w:r>
        <w:rPr>
          <w:rFonts w:ascii="Times New Roman"/>
          <w:b/>
          <w:i w:val="false"/>
          <w:color w:val="000000"/>
        </w:rPr>
        <w:t xml:space="preserve"> Глава 3. Организация деятельности Управления</w:t>
      </w:r>
    </w:p>
    <w:bookmarkEnd w:id="266"/>
    <w:bookmarkStart w:name="z259" w:id="267"/>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267"/>
    <w:bookmarkStart w:name="z260" w:id="268"/>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268"/>
    <w:bookmarkStart w:name="z261" w:id="269"/>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69"/>
    <w:bookmarkStart w:name="z262" w:id="270"/>
    <w:p>
      <w:pPr>
        <w:spacing w:after="0"/>
        <w:ind w:left="0"/>
        <w:jc w:val="both"/>
      </w:pPr>
      <w:r>
        <w:rPr>
          <w:rFonts w:ascii="Times New Roman"/>
          <w:b w:val="false"/>
          <w:i w:val="false"/>
          <w:color w:val="000000"/>
          <w:sz w:val="28"/>
        </w:rPr>
        <w:t>
      19. Полномочия руководителя Управления:</w:t>
      </w:r>
    </w:p>
    <w:bookmarkEnd w:id="270"/>
    <w:bookmarkStart w:name="z263" w:id="271"/>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271"/>
    <w:bookmarkStart w:name="z264" w:id="272"/>
    <w:p>
      <w:pPr>
        <w:spacing w:after="0"/>
        <w:ind w:left="0"/>
        <w:jc w:val="both"/>
      </w:pPr>
      <w:r>
        <w:rPr>
          <w:rFonts w:ascii="Times New Roman"/>
          <w:b w:val="false"/>
          <w:i w:val="false"/>
          <w:color w:val="000000"/>
          <w:sz w:val="28"/>
        </w:rPr>
        <w:t>
      2) определяет обязанности, полномочия и ответственность специалистов Управления, а также утверждает их должностные инструкции;</w:t>
      </w:r>
    </w:p>
    <w:bookmarkEnd w:id="272"/>
    <w:bookmarkStart w:name="z265" w:id="273"/>
    <w:p>
      <w:pPr>
        <w:spacing w:after="0"/>
        <w:ind w:left="0"/>
        <w:jc w:val="both"/>
      </w:pPr>
      <w:r>
        <w:rPr>
          <w:rFonts w:ascii="Times New Roman"/>
          <w:b w:val="false"/>
          <w:i w:val="false"/>
          <w:color w:val="000000"/>
          <w:sz w:val="28"/>
        </w:rPr>
        <w:t>
      3) подписывает приказы Управления по вопросам, входящим в его компетенцию;</w:t>
      </w:r>
    </w:p>
    <w:bookmarkEnd w:id="273"/>
    <w:bookmarkStart w:name="z266" w:id="274"/>
    <w:p>
      <w:pPr>
        <w:spacing w:after="0"/>
        <w:ind w:left="0"/>
        <w:jc w:val="both"/>
      </w:pPr>
      <w:r>
        <w:rPr>
          <w:rFonts w:ascii="Times New Roman"/>
          <w:b w:val="false"/>
          <w:i w:val="false"/>
          <w:color w:val="000000"/>
          <w:sz w:val="28"/>
        </w:rPr>
        <w:t>
      4) представляет Управление в государственных органах и иных организациях;</w:t>
      </w:r>
    </w:p>
    <w:bookmarkEnd w:id="274"/>
    <w:bookmarkStart w:name="z267" w:id="275"/>
    <w:p>
      <w:pPr>
        <w:spacing w:after="0"/>
        <w:ind w:left="0"/>
        <w:jc w:val="both"/>
      </w:pPr>
      <w:r>
        <w:rPr>
          <w:rFonts w:ascii="Times New Roman"/>
          <w:b w:val="false"/>
          <w:i w:val="false"/>
          <w:color w:val="000000"/>
          <w:sz w:val="28"/>
        </w:rPr>
        <w:t>
      5) принимает меры по противодействию коррупции;</w:t>
      </w:r>
    </w:p>
    <w:bookmarkEnd w:id="275"/>
    <w:bookmarkStart w:name="z268" w:id="276"/>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w:t>
      </w:r>
    </w:p>
    <w:bookmarkEnd w:id="276"/>
    <w:bookmarkStart w:name="z269" w:id="277"/>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277"/>
    <w:bookmarkStart w:name="z270" w:id="278"/>
    <w:p>
      <w:pPr>
        <w:spacing w:after="0"/>
        <w:ind w:left="0"/>
        <w:jc w:val="left"/>
      </w:pPr>
      <w:r>
        <w:rPr>
          <w:rFonts w:ascii="Times New Roman"/>
          <w:b/>
          <w:i w:val="false"/>
          <w:color w:val="000000"/>
        </w:rPr>
        <w:t xml:space="preserve"> Глава 4. Имущество Управления</w:t>
      </w:r>
    </w:p>
    <w:bookmarkEnd w:id="278"/>
    <w:bookmarkStart w:name="z271" w:id="279"/>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279"/>
    <w:bookmarkStart w:name="z272" w:id="280"/>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80"/>
    <w:bookmarkStart w:name="z273" w:id="281"/>
    <w:p>
      <w:pPr>
        <w:spacing w:after="0"/>
        <w:ind w:left="0"/>
        <w:jc w:val="both"/>
      </w:pPr>
      <w:r>
        <w:rPr>
          <w:rFonts w:ascii="Times New Roman"/>
          <w:b w:val="false"/>
          <w:i w:val="false"/>
          <w:color w:val="000000"/>
          <w:sz w:val="28"/>
        </w:rPr>
        <w:t xml:space="preserve">
      21. Имущество, закрепленное за Управлением, относится к республиканской собственности. </w:t>
      </w:r>
    </w:p>
    <w:bookmarkEnd w:id="281"/>
    <w:bookmarkStart w:name="z274" w:id="282"/>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282"/>
    <w:bookmarkStart w:name="z275" w:id="283"/>
    <w:p>
      <w:pPr>
        <w:spacing w:after="0"/>
        <w:ind w:left="0"/>
        <w:jc w:val="left"/>
      </w:pPr>
      <w:r>
        <w:rPr>
          <w:rFonts w:ascii="Times New Roman"/>
          <w:b/>
          <w:i w:val="false"/>
          <w:color w:val="000000"/>
        </w:rPr>
        <w:t xml:space="preserve"> Глава 5. Реорганизация и упразднение Управления</w:t>
      </w:r>
    </w:p>
    <w:bookmarkEnd w:id="283"/>
    <w:bookmarkStart w:name="z276" w:id="284"/>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278" w:id="285"/>
    <w:p>
      <w:pPr>
        <w:spacing w:after="0"/>
        <w:ind w:left="0"/>
        <w:jc w:val="left"/>
      </w:pPr>
      <w:r>
        <w:rPr>
          <w:rFonts w:ascii="Times New Roman"/>
          <w:b/>
          <w:i w:val="false"/>
          <w:color w:val="000000"/>
        </w:rPr>
        <w:t xml:space="preserve"> Положение о республиканском государственном учреждении "Управление охраны общественного здоровья района Тереңкөл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w:t>
      </w:r>
    </w:p>
    <w:bookmarkEnd w:id="285"/>
    <w:bookmarkStart w:name="z279" w:id="286"/>
    <w:p>
      <w:pPr>
        <w:spacing w:after="0"/>
        <w:ind w:left="0"/>
        <w:jc w:val="left"/>
      </w:pPr>
      <w:r>
        <w:rPr>
          <w:rFonts w:ascii="Times New Roman"/>
          <w:b/>
          <w:i w:val="false"/>
          <w:color w:val="000000"/>
        </w:rPr>
        <w:t xml:space="preserve"> Глава 1. Общие положения</w:t>
      </w:r>
    </w:p>
    <w:bookmarkEnd w:id="286"/>
    <w:bookmarkStart w:name="z280" w:id="287"/>
    <w:p>
      <w:pPr>
        <w:spacing w:after="0"/>
        <w:ind w:left="0"/>
        <w:jc w:val="both"/>
      </w:pPr>
      <w:r>
        <w:rPr>
          <w:rFonts w:ascii="Times New Roman"/>
          <w:b w:val="false"/>
          <w:i w:val="false"/>
          <w:color w:val="000000"/>
          <w:sz w:val="28"/>
        </w:rPr>
        <w:t>
      1. Управление охраны общественного здоровья района Тереңкөл (далее - Управление) Департамента охраны общественного здоровья Павлодарской области (далее - Департамент)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287"/>
    <w:bookmarkStart w:name="z281" w:id="288"/>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88"/>
    <w:bookmarkStart w:name="z282" w:id="289"/>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89"/>
    <w:bookmarkStart w:name="z283" w:id="290"/>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290"/>
    <w:bookmarkStart w:name="z284" w:id="291"/>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291"/>
    <w:bookmarkStart w:name="z285" w:id="292"/>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292"/>
    <w:bookmarkStart w:name="z286" w:id="293"/>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293"/>
    <w:bookmarkStart w:name="z287" w:id="294"/>
    <w:p>
      <w:pPr>
        <w:spacing w:after="0"/>
        <w:ind w:left="0"/>
        <w:jc w:val="both"/>
      </w:pPr>
      <w:r>
        <w:rPr>
          <w:rFonts w:ascii="Times New Roman"/>
          <w:b w:val="false"/>
          <w:i w:val="false"/>
          <w:color w:val="000000"/>
          <w:sz w:val="28"/>
        </w:rPr>
        <w:t xml:space="preserve">
      8. Юридический адрес Управления: 140600, Республика Казахстан, Павлодарская область, Теренкольский район, село Теренколь, улица Тәуелсіздік, 246 а. </w:t>
      </w:r>
    </w:p>
    <w:bookmarkEnd w:id="294"/>
    <w:bookmarkStart w:name="z288" w:id="295"/>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охраны общественного здоровья района Тереңкөл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w:t>
      </w:r>
    </w:p>
    <w:bookmarkEnd w:id="295"/>
    <w:bookmarkStart w:name="z289" w:id="296"/>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296"/>
    <w:bookmarkStart w:name="z290" w:id="297"/>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297"/>
    <w:bookmarkStart w:name="z291" w:id="298"/>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298"/>
    <w:bookmarkStart w:name="z292" w:id="299"/>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99"/>
    <w:bookmarkStart w:name="z293" w:id="300"/>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300"/>
    <w:bookmarkStart w:name="z294" w:id="301"/>
    <w:p>
      <w:pPr>
        <w:spacing w:after="0"/>
        <w:ind w:left="0"/>
        <w:jc w:val="both"/>
      </w:pPr>
      <w:r>
        <w:rPr>
          <w:rFonts w:ascii="Times New Roman"/>
          <w:b w:val="false"/>
          <w:i w:val="false"/>
          <w:color w:val="000000"/>
          <w:sz w:val="28"/>
        </w:rPr>
        <w:t>
      13. Задачи:</w:t>
      </w:r>
    </w:p>
    <w:bookmarkEnd w:id="301"/>
    <w:bookmarkStart w:name="z295" w:id="302"/>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302"/>
    <w:bookmarkStart w:name="z296" w:id="303"/>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303"/>
    <w:bookmarkStart w:name="z297" w:id="304"/>
    <w:p>
      <w:pPr>
        <w:spacing w:after="0"/>
        <w:ind w:left="0"/>
        <w:jc w:val="both"/>
      </w:pPr>
      <w:r>
        <w:rPr>
          <w:rFonts w:ascii="Times New Roman"/>
          <w:b w:val="false"/>
          <w:i w:val="false"/>
          <w:color w:val="000000"/>
          <w:sz w:val="28"/>
        </w:rPr>
        <w:t xml:space="preserve">
      3) осуществление иных задач, возложенных на Управление, в пределах своей компетенции. </w:t>
      </w:r>
    </w:p>
    <w:bookmarkEnd w:id="304"/>
    <w:bookmarkStart w:name="z298" w:id="305"/>
    <w:p>
      <w:pPr>
        <w:spacing w:after="0"/>
        <w:ind w:left="0"/>
        <w:jc w:val="both"/>
      </w:pPr>
      <w:r>
        <w:rPr>
          <w:rFonts w:ascii="Times New Roman"/>
          <w:b w:val="false"/>
          <w:i w:val="false"/>
          <w:color w:val="000000"/>
          <w:sz w:val="28"/>
        </w:rPr>
        <w:t xml:space="preserve">
      14. Функции: </w:t>
      </w:r>
    </w:p>
    <w:bookmarkEnd w:id="305"/>
    <w:bookmarkStart w:name="z299" w:id="306"/>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306"/>
    <w:bookmarkStart w:name="z300" w:id="307"/>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307"/>
    <w:bookmarkStart w:name="z301" w:id="308"/>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308"/>
    <w:bookmarkStart w:name="z302" w:id="309"/>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309"/>
    <w:bookmarkStart w:name="z303" w:id="310"/>
    <w:p>
      <w:pPr>
        <w:spacing w:after="0"/>
        <w:ind w:left="0"/>
        <w:jc w:val="both"/>
      </w:pPr>
      <w:r>
        <w:rPr>
          <w:rFonts w:ascii="Times New Roman"/>
          <w:b w:val="false"/>
          <w:i w:val="false"/>
          <w:color w:val="000000"/>
          <w:sz w:val="28"/>
        </w:rPr>
        <w:t>
      5) организация и проведение в пределах своей компетенции санитарно- противоэпидемических и санитарно-профилактических мероприятий при пищевых отравлениях, инфекционных, паразитарных и других заболеваниях;</w:t>
      </w:r>
    </w:p>
    <w:bookmarkEnd w:id="310"/>
    <w:bookmarkStart w:name="z304" w:id="311"/>
    <w:p>
      <w:pPr>
        <w:spacing w:after="0"/>
        <w:ind w:left="0"/>
        <w:jc w:val="both"/>
      </w:pPr>
      <w:r>
        <w:rPr>
          <w:rFonts w:ascii="Times New Roman"/>
          <w:b w:val="false"/>
          <w:i w:val="false"/>
          <w:color w:val="000000"/>
          <w:sz w:val="28"/>
        </w:rPr>
        <w:t xml:space="preserve">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 </w:t>
      </w:r>
    </w:p>
    <w:bookmarkEnd w:id="311"/>
    <w:bookmarkStart w:name="z305" w:id="312"/>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12"/>
    <w:bookmarkStart w:name="z306" w:id="313"/>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313"/>
    <w:bookmarkStart w:name="z307" w:id="314"/>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314"/>
    <w:bookmarkStart w:name="z308" w:id="315"/>
    <w:p>
      <w:pPr>
        <w:spacing w:after="0"/>
        <w:ind w:left="0"/>
        <w:jc w:val="both"/>
      </w:pPr>
      <w:r>
        <w:rPr>
          <w:rFonts w:ascii="Times New Roman"/>
          <w:b w:val="false"/>
          <w:i w:val="false"/>
          <w:color w:val="000000"/>
          <w:sz w:val="28"/>
        </w:rPr>
        <w:t xml:space="preserve">
      10) обеспечение соблюдения законов и иных нормативных правовых актов Республики Казахстан в пределах своей компетенции; </w:t>
      </w:r>
    </w:p>
    <w:bookmarkEnd w:id="315"/>
    <w:bookmarkStart w:name="z309" w:id="316"/>
    <w:p>
      <w:pPr>
        <w:spacing w:after="0"/>
        <w:ind w:left="0"/>
        <w:jc w:val="both"/>
      </w:pPr>
      <w:r>
        <w:rPr>
          <w:rFonts w:ascii="Times New Roman"/>
          <w:b w:val="false"/>
          <w:i w:val="false"/>
          <w:color w:val="000000"/>
          <w:sz w:val="28"/>
        </w:rPr>
        <w:t xml:space="preserve">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 </w:t>
      </w:r>
    </w:p>
    <w:bookmarkEnd w:id="316"/>
    <w:bookmarkStart w:name="z310" w:id="317"/>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317"/>
    <w:bookmarkStart w:name="z311" w:id="318"/>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318"/>
    <w:bookmarkStart w:name="z312" w:id="319"/>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319"/>
    <w:bookmarkStart w:name="z313" w:id="320"/>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320"/>
    <w:bookmarkStart w:name="z314" w:id="321"/>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321"/>
    <w:bookmarkStart w:name="z315" w:id="322"/>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322"/>
    <w:bookmarkStart w:name="z316" w:id="323"/>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323"/>
    <w:bookmarkStart w:name="z317" w:id="324"/>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324"/>
    <w:bookmarkStart w:name="z318" w:id="325"/>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325"/>
    <w:bookmarkStart w:name="z319" w:id="326"/>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326"/>
    <w:bookmarkStart w:name="z320" w:id="327"/>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327"/>
    <w:bookmarkStart w:name="z321" w:id="328"/>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328"/>
    <w:bookmarkStart w:name="z322" w:id="329"/>
    <w:p>
      <w:pPr>
        <w:spacing w:after="0"/>
        <w:ind w:left="0"/>
        <w:jc w:val="both"/>
      </w:pPr>
      <w:r>
        <w:rPr>
          <w:rFonts w:ascii="Times New Roman"/>
          <w:b w:val="false"/>
          <w:i w:val="false"/>
          <w:color w:val="000000"/>
          <w:sz w:val="28"/>
        </w:rPr>
        <w:t>
      15. Права и обязанности:</w:t>
      </w:r>
    </w:p>
    <w:bookmarkEnd w:id="329"/>
    <w:bookmarkStart w:name="z323" w:id="330"/>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330"/>
    <w:bookmarkStart w:name="z324" w:id="331"/>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331"/>
    <w:bookmarkStart w:name="z325" w:id="332"/>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332"/>
    <w:bookmarkStart w:name="z326" w:id="333"/>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333"/>
    <w:bookmarkStart w:name="z327" w:id="334"/>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334"/>
    <w:bookmarkStart w:name="z328" w:id="335"/>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335"/>
    <w:bookmarkStart w:name="z329" w:id="336"/>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336"/>
    <w:bookmarkStart w:name="z330" w:id="337"/>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337"/>
    <w:bookmarkStart w:name="z331" w:id="338"/>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338"/>
    <w:bookmarkStart w:name="z332" w:id="339"/>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339"/>
    <w:bookmarkStart w:name="z333" w:id="340"/>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340"/>
    <w:bookmarkStart w:name="z334" w:id="341"/>
    <w:p>
      <w:pPr>
        <w:spacing w:after="0"/>
        <w:ind w:left="0"/>
        <w:jc w:val="both"/>
      </w:pPr>
      <w:r>
        <w:rPr>
          <w:rFonts w:ascii="Times New Roman"/>
          <w:b w:val="false"/>
          <w:i w:val="false"/>
          <w:color w:val="000000"/>
          <w:sz w:val="28"/>
        </w:rPr>
        <w:t xml:space="preserve">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w:t>
      </w:r>
    </w:p>
    <w:bookmarkEnd w:id="341"/>
    <w:bookmarkStart w:name="z335" w:id="342"/>
    <w:p>
      <w:pPr>
        <w:spacing w:after="0"/>
        <w:ind w:left="0"/>
        <w:jc w:val="both"/>
      </w:pPr>
      <w:r>
        <w:rPr>
          <w:rFonts w:ascii="Times New Roman"/>
          <w:b w:val="false"/>
          <w:i w:val="false"/>
          <w:color w:val="000000"/>
          <w:sz w:val="28"/>
        </w:rPr>
        <w:t xml:space="preserve">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 </w:t>
      </w:r>
    </w:p>
    <w:bookmarkEnd w:id="342"/>
    <w:bookmarkStart w:name="z336" w:id="343"/>
    <w:p>
      <w:pPr>
        <w:spacing w:after="0"/>
        <w:ind w:left="0"/>
        <w:jc w:val="both"/>
      </w:pPr>
      <w:r>
        <w:rPr>
          <w:rFonts w:ascii="Times New Roman"/>
          <w:b w:val="false"/>
          <w:i w:val="false"/>
          <w:color w:val="000000"/>
          <w:sz w:val="28"/>
        </w:rPr>
        <w:t xml:space="preserve">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 </w:t>
      </w:r>
    </w:p>
    <w:bookmarkEnd w:id="343"/>
    <w:bookmarkStart w:name="z337" w:id="344"/>
    <w:p>
      <w:pPr>
        <w:spacing w:after="0"/>
        <w:ind w:left="0"/>
        <w:jc w:val="both"/>
      </w:pPr>
      <w:r>
        <w:rPr>
          <w:rFonts w:ascii="Times New Roman"/>
          <w:b w:val="false"/>
          <w:i w:val="false"/>
          <w:color w:val="000000"/>
          <w:sz w:val="28"/>
        </w:rPr>
        <w:t xml:space="preserve">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 </w:t>
      </w:r>
    </w:p>
    <w:bookmarkEnd w:id="344"/>
    <w:bookmarkStart w:name="z338" w:id="345"/>
    <w:p>
      <w:pPr>
        <w:spacing w:after="0"/>
        <w:ind w:left="0"/>
        <w:jc w:val="both"/>
      </w:pPr>
      <w:r>
        <w:rPr>
          <w:rFonts w:ascii="Times New Roman"/>
          <w:b w:val="false"/>
          <w:i w:val="false"/>
          <w:color w:val="000000"/>
          <w:sz w:val="28"/>
        </w:rPr>
        <w:t xml:space="preserve">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 </w:t>
      </w:r>
    </w:p>
    <w:bookmarkEnd w:id="345"/>
    <w:bookmarkStart w:name="z339" w:id="346"/>
    <w:p>
      <w:pPr>
        <w:spacing w:after="0"/>
        <w:ind w:left="0"/>
        <w:jc w:val="both"/>
      </w:pPr>
      <w:r>
        <w:rPr>
          <w:rFonts w:ascii="Times New Roman"/>
          <w:b w:val="false"/>
          <w:i w:val="false"/>
          <w:color w:val="000000"/>
          <w:sz w:val="28"/>
        </w:rPr>
        <w:t xml:space="preserve">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 </w:t>
      </w:r>
    </w:p>
    <w:bookmarkEnd w:id="346"/>
    <w:bookmarkStart w:name="z340" w:id="347"/>
    <w:p>
      <w:pPr>
        <w:spacing w:after="0"/>
        <w:ind w:left="0"/>
        <w:jc w:val="both"/>
      </w:pPr>
      <w:r>
        <w:rPr>
          <w:rFonts w:ascii="Times New Roman"/>
          <w:b w:val="false"/>
          <w:i w:val="false"/>
          <w:color w:val="000000"/>
          <w:sz w:val="28"/>
        </w:rPr>
        <w:t xml:space="preserve">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 </w:t>
      </w:r>
    </w:p>
    <w:bookmarkEnd w:id="347"/>
    <w:bookmarkStart w:name="z341" w:id="348"/>
    <w:p>
      <w:pPr>
        <w:spacing w:after="0"/>
        <w:ind w:left="0"/>
        <w:jc w:val="both"/>
      </w:pPr>
      <w:r>
        <w:rPr>
          <w:rFonts w:ascii="Times New Roman"/>
          <w:b w:val="false"/>
          <w:i w:val="false"/>
          <w:color w:val="000000"/>
          <w:sz w:val="28"/>
        </w:rPr>
        <w:t xml:space="preserve">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 </w:t>
      </w:r>
    </w:p>
    <w:bookmarkEnd w:id="348"/>
    <w:bookmarkStart w:name="z342" w:id="349"/>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349"/>
    <w:bookmarkStart w:name="z343" w:id="350"/>
    <w:p>
      <w:pPr>
        <w:spacing w:after="0"/>
        <w:ind w:left="0"/>
        <w:jc w:val="left"/>
      </w:pPr>
      <w:r>
        <w:rPr>
          <w:rFonts w:ascii="Times New Roman"/>
          <w:b/>
          <w:i w:val="false"/>
          <w:color w:val="000000"/>
        </w:rPr>
        <w:t xml:space="preserve"> Глава 3. Организация деятельности Управления</w:t>
      </w:r>
    </w:p>
    <w:bookmarkEnd w:id="350"/>
    <w:bookmarkStart w:name="z344" w:id="351"/>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351"/>
    <w:bookmarkStart w:name="z345" w:id="352"/>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352"/>
    <w:bookmarkStart w:name="z346" w:id="353"/>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353"/>
    <w:bookmarkStart w:name="z347" w:id="354"/>
    <w:p>
      <w:pPr>
        <w:spacing w:after="0"/>
        <w:ind w:left="0"/>
        <w:jc w:val="both"/>
      </w:pPr>
      <w:r>
        <w:rPr>
          <w:rFonts w:ascii="Times New Roman"/>
          <w:b w:val="false"/>
          <w:i w:val="false"/>
          <w:color w:val="000000"/>
          <w:sz w:val="28"/>
        </w:rPr>
        <w:t>
      19. Полномочия руководителя Управления:</w:t>
      </w:r>
    </w:p>
    <w:bookmarkEnd w:id="354"/>
    <w:bookmarkStart w:name="z348" w:id="355"/>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355"/>
    <w:bookmarkStart w:name="z349" w:id="356"/>
    <w:p>
      <w:pPr>
        <w:spacing w:after="0"/>
        <w:ind w:left="0"/>
        <w:jc w:val="both"/>
      </w:pPr>
      <w:r>
        <w:rPr>
          <w:rFonts w:ascii="Times New Roman"/>
          <w:b w:val="false"/>
          <w:i w:val="false"/>
          <w:color w:val="000000"/>
          <w:sz w:val="28"/>
        </w:rPr>
        <w:t>
      2) определяет обязанности, полномочия и ответственность специалистов Управления, а также утверждает их должностные инструкции;</w:t>
      </w:r>
    </w:p>
    <w:bookmarkEnd w:id="356"/>
    <w:bookmarkStart w:name="z350" w:id="357"/>
    <w:p>
      <w:pPr>
        <w:spacing w:after="0"/>
        <w:ind w:left="0"/>
        <w:jc w:val="both"/>
      </w:pPr>
      <w:r>
        <w:rPr>
          <w:rFonts w:ascii="Times New Roman"/>
          <w:b w:val="false"/>
          <w:i w:val="false"/>
          <w:color w:val="000000"/>
          <w:sz w:val="28"/>
        </w:rPr>
        <w:t>
      3) подписывает приказы Управления по вопросам, входящим в его компетенцию;</w:t>
      </w:r>
    </w:p>
    <w:bookmarkEnd w:id="357"/>
    <w:bookmarkStart w:name="z351" w:id="358"/>
    <w:p>
      <w:pPr>
        <w:spacing w:after="0"/>
        <w:ind w:left="0"/>
        <w:jc w:val="both"/>
      </w:pPr>
      <w:r>
        <w:rPr>
          <w:rFonts w:ascii="Times New Roman"/>
          <w:b w:val="false"/>
          <w:i w:val="false"/>
          <w:color w:val="000000"/>
          <w:sz w:val="28"/>
        </w:rPr>
        <w:t>
      4) представляет Управление в государственных органах и иных организациях;</w:t>
      </w:r>
    </w:p>
    <w:bookmarkEnd w:id="358"/>
    <w:bookmarkStart w:name="z352" w:id="359"/>
    <w:p>
      <w:pPr>
        <w:spacing w:after="0"/>
        <w:ind w:left="0"/>
        <w:jc w:val="both"/>
      </w:pPr>
      <w:r>
        <w:rPr>
          <w:rFonts w:ascii="Times New Roman"/>
          <w:b w:val="false"/>
          <w:i w:val="false"/>
          <w:color w:val="000000"/>
          <w:sz w:val="28"/>
        </w:rPr>
        <w:t>
      5) принимает меры по противодействию коррупции;</w:t>
      </w:r>
    </w:p>
    <w:bookmarkEnd w:id="359"/>
    <w:bookmarkStart w:name="z353" w:id="360"/>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w:t>
      </w:r>
    </w:p>
    <w:bookmarkEnd w:id="360"/>
    <w:bookmarkStart w:name="z354" w:id="361"/>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361"/>
    <w:bookmarkStart w:name="z355" w:id="362"/>
    <w:p>
      <w:pPr>
        <w:spacing w:after="0"/>
        <w:ind w:left="0"/>
        <w:jc w:val="left"/>
      </w:pPr>
      <w:r>
        <w:rPr>
          <w:rFonts w:ascii="Times New Roman"/>
          <w:b/>
          <w:i w:val="false"/>
          <w:color w:val="000000"/>
        </w:rPr>
        <w:t xml:space="preserve"> Глава 4. Имущество Управления</w:t>
      </w:r>
    </w:p>
    <w:bookmarkEnd w:id="362"/>
    <w:bookmarkStart w:name="z356" w:id="363"/>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363"/>
    <w:bookmarkStart w:name="z357" w:id="364"/>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364"/>
    <w:bookmarkStart w:name="z358" w:id="365"/>
    <w:p>
      <w:pPr>
        <w:spacing w:after="0"/>
        <w:ind w:left="0"/>
        <w:jc w:val="both"/>
      </w:pPr>
      <w:r>
        <w:rPr>
          <w:rFonts w:ascii="Times New Roman"/>
          <w:b w:val="false"/>
          <w:i w:val="false"/>
          <w:color w:val="000000"/>
          <w:sz w:val="28"/>
        </w:rPr>
        <w:t xml:space="preserve">
      21. Имущество, закрепленное за Управлением, относится к республиканской собственности. </w:t>
      </w:r>
    </w:p>
    <w:bookmarkEnd w:id="365"/>
    <w:bookmarkStart w:name="z359" w:id="366"/>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366"/>
    <w:bookmarkStart w:name="z360" w:id="367"/>
    <w:p>
      <w:pPr>
        <w:spacing w:after="0"/>
        <w:ind w:left="0"/>
        <w:jc w:val="left"/>
      </w:pPr>
      <w:r>
        <w:rPr>
          <w:rFonts w:ascii="Times New Roman"/>
          <w:b/>
          <w:i w:val="false"/>
          <w:color w:val="000000"/>
        </w:rPr>
        <w:t xml:space="preserve"> Глава 5. Реорганизация и упразднение Управления</w:t>
      </w:r>
    </w:p>
    <w:bookmarkEnd w:id="367"/>
    <w:bookmarkStart w:name="z361" w:id="368"/>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363" w:id="369"/>
    <w:p>
      <w:pPr>
        <w:spacing w:after="0"/>
        <w:ind w:left="0"/>
        <w:jc w:val="left"/>
      </w:pPr>
      <w:r>
        <w:rPr>
          <w:rFonts w:ascii="Times New Roman"/>
          <w:b/>
          <w:i w:val="false"/>
          <w:color w:val="000000"/>
        </w:rPr>
        <w:t xml:space="preserve"> Положение о республиканском государственном учреждении "Жетысайское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369"/>
    <w:bookmarkStart w:name="z364" w:id="370"/>
    <w:p>
      <w:pPr>
        <w:spacing w:after="0"/>
        <w:ind w:left="0"/>
        <w:jc w:val="left"/>
      </w:pPr>
      <w:r>
        <w:rPr>
          <w:rFonts w:ascii="Times New Roman"/>
          <w:b/>
          <w:i w:val="false"/>
          <w:color w:val="000000"/>
        </w:rPr>
        <w:t xml:space="preserve"> Глава 1. Общие положения</w:t>
      </w:r>
    </w:p>
    <w:bookmarkEnd w:id="370"/>
    <w:bookmarkStart w:name="z365" w:id="371"/>
    <w:p>
      <w:pPr>
        <w:spacing w:after="0"/>
        <w:ind w:left="0"/>
        <w:jc w:val="both"/>
      </w:pPr>
      <w:r>
        <w:rPr>
          <w:rFonts w:ascii="Times New Roman"/>
          <w:b w:val="false"/>
          <w:i w:val="false"/>
          <w:color w:val="000000"/>
          <w:sz w:val="28"/>
        </w:rPr>
        <w:t>
      1. Жетысайское районное управление охраны общественного здоровья (далее - Управление) Департамента охраны общественного здоровья Туркестанской области (далее - Департамент)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371"/>
    <w:bookmarkStart w:name="z366" w:id="372"/>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372"/>
    <w:bookmarkStart w:name="z367" w:id="373"/>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373"/>
    <w:bookmarkStart w:name="z368" w:id="374"/>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374"/>
    <w:bookmarkStart w:name="z369" w:id="375"/>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375"/>
    <w:bookmarkStart w:name="z370" w:id="376"/>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376"/>
    <w:bookmarkStart w:name="z371" w:id="377"/>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377"/>
    <w:bookmarkStart w:name="z372" w:id="378"/>
    <w:p>
      <w:pPr>
        <w:spacing w:after="0"/>
        <w:ind w:left="0"/>
        <w:jc w:val="both"/>
      </w:pPr>
      <w:r>
        <w:rPr>
          <w:rFonts w:ascii="Times New Roman"/>
          <w:b w:val="false"/>
          <w:i w:val="false"/>
          <w:color w:val="000000"/>
          <w:sz w:val="28"/>
        </w:rPr>
        <w:t>
      8. Юридический адрес Управления: 160500, Республика Казахстан, Туркестанская область, Жетысайский район, город Жетысай, ул.Сейфуллина, 22.</w:t>
      </w:r>
    </w:p>
    <w:bookmarkEnd w:id="378"/>
    <w:bookmarkStart w:name="z373" w:id="379"/>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"Жетысайское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379"/>
    <w:bookmarkStart w:name="z374" w:id="380"/>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380"/>
    <w:bookmarkStart w:name="z375" w:id="381"/>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381"/>
    <w:bookmarkStart w:name="z376" w:id="382"/>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382"/>
    <w:bookmarkStart w:name="z377" w:id="383"/>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383"/>
    <w:bookmarkStart w:name="z378" w:id="384"/>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384"/>
    <w:bookmarkStart w:name="z379" w:id="385"/>
    <w:p>
      <w:pPr>
        <w:spacing w:after="0"/>
        <w:ind w:left="0"/>
        <w:jc w:val="both"/>
      </w:pPr>
      <w:r>
        <w:rPr>
          <w:rFonts w:ascii="Times New Roman"/>
          <w:b w:val="false"/>
          <w:i w:val="false"/>
          <w:color w:val="000000"/>
          <w:sz w:val="28"/>
        </w:rPr>
        <w:t>
      13. Задачи:</w:t>
      </w:r>
    </w:p>
    <w:bookmarkEnd w:id="385"/>
    <w:bookmarkStart w:name="z380" w:id="386"/>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386"/>
    <w:bookmarkStart w:name="z381" w:id="387"/>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387"/>
    <w:bookmarkStart w:name="z382" w:id="388"/>
    <w:p>
      <w:pPr>
        <w:spacing w:after="0"/>
        <w:ind w:left="0"/>
        <w:jc w:val="both"/>
      </w:pPr>
      <w:r>
        <w:rPr>
          <w:rFonts w:ascii="Times New Roman"/>
          <w:b w:val="false"/>
          <w:i w:val="false"/>
          <w:color w:val="000000"/>
          <w:sz w:val="28"/>
        </w:rPr>
        <w:t xml:space="preserve">
      3) осуществление иных задач, возложенных на Управление, в пределах своей компетенции. </w:t>
      </w:r>
    </w:p>
    <w:bookmarkEnd w:id="388"/>
    <w:bookmarkStart w:name="z383" w:id="389"/>
    <w:p>
      <w:pPr>
        <w:spacing w:after="0"/>
        <w:ind w:left="0"/>
        <w:jc w:val="both"/>
      </w:pPr>
      <w:r>
        <w:rPr>
          <w:rFonts w:ascii="Times New Roman"/>
          <w:b w:val="false"/>
          <w:i w:val="false"/>
          <w:color w:val="000000"/>
          <w:sz w:val="28"/>
        </w:rPr>
        <w:t xml:space="preserve">
      14. Функции: </w:t>
      </w:r>
    </w:p>
    <w:bookmarkEnd w:id="389"/>
    <w:bookmarkStart w:name="z384" w:id="390"/>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390"/>
    <w:bookmarkStart w:name="z385" w:id="391"/>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391"/>
    <w:bookmarkStart w:name="z386" w:id="392"/>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392"/>
    <w:bookmarkStart w:name="z387" w:id="393"/>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393"/>
    <w:bookmarkStart w:name="z388" w:id="394"/>
    <w:p>
      <w:pPr>
        <w:spacing w:after="0"/>
        <w:ind w:left="0"/>
        <w:jc w:val="both"/>
      </w:pPr>
      <w:r>
        <w:rPr>
          <w:rFonts w:ascii="Times New Roman"/>
          <w:b w:val="false"/>
          <w:i w:val="false"/>
          <w:color w:val="000000"/>
          <w:sz w:val="28"/>
        </w:rPr>
        <w:t>
      5) организация и проведение в пределах своей компетенции санитарно- противоэпидемических и санитарно-профилактических мероприятий при пищевых отравлениях, инфекционных, паразитарных и других заболеваниях;</w:t>
      </w:r>
    </w:p>
    <w:bookmarkEnd w:id="394"/>
    <w:bookmarkStart w:name="z389" w:id="395"/>
    <w:p>
      <w:pPr>
        <w:spacing w:after="0"/>
        <w:ind w:left="0"/>
        <w:jc w:val="both"/>
      </w:pPr>
      <w:r>
        <w:rPr>
          <w:rFonts w:ascii="Times New Roman"/>
          <w:b w:val="false"/>
          <w:i w:val="false"/>
          <w:color w:val="000000"/>
          <w:sz w:val="28"/>
        </w:rPr>
        <w:t xml:space="preserve">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 </w:t>
      </w:r>
    </w:p>
    <w:bookmarkEnd w:id="395"/>
    <w:bookmarkStart w:name="z390" w:id="396"/>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96"/>
    <w:bookmarkStart w:name="z391" w:id="397"/>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397"/>
    <w:bookmarkStart w:name="z392" w:id="398"/>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398"/>
    <w:bookmarkStart w:name="z393" w:id="399"/>
    <w:p>
      <w:pPr>
        <w:spacing w:after="0"/>
        <w:ind w:left="0"/>
        <w:jc w:val="both"/>
      </w:pPr>
      <w:r>
        <w:rPr>
          <w:rFonts w:ascii="Times New Roman"/>
          <w:b w:val="false"/>
          <w:i w:val="false"/>
          <w:color w:val="000000"/>
          <w:sz w:val="28"/>
        </w:rPr>
        <w:t xml:space="preserve">
      10) обеспечение соблюдения законов и иных нормативных правовых актов Республики Казахстан в пределах своей компетенции; </w:t>
      </w:r>
    </w:p>
    <w:bookmarkEnd w:id="399"/>
    <w:bookmarkStart w:name="z394" w:id="400"/>
    <w:p>
      <w:pPr>
        <w:spacing w:after="0"/>
        <w:ind w:left="0"/>
        <w:jc w:val="both"/>
      </w:pPr>
      <w:r>
        <w:rPr>
          <w:rFonts w:ascii="Times New Roman"/>
          <w:b w:val="false"/>
          <w:i w:val="false"/>
          <w:color w:val="000000"/>
          <w:sz w:val="28"/>
        </w:rPr>
        <w:t xml:space="preserve">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 </w:t>
      </w:r>
    </w:p>
    <w:bookmarkEnd w:id="400"/>
    <w:bookmarkStart w:name="z395" w:id="401"/>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401"/>
    <w:bookmarkStart w:name="z396" w:id="402"/>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402"/>
    <w:bookmarkStart w:name="z397" w:id="403"/>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403"/>
    <w:bookmarkStart w:name="z398" w:id="404"/>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404"/>
    <w:bookmarkStart w:name="z399" w:id="405"/>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405"/>
    <w:bookmarkStart w:name="z400" w:id="406"/>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406"/>
    <w:bookmarkStart w:name="z401" w:id="407"/>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407"/>
    <w:bookmarkStart w:name="z402" w:id="408"/>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408"/>
    <w:bookmarkStart w:name="z403" w:id="409"/>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409"/>
    <w:bookmarkStart w:name="z404" w:id="410"/>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410"/>
    <w:bookmarkStart w:name="z405" w:id="411"/>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411"/>
    <w:bookmarkStart w:name="z406" w:id="412"/>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412"/>
    <w:bookmarkStart w:name="z407" w:id="413"/>
    <w:p>
      <w:pPr>
        <w:spacing w:after="0"/>
        <w:ind w:left="0"/>
        <w:jc w:val="both"/>
      </w:pPr>
      <w:r>
        <w:rPr>
          <w:rFonts w:ascii="Times New Roman"/>
          <w:b w:val="false"/>
          <w:i w:val="false"/>
          <w:color w:val="000000"/>
          <w:sz w:val="28"/>
        </w:rPr>
        <w:t>
      15. Права и обязанности:</w:t>
      </w:r>
    </w:p>
    <w:bookmarkEnd w:id="413"/>
    <w:bookmarkStart w:name="z408" w:id="414"/>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414"/>
    <w:bookmarkStart w:name="z409" w:id="415"/>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415"/>
    <w:bookmarkStart w:name="z410" w:id="416"/>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416"/>
    <w:bookmarkStart w:name="z411" w:id="417"/>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417"/>
    <w:bookmarkStart w:name="z412" w:id="418"/>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418"/>
    <w:bookmarkStart w:name="z413" w:id="419"/>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419"/>
    <w:bookmarkStart w:name="z414" w:id="420"/>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420"/>
    <w:bookmarkStart w:name="z415" w:id="421"/>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421"/>
    <w:bookmarkStart w:name="z416" w:id="422"/>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422"/>
    <w:bookmarkStart w:name="z417" w:id="423"/>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423"/>
    <w:bookmarkStart w:name="z418" w:id="424"/>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424"/>
    <w:bookmarkStart w:name="z419" w:id="425"/>
    <w:p>
      <w:pPr>
        <w:spacing w:after="0"/>
        <w:ind w:left="0"/>
        <w:jc w:val="both"/>
      </w:pPr>
      <w:r>
        <w:rPr>
          <w:rFonts w:ascii="Times New Roman"/>
          <w:b w:val="false"/>
          <w:i w:val="false"/>
          <w:color w:val="000000"/>
          <w:sz w:val="28"/>
        </w:rPr>
        <w:t xml:space="preserve">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w:t>
      </w:r>
    </w:p>
    <w:bookmarkEnd w:id="425"/>
    <w:bookmarkStart w:name="z420" w:id="426"/>
    <w:p>
      <w:pPr>
        <w:spacing w:after="0"/>
        <w:ind w:left="0"/>
        <w:jc w:val="both"/>
      </w:pPr>
      <w:r>
        <w:rPr>
          <w:rFonts w:ascii="Times New Roman"/>
          <w:b w:val="false"/>
          <w:i w:val="false"/>
          <w:color w:val="000000"/>
          <w:sz w:val="28"/>
        </w:rPr>
        <w:t xml:space="preserve">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 </w:t>
      </w:r>
    </w:p>
    <w:bookmarkEnd w:id="426"/>
    <w:bookmarkStart w:name="z421" w:id="427"/>
    <w:p>
      <w:pPr>
        <w:spacing w:after="0"/>
        <w:ind w:left="0"/>
        <w:jc w:val="both"/>
      </w:pPr>
      <w:r>
        <w:rPr>
          <w:rFonts w:ascii="Times New Roman"/>
          <w:b w:val="false"/>
          <w:i w:val="false"/>
          <w:color w:val="000000"/>
          <w:sz w:val="28"/>
        </w:rPr>
        <w:t xml:space="preserve">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 </w:t>
      </w:r>
    </w:p>
    <w:bookmarkEnd w:id="427"/>
    <w:bookmarkStart w:name="z422" w:id="428"/>
    <w:p>
      <w:pPr>
        <w:spacing w:after="0"/>
        <w:ind w:left="0"/>
        <w:jc w:val="both"/>
      </w:pPr>
      <w:r>
        <w:rPr>
          <w:rFonts w:ascii="Times New Roman"/>
          <w:b w:val="false"/>
          <w:i w:val="false"/>
          <w:color w:val="000000"/>
          <w:sz w:val="28"/>
        </w:rPr>
        <w:t xml:space="preserve">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 </w:t>
      </w:r>
    </w:p>
    <w:bookmarkEnd w:id="428"/>
    <w:bookmarkStart w:name="z423" w:id="429"/>
    <w:p>
      <w:pPr>
        <w:spacing w:after="0"/>
        <w:ind w:left="0"/>
        <w:jc w:val="both"/>
      </w:pPr>
      <w:r>
        <w:rPr>
          <w:rFonts w:ascii="Times New Roman"/>
          <w:b w:val="false"/>
          <w:i w:val="false"/>
          <w:color w:val="000000"/>
          <w:sz w:val="28"/>
        </w:rPr>
        <w:t xml:space="preserve">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 </w:t>
      </w:r>
    </w:p>
    <w:bookmarkEnd w:id="429"/>
    <w:bookmarkStart w:name="z424" w:id="430"/>
    <w:p>
      <w:pPr>
        <w:spacing w:after="0"/>
        <w:ind w:left="0"/>
        <w:jc w:val="both"/>
      </w:pPr>
      <w:r>
        <w:rPr>
          <w:rFonts w:ascii="Times New Roman"/>
          <w:b w:val="false"/>
          <w:i w:val="false"/>
          <w:color w:val="000000"/>
          <w:sz w:val="28"/>
        </w:rPr>
        <w:t xml:space="preserve">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 </w:t>
      </w:r>
    </w:p>
    <w:bookmarkEnd w:id="430"/>
    <w:bookmarkStart w:name="z425" w:id="431"/>
    <w:p>
      <w:pPr>
        <w:spacing w:after="0"/>
        <w:ind w:left="0"/>
        <w:jc w:val="both"/>
      </w:pPr>
      <w:r>
        <w:rPr>
          <w:rFonts w:ascii="Times New Roman"/>
          <w:b w:val="false"/>
          <w:i w:val="false"/>
          <w:color w:val="000000"/>
          <w:sz w:val="28"/>
        </w:rPr>
        <w:t xml:space="preserve">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 </w:t>
      </w:r>
    </w:p>
    <w:bookmarkEnd w:id="431"/>
    <w:bookmarkStart w:name="z426" w:id="432"/>
    <w:p>
      <w:pPr>
        <w:spacing w:after="0"/>
        <w:ind w:left="0"/>
        <w:jc w:val="both"/>
      </w:pPr>
      <w:r>
        <w:rPr>
          <w:rFonts w:ascii="Times New Roman"/>
          <w:b w:val="false"/>
          <w:i w:val="false"/>
          <w:color w:val="000000"/>
          <w:sz w:val="28"/>
        </w:rPr>
        <w:t xml:space="preserve">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 </w:t>
      </w:r>
    </w:p>
    <w:bookmarkEnd w:id="432"/>
    <w:bookmarkStart w:name="z427" w:id="433"/>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433"/>
    <w:bookmarkStart w:name="z428" w:id="434"/>
    <w:p>
      <w:pPr>
        <w:spacing w:after="0"/>
        <w:ind w:left="0"/>
        <w:jc w:val="left"/>
      </w:pPr>
      <w:r>
        <w:rPr>
          <w:rFonts w:ascii="Times New Roman"/>
          <w:b/>
          <w:i w:val="false"/>
          <w:color w:val="000000"/>
        </w:rPr>
        <w:t xml:space="preserve"> Глава 3. Организация деятельности Управления</w:t>
      </w:r>
    </w:p>
    <w:bookmarkEnd w:id="434"/>
    <w:bookmarkStart w:name="z429" w:id="435"/>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435"/>
    <w:bookmarkStart w:name="z430" w:id="436"/>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436"/>
    <w:bookmarkStart w:name="z431" w:id="437"/>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37"/>
    <w:bookmarkStart w:name="z432" w:id="438"/>
    <w:p>
      <w:pPr>
        <w:spacing w:after="0"/>
        <w:ind w:left="0"/>
        <w:jc w:val="both"/>
      </w:pPr>
      <w:r>
        <w:rPr>
          <w:rFonts w:ascii="Times New Roman"/>
          <w:b w:val="false"/>
          <w:i w:val="false"/>
          <w:color w:val="000000"/>
          <w:sz w:val="28"/>
        </w:rPr>
        <w:t>
      19. Полномочия руководителя Управления:</w:t>
      </w:r>
    </w:p>
    <w:bookmarkEnd w:id="438"/>
    <w:bookmarkStart w:name="z433" w:id="439"/>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439"/>
    <w:bookmarkStart w:name="z434" w:id="440"/>
    <w:p>
      <w:pPr>
        <w:spacing w:after="0"/>
        <w:ind w:left="0"/>
        <w:jc w:val="both"/>
      </w:pPr>
      <w:r>
        <w:rPr>
          <w:rFonts w:ascii="Times New Roman"/>
          <w:b w:val="false"/>
          <w:i w:val="false"/>
          <w:color w:val="000000"/>
          <w:sz w:val="28"/>
        </w:rPr>
        <w:t>
      2) определяет обязанности, полномочия и ответственность специалистов Управления, а также утверждает их должностные инструкции;</w:t>
      </w:r>
    </w:p>
    <w:bookmarkEnd w:id="440"/>
    <w:bookmarkStart w:name="z435" w:id="441"/>
    <w:p>
      <w:pPr>
        <w:spacing w:after="0"/>
        <w:ind w:left="0"/>
        <w:jc w:val="both"/>
      </w:pPr>
      <w:r>
        <w:rPr>
          <w:rFonts w:ascii="Times New Roman"/>
          <w:b w:val="false"/>
          <w:i w:val="false"/>
          <w:color w:val="000000"/>
          <w:sz w:val="28"/>
        </w:rPr>
        <w:t>
      3) подписывает приказы Управления по вопросам, входящим в его компетенцию;</w:t>
      </w:r>
    </w:p>
    <w:bookmarkEnd w:id="441"/>
    <w:bookmarkStart w:name="z436" w:id="442"/>
    <w:p>
      <w:pPr>
        <w:spacing w:after="0"/>
        <w:ind w:left="0"/>
        <w:jc w:val="both"/>
      </w:pPr>
      <w:r>
        <w:rPr>
          <w:rFonts w:ascii="Times New Roman"/>
          <w:b w:val="false"/>
          <w:i w:val="false"/>
          <w:color w:val="000000"/>
          <w:sz w:val="28"/>
        </w:rPr>
        <w:t>
      4) представляет Управление в государственных органах и иных организациях;</w:t>
      </w:r>
    </w:p>
    <w:bookmarkEnd w:id="442"/>
    <w:bookmarkStart w:name="z437" w:id="443"/>
    <w:p>
      <w:pPr>
        <w:spacing w:after="0"/>
        <w:ind w:left="0"/>
        <w:jc w:val="both"/>
      </w:pPr>
      <w:r>
        <w:rPr>
          <w:rFonts w:ascii="Times New Roman"/>
          <w:b w:val="false"/>
          <w:i w:val="false"/>
          <w:color w:val="000000"/>
          <w:sz w:val="28"/>
        </w:rPr>
        <w:t>
      5) принимает меры по противодействию коррупции;</w:t>
      </w:r>
    </w:p>
    <w:bookmarkEnd w:id="443"/>
    <w:bookmarkStart w:name="z438" w:id="444"/>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w:t>
      </w:r>
    </w:p>
    <w:bookmarkEnd w:id="444"/>
    <w:bookmarkStart w:name="z439" w:id="445"/>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445"/>
    <w:bookmarkStart w:name="z440" w:id="446"/>
    <w:p>
      <w:pPr>
        <w:spacing w:after="0"/>
        <w:ind w:left="0"/>
        <w:jc w:val="left"/>
      </w:pPr>
      <w:r>
        <w:rPr>
          <w:rFonts w:ascii="Times New Roman"/>
          <w:b/>
          <w:i w:val="false"/>
          <w:color w:val="000000"/>
        </w:rPr>
        <w:t xml:space="preserve"> Глава 4. Имущество Управления</w:t>
      </w:r>
    </w:p>
    <w:bookmarkEnd w:id="446"/>
    <w:bookmarkStart w:name="z441" w:id="447"/>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447"/>
    <w:bookmarkStart w:name="z442" w:id="448"/>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48"/>
    <w:bookmarkStart w:name="z443" w:id="449"/>
    <w:p>
      <w:pPr>
        <w:spacing w:after="0"/>
        <w:ind w:left="0"/>
        <w:jc w:val="both"/>
      </w:pPr>
      <w:r>
        <w:rPr>
          <w:rFonts w:ascii="Times New Roman"/>
          <w:b w:val="false"/>
          <w:i w:val="false"/>
          <w:color w:val="000000"/>
          <w:sz w:val="28"/>
        </w:rPr>
        <w:t xml:space="preserve">
      21. Имущество, закрепленное за Управлением, относится к республиканской собственности. </w:t>
      </w:r>
    </w:p>
    <w:bookmarkEnd w:id="449"/>
    <w:bookmarkStart w:name="z444" w:id="450"/>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450"/>
    <w:bookmarkStart w:name="z445" w:id="451"/>
    <w:p>
      <w:pPr>
        <w:spacing w:after="0"/>
        <w:ind w:left="0"/>
        <w:jc w:val="left"/>
      </w:pPr>
      <w:r>
        <w:rPr>
          <w:rFonts w:ascii="Times New Roman"/>
          <w:b/>
          <w:i w:val="false"/>
          <w:color w:val="000000"/>
        </w:rPr>
        <w:t xml:space="preserve"> Глава 5. Реорганизация и упразднение Управления</w:t>
      </w:r>
    </w:p>
    <w:bookmarkEnd w:id="451"/>
    <w:bookmarkStart w:name="z446" w:id="452"/>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448" w:id="453"/>
    <w:p>
      <w:pPr>
        <w:spacing w:after="0"/>
        <w:ind w:left="0"/>
        <w:jc w:val="left"/>
      </w:pPr>
      <w:r>
        <w:rPr>
          <w:rFonts w:ascii="Times New Roman"/>
          <w:b/>
          <w:i w:val="false"/>
          <w:color w:val="000000"/>
        </w:rPr>
        <w:t xml:space="preserve"> Положение о республиканском государственном учреждении "Келесское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453"/>
    <w:bookmarkStart w:name="z449" w:id="454"/>
    <w:p>
      <w:pPr>
        <w:spacing w:after="0"/>
        <w:ind w:left="0"/>
        <w:jc w:val="left"/>
      </w:pPr>
      <w:r>
        <w:rPr>
          <w:rFonts w:ascii="Times New Roman"/>
          <w:b/>
          <w:i w:val="false"/>
          <w:color w:val="000000"/>
        </w:rPr>
        <w:t xml:space="preserve"> Глава 1. Общие положения</w:t>
      </w:r>
    </w:p>
    <w:bookmarkEnd w:id="454"/>
    <w:bookmarkStart w:name="z450" w:id="455"/>
    <w:p>
      <w:pPr>
        <w:spacing w:after="0"/>
        <w:ind w:left="0"/>
        <w:jc w:val="both"/>
      </w:pPr>
      <w:r>
        <w:rPr>
          <w:rFonts w:ascii="Times New Roman"/>
          <w:b w:val="false"/>
          <w:i w:val="false"/>
          <w:color w:val="000000"/>
          <w:sz w:val="28"/>
        </w:rPr>
        <w:t>
      1. Келесское районное управление охраны общественного здоровья (далее - Управление) Департамента охраны общественного здоровья Туркестанской области (далее - Департамент)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455"/>
    <w:bookmarkStart w:name="z451" w:id="456"/>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56"/>
    <w:bookmarkStart w:name="z452" w:id="457"/>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457"/>
    <w:bookmarkStart w:name="z453" w:id="458"/>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458"/>
    <w:bookmarkStart w:name="z454" w:id="459"/>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459"/>
    <w:bookmarkStart w:name="z455" w:id="460"/>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460"/>
    <w:bookmarkStart w:name="z456" w:id="461"/>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461"/>
    <w:bookmarkStart w:name="z457" w:id="462"/>
    <w:p>
      <w:pPr>
        <w:spacing w:after="0"/>
        <w:ind w:left="0"/>
        <w:jc w:val="both"/>
      </w:pPr>
      <w:r>
        <w:rPr>
          <w:rFonts w:ascii="Times New Roman"/>
          <w:b w:val="false"/>
          <w:i w:val="false"/>
          <w:color w:val="000000"/>
          <w:sz w:val="28"/>
        </w:rPr>
        <w:t>
      8. Юридический адрес Управления: 160905, Республика Казахстан, Туркестанская область, Сарыагашский район, село Абай, ул. Омарова, 9.</w:t>
      </w:r>
    </w:p>
    <w:bookmarkEnd w:id="462"/>
    <w:bookmarkStart w:name="z458" w:id="463"/>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"Келесское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463"/>
    <w:bookmarkStart w:name="z459" w:id="464"/>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464"/>
    <w:bookmarkStart w:name="z460" w:id="465"/>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465"/>
    <w:bookmarkStart w:name="z461" w:id="466"/>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466"/>
    <w:bookmarkStart w:name="z462" w:id="467"/>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467"/>
    <w:bookmarkStart w:name="z463" w:id="468"/>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468"/>
    <w:bookmarkStart w:name="z464" w:id="469"/>
    <w:p>
      <w:pPr>
        <w:spacing w:after="0"/>
        <w:ind w:left="0"/>
        <w:jc w:val="both"/>
      </w:pPr>
      <w:r>
        <w:rPr>
          <w:rFonts w:ascii="Times New Roman"/>
          <w:b w:val="false"/>
          <w:i w:val="false"/>
          <w:color w:val="000000"/>
          <w:sz w:val="28"/>
        </w:rPr>
        <w:t>
      13. Задачи:</w:t>
      </w:r>
    </w:p>
    <w:bookmarkEnd w:id="469"/>
    <w:bookmarkStart w:name="z465" w:id="470"/>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470"/>
    <w:bookmarkStart w:name="z466" w:id="471"/>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471"/>
    <w:bookmarkStart w:name="z467" w:id="472"/>
    <w:p>
      <w:pPr>
        <w:spacing w:after="0"/>
        <w:ind w:left="0"/>
        <w:jc w:val="both"/>
      </w:pPr>
      <w:r>
        <w:rPr>
          <w:rFonts w:ascii="Times New Roman"/>
          <w:b w:val="false"/>
          <w:i w:val="false"/>
          <w:color w:val="000000"/>
          <w:sz w:val="28"/>
        </w:rPr>
        <w:t xml:space="preserve">
      3) осуществление иных задач, возложенных на Управление, в пределах своей компетенции. </w:t>
      </w:r>
    </w:p>
    <w:bookmarkEnd w:id="472"/>
    <w:bookmarkStart w:name="z468" w:id="473"/>
    <w:p>
      <w:pPr>
        <w:spacing w:after="0"/>
        <w:ind w:left="0"/>
        <w:jc w:val="both"/>
      </w:pPr>
      <w:r>
        <w:rPr>
          <w:rFonts w:ascii="Times New Roman"/>
          <w:b w:val="false"/>
          <w:i w:val="false"/>
          <w:color w:val="000000"/>
          <w:sz w:val="28"/>
        </w:rPr>
        <w:t xml:space="preserve">
      14. Функции: </w:t>
      </w:r>
    </w:p>
    <w:bookmarkEnd w:id="473"/>
    <w:bookmarkStart w:name="z469" w:id="474"/>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474"/>
    <w:bookmarkStart w:name="z470" w:id="475"/>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475"/>
    <w:bookmarkStart w:name="z471" w:id="476"/>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476"/>
    <w:bookmarkStart w:name="z472" w:id="477"/>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477"/>
    <w:bookmarkStart w:name="z473" w:id="478"/>
    <w:p>
      <w:pPr>
        <w:spacing w:after="0"/>
        <w:ind w:left="0"/>
        <w:jc w:val="both"/>
      </w:pPr>
      <w:r>
        <w:rPr>
          <w:rFonts w:ascii="Times New Roman"/>
          <w:b w:val="false"/>
          <w:i w:val="false"/>
          <w:color w:val="000000"/>
          <w:sz w:val="28"/>
        </w:rPr>
        <w:t>
      5) организация и проведение в пределах своей компетенции санитарно- противоэпидемических и санитарно-профилактических мероприятий при пищевых отравлениях, инфекционных, паразитарных и других заболеваниях;</w:t>
      </w:r>
    </w:p>
    <w:bookmarkEnd w:id="478"/>
    <w:bookmarkStart w:name="z474" w:id="479"/>
    <w:p>
      <w:pPr>
        <w:spacing w:after="0"/>
        <w:ind w:left="0"/>
        <w:jc w:val="both"/>
      </w:pPr>
      <w:r>
        <w:rPr>
          <w:rFonts w:ascii="Times New Roman"/>
          <w:b w:val="false"/>
          <w:i w:val="false"/>
          <w:color w:val="000000"/>
          <w:sz w:val="28"/>
        </w:rPr>
        <w:t xml:space="preserve">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 </w:t>
      </w:r>
    </w:p>
    <w:bookmarkEnd w:id="479"/>
    <w:bookmarkStart w:name="z475" w:id="480"/>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480"/>
    <w:bookmarkStart w:name="z476" w:id="481"/>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481"/>
    <w:bookmarkStart w:name="z477" w:id="482"/>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482"/>
    <w:bookmarkStart w:name="z478" w:id="483"/>
    <w:p>
      <w:pPr>
        <w:spacing w:after="0"/>
        <w:ind w:left="0"/>
        <w:jc w:val="both"/>
      </w:pPr>
      <w:r>
        <w:rPr>
          <w:rFonts w:ascii="Times New Roman"/>
          <w:b w:val="false"/>
          <w:i w:val="false"/>
          <w:color w:val="000000"/>
          <w:sz w:val="28"/>
        </w:rPr>
        <w:t xml:space="preserve">
      10) обеспечение соблюдения законов и иных нормативных правовых актов Республики Казахстан в пределах своей компетенции; </w:t>
      </w:r>
    </w:p>
    <w:bookmarkEnd w:id="483"/>
    <w:bookmarkStart w:name="z479" w:id="484"/>
    <w:p>
      <w:pPr>
        <w:spacing w:after="0"/>
        <w:ind w:left="0"/>
        <w:jc w:val="both"/>
      </w:pPr>
      <w:r>
        <w:rPr>
          <w:rFonts w:ascii="Times New Roman"/>
          <w:b w:val="false"/>
          <w:i w:val="false"/>
          <w:color w:val="000000"/>
          <w:sz w:val="28"/>
        </w:rPr>
        <w:t xml:space="preserve">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 </w:t>
      </w:r>
    </w:p>
    <w:bookmarkEnd w:id="484"/>
    <w:bookmarkStart w:name="z480" w:id="485"/>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485"/>
    <w:bookmarkStart w:name="z481" w:id="486"/>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486"/>
    <w:bookmarkStart w:name="z482" w:id="487"/>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487"/>
    <w:bookmarkStart w:name="z483" w:id="488"/>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488"/>
    <w:bookmarkStart w:name="z484" w:id="489"/>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489"/>
    <w:bookmarkStart w:name="z485" w:id="490"/>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490"/>
    <w:bookmarkStart w:name="z486" w:id="491"/>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491"/>
    <w:bookmarkStart w:name="z487" w:id="492"/>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492"/>
    <w:bookmarkStart w:name="z488" w:id="493"/>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493"/>
    <w:bookmarkStart w:name="z489" w:id="494"/>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494"/>
    <w:bookmarkStart w:name="z490" w:id="495"/>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495"/>
    <w:bookmarkStart w:name="z491" w:id="496"/>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496"/>
    <w:bookmarkStart w:name="z492" w:id="497"/>
    <w:p>
      <w:pPr>
        <w:spacing w:after="0"/>
        <w:ind w:left="0"/>
        <w:jc w:val="both"/>
      </w:pPr>
      <w:r>
        <w:rPr>
          <w:rFonts w:ascii="Times New Roman"/>
          <w:b w:val="false"/>
          <w:i w:val="false"/>
          <w:color w:val="000000"/>
          <w:sz w:val="28"/>
        </w:rPr>
        <w:t>
      15. Права и обязанности:</w:t>
      </w:r>
    </w:p>
    <w:bookmarkEnd w:id="497"/>
    <w:bookmarkStart w:name="z493" w:id="498"/>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498"/>
    <w:bookmarkStart w:name="z494" w:id="499"/>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499"/>
    <w:bookmarkStart w:name="z495" w:id="500"/>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500"/>
    <w:bookmarkStart w:name="z496" w:id="501"/>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501"/>
    <w:bookmarkStart w:name="z497" w:id="502"/>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502"/>
    <w:bookmarkStart w:name="z498" w:id="503"/>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503"/>
    <w:bookmarkStart w:name="z499" w:id="504"/>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504"/>
    <w:bookmarkStart w:name="z500" w:id="505"/>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505"/>
    <w:bookmarkStart w:name="z501" w:id="506"/>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506"/>
    <w:bookmarkStart w:name="z502" w:id="507"/>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507"/>
    <w:bookmarkStart w:name="z503" w:id="508"/>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508"/>
    <w:bookmarkStart w:name="z504" w:id="509"/>
    <w:p>
      <w:pPr>
        <w:spacing w:after="0"/>
        <w:ind w:left="0"/>
        <w:jc w:val="both"/>
      </w:pPr>
      <w:r>
        <w:rPr>
          <w:rFonts w:ascii="Times New Roman"/>
          <w:b w:val="false"/>
          <w:i w:val="false"/>
          <w:color w:val="000000"/>
          <w:sz w:val="28"/>
        </w:rPr>
        <w:t xml:space="preserve">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w:t>
      </w:r>
    </w:p>
    <w:bookmarkEnd w:id="509"/>
    <w:bookmarkStart w:name="z505" w:id="510"/>
    <w:p>
      <w:pPr>
        <w:spacing w:after="0"/>
        <w:ind w:left="0"/>
        <w:jc w:val="both"/>
      </w:pPr>
      <w:r>
        <w:rPr>
          <w:rFonts w:ascii="Times New Roman"/>
          <w:b w:val="false"/>
          <w:i w:val="false"/>
          <w:color w:val="000000"/>
          <w:sz w:val="28"/>
        </w:rPr>
        <w:t xml:space="preserve">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 </w:t>
      </w:r>
    </w:p>
    <w:bookmarkEnd w:id="510"/>
    <w:bookmarkStart w:name="z506" w:id="511"/>
    <w:p>
      <w:pPr>
        <w:spacing w:after="0"/>
        <w:ind w:left="0"/>
        <w:jc w:val="both"/>
      </w:pPr>
      <w:r>
        <w:rPr>
          <w:rFonts w:ascii="Times New Roman"/>
          <w:b w:val="false"/>
          <w:i w:val="false"/>
          <w:color w:val="000000"/>
          <w:sz w:val="28"/>
        </w:rPr>
        <w:t xml:space="preserve">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 </w:t>
      </w:r>
    </w:p>
    <w:bookmarkEnd w:id="511"/>
    <w:bookmarkStart w:name="z507" w:id="512"/>
    <w:p>
      <w:pPr>
        <w:spacing w:after="0"/>
        <w:ind w:left="0"/>
        <w:jc w:val="both"/>
      </w:pPr>
      <w:r>
        <w:rPr>
          <w:rFonts w:ascii="Times New Roman"/>
          <w:b w:val="false"/>
          <w:i w:val="false"/>
          <w:color w:val="000000"/>
          <w:sz w:val="28"/>
        </w:rPr>
        <w:t xml:space="preserve">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 </w:t>
      </w:r>
    </w:p>
    <w:bookmarkEnd w:id="512"/>
    <w:bookmarkStart w:name="z508" w:id="513"/>
    <w:p>
      <w:pPr>
        <w:spacing w:after="0"/>
        <w:ind w:left="0"/>
        <w:jc w:val="both"/>
      </w:pPr>
      <w:r>
        <w:rPr>
          <w:rFonts w:ascii="Times New Roman"/>
          <w:b w:val="false"/>
          <w:i w:val="false"/>
          <w:color w:val="000000"/>
          <w:sz w:val="28"/>
        </w:rPr>
        <w:t xml:space="preserve">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 </w:t>
      </w:r>
    </w:p>
    <w:bookmarkEnd w:id="513"/>
    <w:bookmarkStart w:name="z509" w:id="514"/>
    <w:p>
      <w:pPr>
        <w:spacing w:after="0"/>
        <w:ind w:left="0"/>
        <w:jc w:val="both"/>
      </w:pPr>
      <w:r>
        <w:rPr>
          <w:rFonts w:ascii="Times New Roman"/>
          <w:b w:val="false"/>
          <w:i w:val="false"/>
          <w:color w:val="000000"/>
          <w:sz w:val="28"/>
        </w:rPr>
        <w:t xml:space="preserve">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 </w:t>
      </w:r>
    </w:p>
    <w:bookmarkEnd w:id="514"/>
    <w:bookmarkStart w:name="z510" w:id="515"/>
    <w:p>
      <w:pPr>
        <w:spacing w:after="0"/>
        <w:ind w:left="0"/>
        <w:jc w:val="both"/>
      </w:pPr>
      <w:r>
        <w:rPr>
          <w:rFonts w:ascii="Times New Roman"/>
          <w:b w:val="false"/>
          <w:i w:val="false"/>
          <w:color w:val="000000"/>
          <w:sz w:val="28"/>
        </w:rPr>
        <w:t xml:space="preserve">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 </w:t>
      </w:r>
    </w:p>
    <w:bookmarkEnd w:id="515"/>
    <w:bookmarkStart w:name="z511" w:id="516"/>
    <w:p>
      <w:pPr>
        <w:spacing w:after="0"/>
        <w:ind w:left="0"/>
        <w:jc w:val="both"/>
      </w:pPr>
      <w:r>
        <w:rPr>
          <w:rFonts w:ascii="Times New Roman"/>
          <w:b w:val="false"/>
          <w:i w:val="false"/>
          <w:color w:val="000000"/>
          <w:sz w:val="28"/>
        </w:rPr>
        <w:t xml:space="preserve">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 </w:t>
      </w:r>
    </w:p>
    <w:bookmarkEnd w:id="516"/>
    <w:bookmarkStart w:name="z512" w:id="517"/>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517"/>
    <w:bookmarkStart w:name="z513" w:id="518"/>
    <w:p>
      <w:pPr>
        <w:spacing w:after="0"/>
        <w:ind w:left="0"/>
        <w:jc w:val="left"/>
      </w:pPr>
      <w:r>
        <w:rPr>
          <w:rFonts w:ascii="Times New Roman"/>
          <w:b/>
          <w:i w:val="false"/>
          <w:color w:val="000000"/>
        </w:rPr>
        <w:t xml:space="preserve"> Глава 3. Организация деятельности Управления</w:t>
      </w:r>
    </w:p>
    <w:bookmarkEnd w:id="518"/>
    <w:bookmarkStart w:name="z514" w:id="519"/>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519"/>
    <w:bookmarkStart w:name="z515" w:id="520"/>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520"/>
    <w:bookmarkStart w:name="z516" w:id="521"/>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21"/>
    <w:bookmarkStart w:name="z517" w:id="522"/>
    <w:p>
      <w:pPr>
        <w:spacing w:after="0"/>
        <w:ind w:left="0"/>
        <w:jc w:val="both"/>
      </w:pPr>
      <w:r>
        <w:rPr>
          <w:rFonts w:ascii="Times New Roman"/>
          <w:b w:val="false"/>
          <w:i w:val="false"/>
          <w:color w:val="000000"/>
          <w:sz w:val="28"/>
        </w:rPr>
        <w:t>
      19. Полномочия руководителя Управления:</w:t>
      </w:r>
    </w:p>
    <w:bookmarkEnd w:id="522"/>
    <w:bookmarkStart w:name="z518" w:id="523"/>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523"/>
    <w:bookmarkStart w:name="z519" w:id="524"/>
    <w:p>
      <w:pPr>
        <w:spacing w:after="0"/>
        <w:ind w:left="0"/>
        <w:jc w:val="both"/>
      </w:pPr>
      <w:r>
        <w:rPr>
          <w:rFonts w:ascii="Times New Roman"/>
          <w:b w:val="false"/>
          <w:i w:val="false"/>
          <w:color w:val="000000"/>
          <w:sz w:val="28"/>
        </w:rPr>
        <w:t>
      2) определяет обязанности, полномочия и ответственность специалистов Управления, а также утверждает их должностные инструкции;</w:t>
      </w:r>
    </w:p>
    <w:bookmarkEnd w:id="524"/>
    <w:bookmarkStart w:name="z520" w:id="525"/>
    <w:p>
      <w:pPr>
        <w:spacing w:after="0"/>
        <w:ind w:left="0"/>
        <w:jc w:val="both"/>
      </w:pPr>
      <w:r>
        <w:rPr>
          <w:rFonts w:ascii="Times New Roman"/>
          <w:b w:val="false"/>
          <w:i w:val="false"/>
          <w:color w:val="000000"/>
          <w:sz w:val="28"/>
        </w:rPr>
        <w:t>
      3) подписывает приказы Управления по вопросам, входящим в его компетенцию;</w:t>
      </w:r>
    </w:p>
    <w:bookmarkEnd w:id="525"/>
    <w:bookmarkStart w:name="z521" w:id="526"/>
    <w:p>
      <w:pPr>
        <w:spacing w:after="0"/>
        <w:ind w:left="0"/>
        <w:jc w:val="both"/>
      </w:pPr>
      <w:r>
        <w:rPr>
          <w:rFonts w:ascii="Times New Roman"/>
          <w:b w:val="false"/>
          <w:i w:val="false"/>
          <w:color w:val="000000"/>
          <w:sz w:val="28"/>
        </w:rPr>
        <w:t>
      4) представляет Управление в государственных органах и иных организациях;</w:t>
      </w:r>
    </w:p>
    <w:bookmarkEnd w:id="526"/>
    <w:bookmarkStart w:name="z522" w:id="527"/>
    <w:p>
      <w:pPr>
        <w:spacing w:after="0"/>
        <w:ind w:left="0"/>
        <w:jc w:val="both"/>
      </w:pPr>
      <w:r>
        <w:rPr>
          <w:rFonts w:ascii="Times New Roman"/>
          <w:b w:val="false"/>
          <w:i w:val="false"/>
          <w:color w:val="000000"/>
          <w:sz w:val="28"/>
        </w:rPr>
        <w:t>
      5) принимает меры по противодействию коррупции;</w:t>
      </w:r>
    </w:p>
    <w:bookmarkEnd w:id="527"/>
    <w:bookmarkStart w:name="z523" w:id="528"/>
    <w:p>
      <w:pPr>
        <w:spacing w:after="0"/>
        <w:ind w:left="0"/>
        <w:jc w:val="both"/>
      </w:pPr>
      <w:r>
        <w:rPr>
          <w:rFonts w:ascii="Times New Roman"/>
          <w:b w:val="false"/>
          <w:i w:val="false"/>
          <w:color w:val="000000"/>
          <w:sz w:val="28"/>
        </w:rPr>
        <w:t>
      6) осуществляет иные полномочия в соответствии с законодательством Республики Казахстан.</w:t>
      </w:r>
    </w:p>
    <w:bookmarkEnd w:id="528"/>
    <w:bookmarkStart w:name="z524" w:id="529"/>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529"/>
    <w:bookmarkStart w:name="z525" w:id="530"/>
    <w:p>
      <w:pPr>
        <w:spacing w:after="0"/>
        <w:ind w:left="0"/>
        <w:jc w:val="left"/>
      </w:pPr>
      <w:r>
        <w:rPr>
          <w:rFonts w:ascii="Times New Roman"/>
          <w:b/>
          <w:i w:val="false"/>
          <w:color w:val="000000"/>
        </w:rPr>
        <w:t xml:space="preserve"> Глава 4. Имущество Управления</w:t>
      </w:r>
    </w:p>
    <w:bookmarkEnd w:id="530"/>
    <w:bookmarkStart w:name="z526" w:id="531"/>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531"/>
    <w:bookmarkStart w:name="z527" w:id="532"/>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32"/>
    <w:bookmarkStart w:name="z528" w:id="533"/>
    <w:p>
      <w:pPr>
        <w:spacing w:after="0"/>
        <w:ind w:left="0"/>
        <w:jc w:val="both"/>
      </w:pPr>
      <w:r>
        <w:rPr>
          <w:rFonts w:ascii="Times New Roman"/>
          <w:b w:val="false"/>
          <w:i w:val="false"/>
          <w:color w:val="000000"/>
          <w:sz w:val="28"/>
        </w:rPr>
        <w:t xml:space="preserve">
      21. Имущество, закрепленное за Управлением, относится к республиканской собственности. </w:t>
      </w:r>
    </w:p>
    <w:bookmarkEnd w:id="533"/>
    <w:bookmarkStart w:name="z529" w:id="534"/>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534"/>
    <w:bookmarkStart w:name="z530" w:id="535"/>
    <w:p>
      <w:pPr>
        <w:spacing w:after="0"/>
        <w:ind w:left="0"/>
        <w:jc w:val="left"/>
      </w:pPr>
      <w:r>
        <w:rPr>
          <w:rFonts w:ascii="Times New Roman"/>
          <w:b/>
          <w:i w:val="false"/>
          <w:color w:val="000000"/>
        </w:rPr>
        <w:t xml:space="preserve"> Глава 5. Реорганизация и упразднение Управления</w:t>
      </w:r>
    </w:p>
    <w:bookmarkEnd w:id="535"/>
    <w:bookmarkStart w:name="z531" w:id="536"/>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533" w:id="537"/>
    <w:p>
      <w:pPr>
        <w:spacing w:after="0"/>
        <w:ind w:left="0"/>
        <w:jc w:val="left"/>
      </w:pPr>
      <w:r>
        <w:rPr>
          <w:rFonts w:ascii="Times New Roman"/>
          <w:b/>
          <w:i w:val="false"/>
          <w:color w:val="000000"/>
        </w:rPr>
        <w:t xml:space="preserve"> Положение о республиканском государственном учреждении "Департамент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537"/>
    <w:bookmarkStart w:name="z534" w:id="538"/>
    <w:p>
      <w:pPr>
        <w:spacing w:after="0"/>
        <w:ind w:left="0"/>
        <w:jc w:val="left"/>
      </w:pPr>
      <w:r>
        <w:rPr>
          <w:rFonts w:ascii="Times New Roman"/>
          <w:b/>
          <w:i w:val="false"/>
          <w:color w:val="000000"/>
        </w:rPr>
        <w:t xml:space="preserve"> Глава 1. Общие положения</w:t>
      </w:r>
    </w:p>
    <w:bookmarkEnd w:id="538"/>
    <w:bookmarkStart w:name="z535" w:id="539"/>
    <w:p>
      <w:pPr>
        <w:spacing w:after="0"/>
        <w:ind w:left="0"/>
        <w:jc w:val="both"/>
      </w:pPr>
      <w:r>
        <w:rPr>
          <w:rFonts w:ascii="Times New Roman"/>
          <w:b w:val="false"/>
          <w:i w:val="false"/>
          <w:color w:val="000000"/>
          <w:sz w:val="28"/>
        </w:rPr>
        <w:t>
      1. Республиканское государственное учреждение "Департамент охраны общественного здоровья Туркестанской области Комитета охраны общественного здоровья Министерства здравоохранения Республики Казахстан" (далее - Департамент) является территориальным подразделением Комитета охраны общественного здоровья Министерства здравоохранения Республики Казахстан, осуществляющим в пределах своей компетенции руководство и регулирование в сферах охраны общественного здоровья, санитарно-эпидемиологического благополучия населения и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а также стандартов в области здравоохранения (далее - регулируемая сфера), осуществляющим межотраслевую координацию, регулятивные, реализационные и контрольно-надзорные функции на соответствующей территории.</w:t>
      </w:r>
    </w:p>
    <w:bookmarkEnd w:id="539"/>
    <w:bookmarkStart w:name="z536" w:id="540"/>
    <w:p>
      <w:pPr>
        <w:spacing w:after="0"/>
        <w:ind w:left="0"/>
        <w:jc w:val="both"/>
      </w:pPr>
      <w:r>
        <w:rPr>
          <w:rFonts w:ascii="Times New Roman"/>
          <w:b w:val="false"/>
          <w:i w:val="false"/>
          <w:color w:val="000000"/>
          <w:sz w:val="28"/>
        </w:rPr>
        <w:t>
      Департамент имеет территориальные подразделения - управления охраны общественного здоровья соответствующего района, города (района города).</w:t>
      </w:r>
    </w:p>
    <w:bookmarkEnd w:id="540"/>
    <w:bookmarkStart w:name="z537" w:id="541"/>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и Правительства Республики Казахстан, иными нормативными правовыми актами, а также настоящим Положением.</w:t>
      </w:r>
    </w:p>
    <w:bookmarkEnd w:id="541"/>
    <w:bookmarkStart w:name="z538" w:id="542"/>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542"/>
    <w:bookmarkStart w:name="z539" w:id="543"/>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 и от имени Комитета, если оно уполномочено на это.</w:t>
      </w:r>
    </w:p>
    <w:bookmarkEnd w:id="543"/>
    <w:bookmarkStart w:name="z540" w:id="544"/>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44"/>
    <w:bookmarkStart w:name="z541" w:id="545"/>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545"/>
    <w:bookmarkStart w:name="z542" w:id="546"/>
    <w:p>
      <w:pPr>
        <w:spacing w:after="0"/>
        <w:ind w:left="0"/>
        <w:jc w:val="both"/>
      </w:pPr>
      <w:r>
        <w:rPr>
          <w:rFonts w:ascii="Times New Roman"/>
          <w:b w:val="false"/>
          <w:i w:val="false"/>
          <w:color w:val="000000"/>
          <w:sz w:val="28"/>
        </w:rPr>
        <w:t>
      7. Структура и лимит штатной численности Департамента утверждаются в соответствии с действующим законодательством.</w:t>
      </w:r>
    </w:p>
    <w:bookmarkEnd w:id="546"/>
    <w:bookmarkStart w:name="z543" w:id="547"/>
    <w:p>
      <w:pPr>
        <w:spacing w:after="0"/>
        <w:ind w:left="0"/>
        <w:jc w:val="both"/>
      </w:pPr>
      <w:r>
        <w:rPr>
          <w:rFonts w:ascii="Times New Roman"/>
          <w:b w:val="false"/>
          <w:i w:val="false"/>
          <w:color w:val="000000"/>
          <w:sz w:val="28"/>
        </w:rPr>
        <w:t>
      8. Юридический адрес Департамента: 200161, Республика Казахстан Туркестанская область, город Туркестан, улица Т. Озал, 8.</w:t>
      </w:r>
    </w:p>
    <w:bookmarkEnd w:id="547"/>
    <w:bookmarkStart w:name="z544" w:id="548"/>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548"/>
    <w:bookmarkStart w:name="z545" w:id="549"/>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549"/>
    <w:bookmarkStart w:name="z546" w:id="550"/>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550"/>
    <w:bookmarkStart w:name="z547" w:id="551"/>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органа.</w:t>
      </w:r>
    </w:p>
    <w:bookmarkEnd w:id="551"/>
    <w:bookmarkStart w:name="z548" w:id="552"/>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552"/>
    <w:bookmarkStart w:name="z549" w:id="553"/>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553"/>
    <w:bookmarkStart w:name="z550" w:id="554"/>
    <w:p>
      <w:pPr>
        <w:spacing w:after="0"/>
        <w:ind w:left="0"/>
        <w:jc w:val="both"/>
      </w:pPr>
      <w:r>
        <w:rPr>
          <w:rFonts w:ascii="Times New Roman"/>
          <w:b w:val="false"/>
          <w:i w:val="false"/>
          <w:color w:val="000000"/>
          <w:sz w:val="28"/>
        </w:rPr>
        <w:t>
      13. Задачи:</w:t>
      </w:r>
    </w:p>
    <w:bookmarkEnd w:id="554"/>
    <w:bookmarkStart w:name="z551" w:id="555"/>
    <w:p>
      <w:pPr>
        <w:spacing w:after="0"/>
        <w:ind w:left="0"/>
        <w:jc w:val="both"/>
      </w:pPr>
      <w:r>
        <w:rPr>
          <w:rFonts w:ascii="Times New Roman"/>
          <w:b w:val="false"/>
          <w:i w:val="false"/>
          <w:color w:val="000000"/>
          <w:sz w:val="28"/>
        </w:rPr>
        <w:t>
      1) реализация государственной политики, осуществление межотраслевой координации и государственное управление в регулируемой сфере на соответствующей территории;</w:t>
      </w:r>
    </w:p>
    <w:bookmarkEnd w:id="555"/>
    <w:bookmarkStart w:name="z552" w:id="556"/>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 на соответствующей территории;</w:t>
      </w:r>
    </w:p>
    <w:bookmarkEnd w:id="556"/>
    <w:bookmarkStart w:name="z553" w:id="557"/>
    <w:p>
      <w:pPr>
        <w:spacing w:after="0"/>
        <w:ind w:left="0"/>
        <w:jc w:val="both"/>
      </w:pPr>
      <w:r>
        <w:rPr>
          <w:rFonts w:ascii="Times New Roman"/>
          <w:b w:val="false"/>
          <w:i w:val="false"/>
          <w:color w:val="000000"/>
          <w:sz w:val="28"/>
        </w:rPr>
        <w:t xml:space="preserve">
      3)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на соответствующей территории; </w:t>
      </w:r>
    </w:p>
    <w:bookmarkEnd w:id="557"/>
    <w:bookmarkStart w:name="z554" w:id="558"/>
    <w:p>
      <w:pPr>
        <w:spacing w:after="0"/>
        <w:ind w:left="0"/>
        <w:jc w:val="both"/>
      </w:pPr>
      <w:r>
        <w:rPr>
          <w:rFonts w:ascii="Times New Roman"/>
          <w:b w:val="false"/>
          <w:i w:val="false"/>
          <w:color w:val="000000"/>
          <w:sz w:val="28"/>
        </w:rPr>
        <w:t>
      4) осуществление иных задач, возложенных на Департамент, в пределах своей компетенции.</w:t>
      </w:r>
    </w:p>
    <w:bookmarkEnd w:id="558"/>
    <w:bookmarkStart w:name="z555" w:id="559"/>
    <w:p>
      <w:pPr>
        <w:spacing w:after="0"/>
        <w:ind w:left="0"/>
        <w:jc w:val="both"/>
      </w:pPr>
      <w:r>
        <w:rPr>
          <w:rFonts w:ascii="Times New Roman"/>
          <w:b w:val="false"/>
          <w:i w:val="false"/>
          <w:color w:val="000000"/>
          <w:sz w:val="28"/>
        </w:rPr>
        <w:t>
      14. Функции:</w:t>
      </w:r>
    </w:p>
    <w:bookmarkEnd w:id="559"/>
    <w:bookmarkStart w:name="z556" w:id="560"/>
    <w:p>
      <w:pPr>
        <w:spacing w:after="0"/>
        <w:ind w:left="0"/>
        <w:jc w:val="both"/>
      </w:pPr>
      <w:r>
        <w:rPr>
          <w:rFonts w:ascii="Times New Roman"/>
          <w:b w:val="false"/>
          <w:i w:val="false"/>
          <w:color w:val="000000"/>
          <w:sz w:val="28"/>
        </w:rPr>
        <w:t>
      1) реализация государственной политики в регулируемой сфере на соответствующей территории;</w:t>
      </w:r>
    </w:p>
    <w:bookmarkEnd w:id="560"/>
    <w:bookmarkStart w:name="z557" w:id="561"/>
    <w:p>
      <w:pPr>
        <w:spacing w:after="0"/>
        <w:ind w:left="0"/>
        <w:jc w:val="both"/>
      </w:pPr>
      <w:r>
        <w:rPr>
          <w:rFonts w:ascii="Times New Roman"/>
          <w:b w:val="false"/>
          <w:i w:val="false"/>
          <w:color w:val="000000"/>
          <w:sz w:val="28"/>
        </w:rPr>
        <w:t>
      2) участие в разработке в пределах своей компетенции нормативных правовых актов, форм учетной и отчетной документации в регулируемой сфере;</w:t>
      </w:r>
    </w:p>
    <w:bookmarkEnd w:id="561"/>
    <w:bookmarkStart w:name="z558" w:id="562"/>
    <w:p>
      <w:pPr>
        <w:spacing w:after="0"/>
        <w:ind w:left="0"/>
        <w:jc w:val="both"/>
      </w:pPr>
      <w:r>
        <w:rPr>
          <w:rFonts w:ascii="Times New Roman"/>
          <w:b w:val="false"/>
          <w:i w:val="false"/>
          <w:color w:val="000000"/>
          <w:sz w:val="28"/>
        </w:rPr>
        <w:t>
      3) осуществление государственного санитарно-эпидемиологического контроля и надзора на соответствующей территории Республики Казахстан;</w:t>
      </w:r>
    </w:p>
    <w:bookmarkEnd w:id="562"/>
    <w:bookmarkStart w:name="z559" w:id="563"/>
    <w:p>
      <w:pPr>
        <w:spacing w:after="0"/>
        <w:ind w:left="0"/>
        <w:jc w:val="both"/>
      </w:pPr>
      <w:r>
        <w:rPr>
          <w:rFonts w:ascii="Times New Roman"/>
          <w:b w:val="false"/>
          <w:i w:val="false"/>
          <w:color w:val="000000"/>
          <w:sz w:val="28"/>
        </w:rPr>
        <w:t>
      4) проведение санитарно-эпидемиологического мониторинга в сфере санитарно-эпидемиологического благополучия населения;</w:t>
      </w:r>
    </w:p>
    <w:bookmarkEnd w:id="563"/>
    <w:bookmarkStart w:name="z560" w:id="564"/>
    <w:p>
      <w:pPr>
        <w:spacing w:after="0"/>
        <w:ind w:left="0"/>
        <w:jc w:val="both"/>
      </w:pPr>
      <w:r>
        <w:rPr>
          <w:rFonts w:ascii="Times New Roman"/>
          <w:b w:val="false"/>
          <w:i w:val="false"/>
          <w:color w:val="000000"/>
          <w:sz w:val="28"/>
        </w:rPr>
        <w:t>
      5) координация деятельности организаций здравоохранения, осуществляющих деятельность в регулируемой сфере на соответствующей территории;</w:t>
      </w:r>
    </w:p>
    <w:bookmarkEnd w:id="564"/>
    <w:bookmarkStart w:name="z561" w:id="565"/>
    <w:p>
      <w:pPr>
        <w:spacing w:after="0"/>
        <w:ind w:left="0"/>
        <w:jc w:val="both"/>
      </w:pPr>
      <w:r>
        <w:rPr>
          <w:rFonts w:ascii="Times New Roman"/>
          <w:b w:val="false"/>
          <w:i w:val="false"/>
          <w:color w:val="000000"/>
          <w:sz w:val="28"/>
        </w:rPr>
        <w:t>
      6) обеспечение ведомственного статистического наблюдения в сфере санитарно-эпидемиологического благополучия населения;</w:t>
      </w:r>
    </w:p>
    <w:bookmarkEnd w:id="565"/>
    <w:bookmarkStart w:name="z562" w:id="566"/>
    <w:p>
      <w:pPr>
        <w:spacing w:after="0"/>
        <w:ind w:left="0"/>
        <w:jc w:val="both"/>
      </w:pPr>
      <w:r>
        <w:rPr>
          <w:rFonts w:ascii="Times New Roman"/>
          <w:b w:val="false"/>
          <w:i w:val="false"/>
          <w:color w:val="000000"/>
          <w:sz w:val="28"/>
        </w:rPr>
        <w:t>
      7) обеспечение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законодательством Республики Казахстан об информатизации;</w:t>
      </w:r>
    </w:p>
    <w:bookmarkEnd w:id="566"/>
    <w:bookmarkStart w:name="z563" w:id="567"/>
    <w:p>
      <w:pPr>
        <w:spacing w:after="0"/>
        <w:ind w:left="0"/>
        <w:jc w:val="both"/>
      </w:pPr>
      <w:r>
        <w:rPr>
          <w:rFonts w:ascii="Times New Roman"/>
          <w:b w:val="false"/>
          <w:i w:val="false"/>
          <w:color w:val="000000"/>
          <w:sz w:val="28"/>
        </w:rPr>
        <w:t>
      8) взаимодействие с государственными органами, с физическими и юридическими лицами, неправительственными организациями, международными организациями, общественными объединениями потребителей по вопросам в регулируемой сфере;</w:t>
      </w:r>
    </w:p>
    <w:bookmarkEnd w:id="567"/>
    <w:bookmarkStart w:name="z564" w:id="568"/>
    <w:p>
      <w:pPr>
        <w:spacing w:after="0"/>
        <w:ind w:left="0"/>
        <w:jc w:val="both"/>
      </w:pPr>
      <w:r>
        <w:rPr>
          <w:rFonts w:ascii="Times New Roman"/>
          <w:b w:val="false"/>
          <w:i w:val="false"/>
          <w:color w:val="000000"/>
          <w:sz w:val="28"/>
        </w:rPr>
        <w:t>
      9) выдача и отзыва свидетельства о присвоении квалификационной категории для специалистов в области здравоохранения, а также для специалистов в сфере санитарно-эпидемиологического благополучия населения;</w:t>
      </w:r>
    </w:p>
    <w:bookmarkEnd w:id="568"/>
    <w:bookmarkStart w:name="z565" w:id="569"/>
    <w:p>
      <w:pPr>
        <w:spacing w:after="0"/>
        <w:ind w:left="0"/>
        <w:jc w:val="both"/>
      </w:pPr>
      <w:r>
        <w:rPr>
          <w:rFonts w:ascii="Times New Roman"/>
          <w:b w:val="false"/>
          <w:i w:val="false"/>
          <w:color w:val="000000"/>
          <w:sz w:val="28"/>
        </w:rPr>
        <w:t>
      10) введение ограничительных мероприятий, в том числе карантина, с особыми условиями хозяйственной и (или) иной деятельности и жизни населения на соответствующей территории;</w:t>
      </w:r>
    </w:p>
    <w:bookmarkEnd w:id="569"/>
    <w:bookmarkStart w:name="z566" w:id="570"/>
    <w:p>
      <w:pPr>
        <w:spacing w:after="0"/>
        <w:ind w:left="0"/>
        <w:jc w:val="both"/>
      </w:pPr>
      <w:r>
        <w:rPr>
          <w:rFonts w:ascii="Times New Roman"/>
          <w:b w:val="false"/>
          <w:i w:val="false"/>
          <w:color w:val="000000"/>
          <w:sz w:val="28"/>
        </w:rPr>
        <w:t>
      11) рассмотрение обращений физических и юридических лиц по вопросам входящих в компетенцию Департамента;</w:t>
      </w:r>
    </w:p>
    <w:bookmarkEnd w:id="570"/>
    <w:bookmarkStart w:name="z567" w:id="571"/>
    <w:p>
      <w:pPr>
        <w:spacing w:after="0"/>
        <w:ind w:left="0"/>
        <w:jc w:val="both"/>
      </w:pPr>
      <w:r>
        <w:rPr>
          <w:rFonts w:ascii="Times New Roman"/>
          <w:b w:val="false"/>
          <w:i w:val="false"/>
          <w:color w:val="000000"/>
          <w:sz w:val="28"/>
        </w:rPr>
        <w:t>
      12)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571"/>
    <w:bookmarkStart w:name="z568" w:id="572"/>
    <w:p>
      <w:pPr>
        <w:spacing w:after="0"/>
        <w:ind w:left="0"/>
        <w:jc w:val="both"/>
      </w:pPr>
      <w:r>
        <w:rPr>
          <w:rFonts w:ascii="Times New Roman"/>
          <w:b w:val="false"/>
          <w:i w:val="false"/>
          <w:color w:val="000000"/>
          <w:sz w:val="28"/>
        </w:rPr>
        <w:t>
      13) оказание государственных услуг в регулируемых сферах, согласно утвержденных стандартов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572"/>
    <w:bookmarkStart w:name="z569" w:id="573"/>
    <w:p>
      <w:pPr>
        <w:spacing w:after="0"/>
        <w:ind w:left="0"/>
        <w:jc w:val="both"/>
      </w:pPr>
      <w:r>
        <w:rPr>
          <w:rFonts w:ascii="Times New Roman"/>
          <w:b w:val="false"/>
          <w:i w:val="false"/>
          <w:color w:val="000000"/>
          <w:sz w:val="28"/>
        </w:rPr>
        <w:t>
      14) осуществление эпидемиологического контроля за инфекционными и паразитарными заболеваниями на соответствующей территории;</w:t>
      </w:r>
    </w:p>
    <w:bookmarkEnd w:id="573"/>
    <w:bookmarkStart w:name="z570" w:id="574"/>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574"/>
    <w:bookmarkStart w:name="z571" w:id="575"/>
    <w:p>
      <w:pPr>
        <w:spacing w:after="0"/>
        <w:ind w:left="0"/>
        <w:jc w:val="both"/>
      </w:pPr>
      <w:r>
        <w:rPr>
          <w:rFonts w:ascii="Times New Roman"/>
          <w:b w:val="false"/>
          <w:i w:val="false"/>
          <w:color w:val="000000"/>
          <w:sz w:val="28"/>
        </w:rPr>
        <w:t>
      16)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575"/>
    <w:bookmarkStart w:name="z572" w:id="576"/>
    <w:p>
      <w:pPr>
        <w:spacing w:after="0"/>
        <w:ind w:left="0"/>
        <w:jc w:val="both"/>
      </w:pPr>
      <w:r>
        <w:rPr>
          <w:rFonts w:ascii="Times New Roman"/>
          <w:b w:val="false"/>
          <w:i w:val="false"/>
          <w:color w:val="000000"/>
          <w:sz w:val="28"/>
        </w:rPr>
        <w:t>
      17) обеспечение соблюдения требований законов и иных нормативных правовых актов Республики Казахстан в пределах своей компетенции;</w:t>
      </w:r>
    </w:p>
    <w:bookmarkEnd w:id="576"/>
    <w:bookmarkStart w:name="z573" w:id="577"/>
    <w:p>
      <w:pPr>
        <w:spacing w:after="0"/>
        <w:ind w:left="0"/>
        <w:jc w:val="both"/>
      </w:pPr>
      <w:r>
        <w:rPr>
          <w:rFonts w:ascii="Times New Roman"/>
          <w:b w:val="false"/>
          <w:i w:val="false"/>
          <w:color w:val="000000"/>
          <w:sz w:val="28"/>
        </w:rPr>
        <w:t>
      18) общая организация, координация и контроль деятельности территориальных подразделений Департамента;</w:t>
      </w:r>
    </w:p>
    <w:bookmarkEnd w:id="577"/>
    <w:bookmarkStart w:name="z574" w:id="578"/>
    <w:p>
      <w:pPr>
        <w:spacing w:after="0"/>
        <w:ind w:left="0"/>
        <w:jc w:val="both"/>
      </w:pPr>
      <w:r>
        <w:rPr>
          <w:rFonts w:ascii="Times New Roman"/>
          <w:b w:val="false"/>
          <w:i w:val="false"/>
          <w:color w:val="000000"/>
          <w:sz w:val="28"/>
        </w:rPr>
        <w:t>
      19) участие в организации и проведении республиканских и региональных семинаров, научно-практических конференций по вопросам в регулируемой сфере;</w:t>
      </w:r>
    </w:p>
    <w:bookmarkEnd w:id="578"/>
    <w:bookmarkStart w:name="z575" w:id="579"/>
    <w:p>
      <w:pPr>
        <w:spacing w:after="0"/>
        <w:ind w:left="0"/>
        <w:jc w:val="both"/>
      </w:pPr>
      <w:r>
        <w:rPr>
          <w:rFonts w:ascii="Times New Roman"/>
          <w:b w:val="false"/>
          <w:i w:val="false"/>
          <w:color w:val="000000"/>
          <w:sz w:val="28"/>
        </w:rPr>
        <w:t xml:space="preserve">
      20)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579"/>
    <w:bookmarkStart w:name="z576" w:id="580"/>
    <w:p>
      <w:pPr>
        <w:spacing w:after="0"/>
        <w:ind w:left="0"/>
        <w:jc w:val="both"/>
      </w:pPr>
      <w:r>
        <w:rPr>
          <w:rFonts w:ascii="Times New Roman"/>
          <w:b w:val="false"/>
          <w:i w:val="false"/>
          <w:color w:val="000000"/>
          <w:sz w:val="28"/>
        </w:rPr>
        <w:t>
      21) принятие актов об установленных нарушениях требований законодательства Республики Казахстан;</w:t>
      </w:r>
    </w:p>
    <w:bookmarkEnd w:id="580"/>
    <w:bookmarkStart w:name="z577" w:id="581"/>
    <w:p>
      <w:pPr>
        <w:spacing w:after="0"/>
        <w:ind w:left="0"/>
        <w:jc w:val="both"/>
      </w:pPr>
      <w:r>
        <w:rPr>
          <w:rFonts w:ascii="Times New Roman"/>
          <w:b w:val="false"/>
          <w:i w:val="false"/>
          <w:color w:val="000000"/>
          <w:sz w:val="28"/>
        </w:rPr>
        <w:t>
      22) осуществление мониторинга безопасности продукции;</w:t>
      </w:r>
    </w:p>
    <w:bookmarkEnd w:id="581"/>
    <w:bookmarkStart w:name="z578" w:id="582"/>
    <w:p>
      <w:pPr>
        <w:spacing w:after="0"/>
        <w:ind w:left="0"/>
        <w:jc w:val="both"/>
      </w:pPr>
      <w:r>
        <w:rPr>
          <w:rFonts w:ascii="Times New Roman"/>
          <w:b w:val="false"/>
          <w:i w:val="false"/>
          <w:color w:val="000000"/>
          <w:sz w:val="28"/>
        </w:rPr>
        <w:t xml:space="preserve">
      23) возбуждение и рассмотрение дел об административных правонарушениях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582"/>
    <w:bookmarkStart w:name="z579" w:id="583"/>
    <w:p>
      <w:pPr>
        <w:spacing w:after="0"/>
        <w:ind w:left="0"/>
        <w:jc w:val="both"/>
      </w:pPr>
      <w:r>
        <w:rPr>
          <w:rFonts w:ascii="Times New Roman"/>
          <w:b w:val="false"/>
          <w:i w:val="false"/>
          <w:color w:val="000000"/>
          <w:sz w:val="28"/>
        </w:rPr>
        <w:t>
      24) организация и проведение внешней экспертизы качества медицинских услуг;</w:t>
      </w:r>
    </w:p>
    <w:bookmarkEnd w:id="583"/>
    <w:bookmarkStart w:name="z580" w:id="584"/>
    <w:p>
      <w:pPr>
        <w:spacing w:after="0"/>
        <w:ind w:left="0"/>
        <w:jc w:val="both"/>
      </w:pPr>
      <w:r>
        <w:rPr>
          <w:rFonts w:ascii="Times New Roman"/>
          <w:b w:val="false"/>
          <w:i w:val="false"/>
          <w:color w:val="000000"/>
          <w:sz w:val="28"/>
        </w:rPr>
        <w:t>
      25) осуществление государственного контроля за деятельностью субъектов здравоохранения, в том числе за соблюдением стандартов в области здравоохранения, правил лицензирования по занятию медицинской деятельностью, а также уведомительного порядка в области здравоохранения;</w:t>
      </w:r>
    </w:p>
    <w:bookmarkEnd w:id="584"/>
    <w:bookmarkStart w:name="z581" w:id="585"/>
    <w:p>
      <w:pPr>
        <w:spacing w:after="0"/>
        <w:ind w:left="0"/>
        <w:jc w:val="both"/>
      </w:pPr>
      <w:r>
        <w:rPr>
          <w:rFonts w:ascii="Times New Roman"/>
          <w:b w:val="false"/>
          <w:i w:val="false"/>
          <w:color w:val="000000"/>
          <w:sz w:val="28"/>
        </w:rPr>
        <w:t>
      26) контроль за деятельностью субъектов оказания услуг традиционной медицины, народной медицины (целительства);</w:t>
      </w:r>
    </w:p>
    <w:bookmarkEnd w:id="585"/>
    <w:bookmarkStart w:name="z582" w:id="586"/>
    <w:p>
      <w:pPr>
        <w:spacing w:after="0"/>
        <w:ind w:left="0"/>
        <w:jc w:val="both"/>
      </w:pPr>
      <w:r>
        <w:rPr>
          <w:rFonts w:ascii="Times New Roman"/>
          <w:b w:val="false"/>
          <w:i w:val="false"/>
          <w:color w:val="000000"/>
          <w:sz w:val="28"/>
        </w:rPr>
        <w:t>
      27) участие в проведении государственной аттестации организаций образования в области здравоохранения;</w:t>
      </w:r>
    </w:p>
    <w:bookmarkEnd w:id="586"/>
    <w:bookmarkStart w:name="z583" w:id="587"/>
    <w:p>
      <w:pPr>
        <w:spacing w:after="0"/>
        <w:ind w:left="0"/>
        <w:jc w:val="both"/>
      </w:pPr>
      <w:r>
        <w:rPr>
          <w:rFonts w:ascii="Times New Roman"/>
          <w:b w:val="false"/>
          <w:i w:val="false"/>
          <w:color w:val="000000"/>
          <w:sz w:val="28"/>
        </w:rPr>
        <w:t xml:space="preserve">
      28) осуществление иных функций,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законами Республики Казахстан, актами Президента и Правительства Республики Казахстан.</w:t>
      </w:r>
    </w:p>
    <w:bookmarkEnd w:id="587"/>
    <w:bookmarkStart w:name="z584" w:id="588"/>
    <w:p>
      <w:pPr>
        <w:spacing w:after="0"/>
        <w:ind w:left="0"/>
        <w:jc w:val="both"/>
      </w:pPr>
      <w:r>
        <w:rPr>
          <w:rFonts w:ascii="Times New Roman"/>
          <w:b w:val="false"/>
          <w:i w:val="false"/>
          <w:color w:val="000000"/>
          <w:sz w:val="28"/>
        </w:rPr>
        <w:t>
      15. Права и обязанности:</w:t>
      </w:r>
    </w:p>
    <w:bookmarkEnd w:id="588"/>
    <w:bookmarkStart w:name="z585" w:id="589"/>
    <w:p>
      <w:pPr>
        <w:spacing w:after="0"/>
        <w:ind w:left="0"/>
        <w:jc w:val="both"/>
      </w:pPr>
      <w:r>
        <w:rPr>
          <w:rFonts w:ascii="Times New Roman"/>
          <w:b w:val="false"/>
          <w:i w:val="false"/>
          <w:color w:val="000000"/>
          <w:sz w:val="28"/>
        </w:rPr>
        <w:t>
      1) запрещать ввоз, производство применение и реализацию на соответствующей территории продукции, предназначенной для использования и применения населением, а также в предпринимательской и (или) иной деятельности;</w:t>
      </w:r>
    </w:p>
    <w:bookmarkEnd w:id="589"/>
    <w:bookmarkStart w:name="z586" w:id="590"/>
    <w:p>
      <w:pPr>
        <w:spacing w:after="0"/>
        <w:ind w:left="0"/>
        <w:jc w:val="both"/>
      </w:pPr>
      <w:r>
        <w:rPr>
          <w:rFonts w:ascii="Times New Roman"/>
          <w:b w:val="false"/>
          <w:i w:val="false"/>
          <w:color w:val="000000"/>
          <w:sz w:val="28"/>
        </w:rPr>
        <w:t>
      2) приостанавливать или запрещать применения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bookmarkEnd w:id="590"/>
    <w:bookmarkStart w:name="z587" w:id="591"/>
    <w:p>
      <w:pPr>
        <w:spacing w:after="0"/>
        <w:ind w:left="0"/>
        <w:jc w:val="both"/>
      </w:pPr>
      <w:r>
        <w:rPr>
          <w:rFonts w:ascii="Times New Roman"/>
          <w:b w:val="false"/>
          <w:i w:val="false"/>
          <w:color w:val="000000"/>
          <w:sz w:val="28"/>
        </w:rPr>
        <w:t>
      3)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591"/>
    <w:bookmarkStart w:name="z588" w:id="592"/>
    <w:p>
      <w:pPr>
        <w:spacing w:after="0"/>
        <w:ind w:left="0"/>
        <w:jc w:val="both"/>
      </w:pPr>
      <w:r>
        <w:rPr>
          <w:rFonts w:ascii="Times New Roman"/>
          <w:b w:val="false"/>
          <w:i w:val="false"/>
          <w:color w:val="000000"/>
          <w:sz w:val="28"/>
        </w:rPr>
        <w:t>
      4)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592"/>
    <w:bookmarkStart w:name="z589" w:id="593"/>
    <w:p>
      <w:pPr>
        <w:spacing w:after="0"/>
        <w:ind w:left="0"/>
        <w:jc w:val="both"/>
      </w:pPr>
      <w:r>
        <w:rPr>
          <w:rFonts w:ascii="Times New Roman"/>
          <w:b w:val="false"/>
          <w:i w:val="false"/>
          <w:color w:val="000000"/>
          <w:sz w:val="28"/>
        </w:rPr>
        <w:t>
      5)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593"/>
    <w:bookmarkStart w:name="z590" w:id="594"/>
    <w:p>
      <w:pPr>
        <w:spacing w:after="0"/>
        <w:ind w:left="0"/>
        <w:jc w:val="both"/>
      </w:pPr>
      <w:r>
        <w:rPr>
          <w:rFonts w:ascii="Times New Roman"/>
          <w:b w:val="false"/>
          <w:i w:val="false"/>
          <w:color w:val="000000"/>
          <w:sz w:val="28"/>
        </w:rPr>
        <w:t>
      6)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594"/>
    <w:bookmarkStart w:name="z591" w:id="595"/>
    <w:p>
      <w:pPr>
        <w:spacing w:after="0"/>
        <w:ind w:left="0"/>
        <w:jc w:val="both"/>
      </w:pPr>
      <w:r>
        <w:rPr>
          <w:rFonts w:ascii="Times New Roman"/>
          <w:b w:val="false"/>
          <w:i w:val="false"/>
          <w:color w:val="000000"/>
          <w:sz w:val="28"/>
        </w:rPr>
        <w:t>
      7) направлять по показаниям на госпитализацию лиц, являющихся источниками инфекционных и паразитарных заболеваний;</w:t>
      </w:r>
    </w:p>
    <w:bookmarkEnd w:id="595"/>
    <w:bookmarkStart w:name="z592" w:id="596"/>
    <w:p>
      <w:pPr>
        <w:spacing w:after="0"/>
        <w:ind w:left="0"/>
        <w:jc w:val="both"/>
      </w:pPr>
      <w:r>
        <w:rPr>
          <w:rFonts w:ascii="Times New Roman"/>
          <w:b w:val="false"/>
          <w:i w:val="false"/>
          <w:color w:val="000000"/>
          <w:sz w:val="28"/>
        </w:rPr>
        <w:t>
      8)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596"/>
    <w:bookmarkStart w:name="z593" w:id="597"/>
    <w:p>
      <w:pPr>
        <w:spacing w:after="0"/>
        <w:ind w:left="0"/>
        <w:jc w:val="both"/>
      </w:pPr>
      <w:r>
        <w:rPr>
          <w:rFonts w:ascii="Times New Roman"/>
          <w:b w:val="false"/>
          <w:i w:val="false"/>
          <w:color w:val="000000"/>
          <w:sz w:val="28"/>
        </w:rPr>
        <w:t>
      9)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w:t>
      </w:r>
    </w:p>
    <w:bookmarkEnd w:id="597"/>
    <w:bookmarkStart w:name="z594" w:id="598"/>
    <w:p>
      <w:pPr>
        <w:spacing w:after="0"/>
        <w:ind w:left="0"/>
        <w:jc w:val="both"/>
      </w:pPr>
      <w:r>
        <w:rPr>
          <w:rFonts w:ascii="Times New Roman"/>
          <w:b w:val="false"/>
          <w:i w:val="false"/>
          <w:color w:val="000000"/>
          <w:sz w:val="28"/>
        </w:rPr>
        <w:t>
      10) запрещать производства,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598"/>
    <w:bookmarkStart w:name="z595" w:id="599"/>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599"/>
    <w:bookmarkStart w:name="z596" w:id="600"/>
    <w:p>
      <w:pPr>
        <w:spacing w:after="0"/>
        <w:ind w:left="0"/>
        <w:jc w:val="both"/>
      </w:pPr>
      <w:r>
        <w:rPr>
          <w:rFonts w:ascii="Times New Roman"/>
          <w:b w:val="false"/>
          <w:i w:val="false"/>
          <w:color w:val="000000"/>
          <w:sz w:val="28"/>
        </w:rPr>
        <w:t>
      12) устанавливать санитарно-защитные зоны и изменять их размеры;</w:t>
      </w:r>
    </w:p>
    <w:bookmarkEnd w:id="600"/>
    <w:bookmarkStart w:name="z597" w:id="601"/>
    <w:p>
      <w:pPr>
        <w:spacing w:after="0"/>
        <w:ind w:left="0"/>
        <w:jc w:val="both"/>
      </w:pPr>
      <w:r>
        <w:rPr>
          <w:rFonts w:ascii="Times New Roman"/>
          <w:b w:val="false"/>
          <w:i w:val="false"/>
          <w:color w:val="000000"/>
          <w:sz w:val="28"/>
        </w:rPr>
        <w:t>
      13) проводить расследования нарушений законодательства в регулируемой сфере;</w:t>
      </w:r>
    </w:p>
    <w:bookmarkEnd w:id="601"/>
    <w:bookmarkStart w:name="z598" w:id="602"/>
    <w:p>
      <w:pPr>
        <w:spacing w:after="0"/>
        <w:ind w:left="0"/>
        <w:jc w:val="both"/>
      </w:pPr>
      <w:r>
        <w:rPr>
          <w:rFonts w:ascii="Times New Roman"/>
          <w:b w:val="false"/>
          <w:i w:val="false"/>
          <w:color w:val="000000"/>
          <w:sz w:val="28"/>
        </w:rPr>
        <w:t>
      14)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602"/>
    <w:bookmarkStart w:name="z599" w:id="603"/>
    <w:p>
      <w:pPr>
        <w:spacing w:after="0"/>
        <w:ind w:left="0"/>
        <w:jc w:val="both"/>
      </w:pPr>
      <w:r>
        <w:rPr>
          <w:rFonts w:ascii="Times New Roman"/>
          <w:b w:val="false"/>
          <w:i w:val="false"/>
          <w:color w:val="000000"/>
          <w:sz w:val="28"/>
        </w:rPr>
        <w:t>
      15)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603"/>
    <w:bookmarkStart w:name="z600" w:id="604"/>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 Департаментом и его территориальными подразделениями;</w:t>
      </w:r>
    </w:p>
    <w:bookmarkEnd w:id="604"/>
    <w:bookmarkStart w:name="z601" w:id="605"/>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605"/>
    <w:bookmarkStart w:name="z602" w:id="606"/>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Департамента, антикоррупционного законодательства, законодательства о государственной службе, Этического кодекса государственных служащих;</w:t>
      </w:r>
    </w:p>
    <w:bookmarkEnd w:id="606"/>
    <w:bookmarkStart w:name="z603" w:id="607"/>
    <w:p>
      <w:pPr>
        <w:spacing w:after="0"/>
        <w:ind w:left="0"/>
        <w:jc w:val="both"/>
      </w:pPr>
      <w:r>
        <w:rPr>
          <w:rFonts w:ascii="Times New Roman"/>
          <w:b w:val="false"/>
          <w:i w:val="false"/>
          <w:color w:val="000000"/>
          <w:sz w:val="28"/>
        </w:rPr>
        <w:t>
      19) оказывать практическую и методическую помощь территориальным подразделениям в регулируемой сфере;</w:t>
      </w:r>
    </w:p>
    <w:bookmarkEnd w:id="607"/>
    <w:bookmarkStart w:name="z604" w:id="608"/>
    <w:p>
      <w:pPr>
        <w:spacing w:after="0"/>
        <w:ind w:left="0"/>
        <w:jc w:val="both"/>
      </w:pPr>
      <w:r>
        <w:rPr>
          <w:rFonts w:ascii="Times New Roman"/>
          <w:b w:val="false"/>
          <w:i w:val="false"/>
          <w:color w:val="000000"/>
          <w:sz w:val="28"/>
        </w:rPr>
        <w:t>
      20)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608"/>
    <w:bookmarkStart w:name="z605" w:id="609"/>
    <w:p>
      <w:pPr>
        <w:spacing w:after="0"/>
        <w:ind w:left="0"/>
        <w:jc w:val="both"/>
      </w:pPr>
      <w:r>
        <w:rPr>
          <w:rFonts w:ascii="Times New Roman"/>
          <w:b w:val="false"/>
          <w:i w:val="false"/>
          <w:color w:val="000000"/>
          <w:sz w:val="28"/>
        </w:rPr>
        <w:t>
      21) вести бухгалтерский учет и формировать финансовую отчетность;</w:t>
      </w:r>
    </w:p>
    <w:bookmarkEnd w:id="609"/>
    <w:bookmarkStart w:name="z606" w:id="610"/>
    <w:p>
      <w:pPr>
        <w:spacing w:after="0"/>
        <w:ind w:left="0"/>
        <w:jc w:val="both"/>
      </w:pPr>
      <w:r>
        <w:rPr>
          <w:rFonts w:ascii="Times New Roman"/>
          <w:b w:val="false"/>
          <w:i w:val="false"/>
          <w:color w:val="000000"/>
          <w:sz w:val="28"/>
        </w:rPr>
        <w:t>
      22) внесение предложений по организации и проведению повышения квалификации и переподготовки кадров в регулируемой сфере;</w:t>
      </w:r>
    </w:p>
    <w:bookmarkEnd w:id="610"/>
    <w:bookmarkStart w:name="z607" w:id="611"/>
    <w:p>
      <w:pPr>
        <w:spacing w:after="0"/>
        <w:ind w:left="0"/>
        <w:jc w:val="both"/>
      </w:pPr>
      <w:r>
        <w:rPr>
          <w:rFonts w:ascii="Times New Roman"/>
          <w:b w:val="false"/>
          <w:i w:val="false"/>
          <w:color w:val="000000"/>
          <w:sz w:val="28"/>
        </w:rPr>
        <w:t>
      23) осуществлять иные права и обязанности, предусмотренные законодательством Республики Казахстан.</w:t>
      </w:r>
    </w:p>
    <w:bookmarkEnd w:id="611"/>
    <w:bookmarkStart w:name="z608" w:id="612"/>
    <w:p>
      <w:pPr>
        <w:spacing w:after="0"/>
        <w:ind w:left="0"/>
        <w:jc w:val="left"/>
      </w:pPr>
      <w:r>
        <w:rPr>
          <w:rFonts w:ascii="Times New Roman"/>
          <w:b/>
          <w:i w:val="false"/>
          <w:color w:val="000000"/>
        </w:rPr>
        <w:t xml:space="preserve"> Глава 3. Организация деятельности Департамента</w:t>
      </w:r>
    </w:p>
    <w:bookmarkEnd w:id="612"/>
    <w:bookmarkStart w:name="z609" w:id="613"/>
    <w:p>
      <w:pPr>
        <w:spacing w:after="0"/>
        <w:ind w:left="0"/>
        <w:jc w:val="both"/>
      </w:pPr>
      <w:r>
        <w:rPr>
          <w:rFonts w:ascii="Times New Roman"/>
          <w:b w:val="false"/>
          <w:i w:val="false"/>
          <w:color w:val="000000"/>
          <w:sz w:val="28"/>
        </w:rPr>
        <w:t>
      16. Руководство Департамента осуществляется Руководителем Департамента, который несет персональную ответственность за выполнение возложенных на Департамент задач и осуществление им своих функций.</w:t>
      </w:r>
    </w:p>
    <w:bookmarkEnd w:id="613"/>
    <w:bookmarkStart w:name="z610" w:id="614"/>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предусмотренном законодательством Республики Казахстан.</w:t>
      </w:r>
    </w:p>
    <w:bookmarkEnd w:id="614"/>
    <w:bookmarkStart w:name="z611" w:id="615"/>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порядке, предусмотренном законодательством Республики Казахстан.</w:t>
      </w:r>
    </w:p>
    <w:bookmarkEnd w:id="615"/>
    <w:bookmarkStart w:name="z612" w:id="616"/>
    <w:p>
      <w:pPr>
        <w:spacing w:after="0"/>
        <w:ind w:left="0"/>
        <w:jc w:val="both"/>
      </w:pPr>
      <w:r>
        <w:rPr>
          <w:rFonts w:ascii="Times New Roman"/>
          <w:b w:val="false"/>
          <w:i w:val="false"/>
          <w:color w:val="000000"/>
          <w:sz w:val="28"/>
        </w:rPr>
        <w:t>
      19. Полномочия Руководителя Департамента:</w:t>
      </w:r>
    </w:p>
    <w:bookmarkEnd w:id="616"/>
    <w:bookmarkStart w:name="z613" w:id="617"/>
    <w:p>
      <w:pPr>
        <w:spacing w:after="0"/>
        <w:ind w:left="0"/>
        <w:jc w:val="both"/>
      </w:pPr>
      <w:r>
        <w:rPr>
          <w:rFonts w:ascii="Times New Roman"/>
          <w:b w:val="false"/>
          <w:i w:val="false"/>
          <w:color w:val="000000"/>
          <w:sz w:val="28"/>
        </w:rPr>
        <w:t>
      1)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 а также вносит предложение о назначении на должность, либо об освобождении от должности руководителей и заместителей территориальных подразделений Департамента в Комитет;</w:t>
      </w:r>
    </w:p>
    <w:bookmarkEnd w:id="617"/>
    <w:bookmarkStart w:name="z614" w:id="618"/>
    <w:p>
      <w:pPr>
        <w:spacing w:after="0"/>
        <w:ind w:left="0"/>
        <w:jc w:val="both"/>
      </w:pPr>
      <w:r>
        <w:rPr>
          <w:rFonts w:ascii="Times New Roman"/>
          <w:b w:val="false"/>
          <w:i w:val="false"/>
          <w:color w:val="000000"/>
          <w:sz w:val="28"/>
        </w:rPr>
        <w:t>
      2) в соответствии с нормативными правовыми актами Республики Казахстан решает вопросы предоставления отпусков, поощрения, оказания материальной помощи, выплаты надбавок, премирования и командирования работников Департамента и его территориальных подразделений,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618"/>
    <w:bookmarkStart w:name="z615" w:id="619"/>
    <w:p>
      <w:pPr>
        <w:spacing w:after="0"/>
        <w:ind w:left="0"/>
        <w:jc w:val="both"/>
      </w:pPr>
      <w:r>
        <w:rPr>
          <w:rFonts w:ascii="Times New Roman"/>
          <w:b w:val="false"/>
          <w:i w:val="false"/>
          <w:color w:val="000000"/>
          <w:sz w:val="28"/>
        </w:rPr>
        <w:t>
      3) в установленном законодательством Республики Казахстан порядке, налагает дисциплинарные взыскания на работников Департамента и его территориальных подразделений;</w:t>
      </w:r>
    </w:p>
    <w:bookmarkEnd w:id="619"/>
    <w:bookmarkStart w:name="z616" w:id="620"/>
    <w:p>
      <w:pPr>
        <w:spacing w:after="0"/>
        <w:ind w:left="0"/>
        <w:jc w:val="both"/>
      </w:pPr>
      <w:r>
        <w:rPr>
          <w:rFonts w:ascii="Times New Roman"/>
          <w:b w:val="false"/>
          <w:i w:val="false"/>
          <w:color w:val="000000"/>
          <w:sz w:val="28"/>
        </w:rPr>
        <w:t xml:space="preserve">
      4) определяет обязанности, полномочия и ответственность работников Департамента и его территориальных подразделений, за исключением работников, вопросы трудовых отношений которых отнесены к компетенции вышестоящих государственных органов, а также утверждает их должностные инструкции; </w:t>
      </w:r>
    </w:p>
    <w:bookmarkEnd w:id="620"/>
    <w:bookmarkStart w:name="z617" w:id="621"/>
    <w:p>
      <w:pPr>
        <w:spacing w:after="0"/>
        <w:ind w:left="0"/>
        <w:jc w:val="both"/>
      </w:pPr>
      <w:r>
        <w:rPr>
          <w:rFonts w:ascii="Times New Roman"/>
          <w:b w:val="false"/>
          <w:i w:val="false"/>
          <w:color w:val="000000"/>
          <w:sz w:val="28"/>
        </w:rPr>
        <w:t>
      5) подписывает приказы по вопросам, входящим в его компетенцию;</w:t>
      </w:r>
    </w:p>
    <w:bookmarkEnd w:id="621"/>
    <w:bookmarkStart w:name="z618" w:id="622"/>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w:t>
      </w:r>
    </w:p>
    <w:bookmarkEnd w:id="622"/>
    <w:bookmarkStart w:name="z619" w:id="623"/>
    <w:p>
      <w:pPr>
        <w:spacing w:after="0"/>
        <w:ind w:left="0"/>
        <w:jc w:val="both"/>
      </w:pPr>
      <w:r>
        <w:rPr>
          <w:rFonts w:ascii="Times New Roman"/>
          <w:b w:val="false"/>
          <w:i w:val="false"/>
          <w:color w:val="000000"/>
          <w:sz w:val="28"/>
        </w:rPr>
        <w:t>
      7) объявляет конкурс на занятие вакантных должностей Департамента и его территориальных подразделений,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623"/>
    <w:bookmarkStart w:name="z620" w:id="624"/>
    <w:p>
      <w:pPr>
        <w:spacing w:after="0"/>
        <w:ind w:left="0"/>
        <w:jc w:val="both"/>
      </w:pPr>
      <w:r>
        <w:rPr>
          <w:rFonts w:ascii="Times New Roman"/>
          <w:b w:val="false"/>
          <w:i w:val="false"/>
          <w:color w:val="000000"/>
          <w:sz w:val="28"/>
        </w:rPr>
        <w:t>
      8) принимает меры, направленные на противодействие коррупции;</w:t>
      </w:r>
    </w:p>
    <w:bookmarkEnd w:id="624"/>
    <w:bookmarkStart w:name="z621" w:id="625"/>
    <w:p>
      <w:pPr>
        <w:spacing w:after="0"/>
        <w:ind w:left="0"/>
        <w:jc w:val="both"/>
      </w:pPr>
      <w:r>
        <w:rPr>
          <w:rFonts w:ascii="Times New Roman"/>
          <w:b w:val="false"/>
          <w:i w:val="false"/>
          <w:color w:val="000000"/>
          <w:sz w:val="28"/>
        </w:rPr>
        <w:t>
      9) осуществляет иные полномочия в соответствии с законодательством Республики Казахстан.</w:t>
      </w:r>
    </w:p>
    <w:bookmarkEnd w:id="625"/>
    <w:bookmarkStart w:name="z622" w:id="626"/>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626"/>
    <w:bookmarkStart w:name="z623" w:id="627"/>
    <w:p>
      <w:pPr>
        <w:spacing w:after="0"/>
        <w:ind w:left="0"/>
        <w:jc w:val="left"/>
      </w:pPr>
      <w:r>
        <w:rPr>
          <w:rFonts w:ascii="Times New Roman"/>
          <w:b/>
          <w:i w:val="false"/>
          <w:color w:val="000000"/>
        </w:rPr>
        <w:t xml:space="preserve"> Глава 4. Имущество Департамента</w:t>
      </w:r>
    </w:p>
    <w:bookmarkEnd w:id="627"/>
    <w:bookmarkStart w:name="z624" w:id="628"/>
    <w:p>
      <w:pPr>
        <w:spacing w:after="0"/>
        <w:ind w:left="0"/>
        <w:jc w:val="both"/>
      </w:pPr>
      <w:r>
        <w:rPr>
          <w:rFonts w:ascii="Times New Roman"/>
          <w:b w:val="false"/>
          <w:i w:val="false"/>
          <w:color w:val="000000"/>
          <w:sz w:val="28"/>
        </w:rPr>
        <w:t>
      20.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628"/>
    <w:bookmarkStart w:name="z625" w:id="629"/>
    <w:p>
      <w:pPr>
        <w:spacing w:after="0"/>
        <w:ind w:left="0"/>
        <w:jc w:val="both"/>
      </w:pPr>
      <w:r>
        <w:rPr>
          <w:rFonts w:ascii="Times New Roman"/>
          <w:b w:val="false"/>
          <w:i w:val="false"/>
          <w:color w:val="000000"/>
          <w:sz w:val="28"/>
        </w:rPr>
        <w:t>
      21.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29"/>
    <w:bookmarkStart w:name="z626" w:id="630"/>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630"/>
    <w:bookmarkStart w:name="z627" w:id="631"/>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631"/>
    <w:bookmarkStart w:name="z628" w:id="632"/>
    <w:p>
      <w:pPr>
        <w:spacing w:after="0"/>
        <w:ind w:left="0"/>
        <w:jc w:val="left"/>
      </w:pPr>
      <w:r>
        <w:rPr>
          <w:rFonts w:ascii="Times New Roman"/>
          <w:b/>
          <w:i w:val="false"/>
          <w:color w:val="000000"/>
        </w:rPr>
        <w:t xml:space="preserve"> Глава 5. Реорганизация и упразднение Департамента</w:t>
      </w:r>
    </w:p>
    <w:bookmarkEnd w:id="632"/>
    <w:bookmarkStart w:name="z629" w:id="633"/>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6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октября 2018 года № 188-од</w:t>
            </w:r>
          </w:p>
        </w:tc>
      </w:tr>
    </w:tbl>
    <w:bookmarkStart w:name="z632" w:id="634"/>
    <w:p>
      <w:pPr>
        <w:spacing w:after="0"/>
        <w:ind w:left="0"/>
        <w:jc w:val="left"/>
      </w:pPr>
      <w:r>
        <w:rPr>
          <w:rFonts w:ascii="Times New Roman"/>
          <w:b/>
          <w:i w:val="false"/>
          <w:color w:val="000000"/>
        </w:rPr>
        <w:t xml:space="preserve"> Положение о республиканском государственном учреждении "Департамент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634"/>
    <w:bookmarkStart w:name="z633" w:id="635"/>
    <w:p>
      <w:pPr>
        <w:spacing w:after="0"/>
        <w:ind w:left="0"/>
        <w:jc w:val="left"/>
      </w:pPr>
      <w:r>
        <w:rPr>
          <w:rFonts w:ascii="Times New Roman"/>
          <w:b/>
          <w:i w:val="false"/>
          <w:color w:val="000000"/>
        </w:rPr>
        <w:t xml:space="preserve"> Глава 1. Общие положения</w:t>
      </w:r>
    </w:p>
    <w:bookmarkEnd w:id="635"/>
    <w:bookmarkStart w:name="z634" w:id="636"/>
    <w:p>
      <w:pPr>
        <w:spacing w:after="0"/>
        <w:ind w:left="0"/>
        <w:jc w:val="both"/>
      </w:pPr>
      <w:r>
        <w:rPr>
          <w:rFonts w:ascii="Times New Roman"/>
          <w:b w:val="false"/>
          <w:i w:val="false"/>
          <w:color w:val="000000"/>
          <w:sz w:val="28"/>
        </w:rPr>
        <w:t>
      1. Республиканское государственное учреждение "Департамент охраны общественного здоровья города Шымкент Комитета охраны общественного здоровья Министерства здравоохранения Республики Казахстан" (далее - Департамент) является территориальным подразделением Комитета охраны общественного здоровья Министерства здравоохранения Республики Казахстан, осуществляющим в пределах своей компетенции руководство и регулирование в сферах охраны общественного здоровья, санитарно-эпидемиологического благополучия населения и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а также стандартов в области здравоохранения (далее - регулируемая сфера), осуществляющим межотраслевую координацию, регулятивные, реализационные и контрольно-надзорные функции на соответствующей территории.</w:t>
      </w:r>
    </w:p>
    <w:bookmarkEnd w:id="636"/>
    <w:bookmarkStart w:name="z635" w:id="637"/>
    <w:p>
      <w:pPr>
        <w:spacing w:after="0"/>
        <w:ind w:left="0"/>
        <w:jc w:val="both"/>
      </w:pPr>
      <w:r>
        <w:rPr>
          <w:rFonts w:ascii="Times New Roman"/>
          <w:b w:val="false"/>
          <w:i w:val="false"/>
          <w:color w:val="000000"/>
          <w:sz w:val="28"/>
        </w:rPr>
        <w:t>
      Департамент имеет территориальные подразделения - управления охраны общественного здоровья соответствующего района, города (района города).</w:t>
      </w:r>
    </w:p>
    <w:bookmarkEnd w:id="637"/>
    <w:bookmarkStart w:name="z636" w:id="638"/>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Республики Казахстан и Правительства Республики Казахстан, иными нормативными правовыми актами, а также настоящим Положением.</w:t>
      </w:r>
    </w:p>
    <w:bookmarkEnd w:id="638"/>
    <w:bookmarkStart w:name="z637" w:id="639"/>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639"/>
    <w:bookmarkStart w:name="z638" w:id="640"/>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 и от имени Комитета, если оно уполномочено на это.</w:t>
      </w:r>
    </w:p>
    <w:bookmarkEnd w:id="640"/>
    <w:bookmarkStart w:name="z639" w:id="641"/>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641"/>
    <w:bookmarkStart w:name="z640" w:id="642"/>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bookmarkEnd w:id="642"/>
    <w:bookmarkStart w:name="z641" w:id="643"/>
    <w:p>
      <w:pPr>
        <w:spacing w:after="0"/>
        <w:ind w:left="0"/>
        <w:jc w:val="both"/>
      </w:pPr>
      <w:r>
        <w:rPr>
          <w:rFonts w:ascii="Times New Roman"/>
          <w:b w:val="false"/>
          <w:i w:val="false"/>
          <w:color w:val="000000"/>
          <w:sz w:val="28"/>
        </w:rPr>
        <w:t>
      7. Структура и лимит штатной численности Департамента утверждаются в соответствии с действующим законодательством.</w:t>
      </w:r>
    </w:p>
    <w:bookmarkEnd w:id="643"/>
    <w:bookmarkStart w:name="z642" w:id="644"/>
    <w:p>
      <w:pPr>
        <w:spacing w:after="0"/>
        <w:ind w:left="0"/>
        <w:jc w:val="both"/>
      </w:pPr>
      <w:r>
        <w:rPr>
          <w:rFonts w:ascii="Times New Roman"/>
          <w:b w:val="false"/>
          <w:i w:val="false"/>
          <w:color w:val="000000"/>
          <w:sz w:val="28"/>
        </w:rPr>
        <w:t>
      8. Юридический адрес Департамента: 160000, Республика Казахстан, город Шымкент, Аль-Фарабийский район, проспект имени Д. Кунаева, 27.</w:t>
      </w:r>
    </w:p>
    <w:bookmarkEnd w:id="644"/>
    <w:bookmarkStart w:name="z643" w:id="645"/>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645"/>
    <w:bookmarkStart w:name="z644" w:id="646"/>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646"/>
    <w:bookmarkStart w:name="z645" w:id="647"/>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647"/>
    <w:bookmarkStart w:name="z646" w:id="648"/>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органа.</w:t>
      </w:r>
    </w:p>
    <w:bookmarkEnd w:id="648"/>
    <w:bookmarkStart w:name="z647" w:id="649"/>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649"/>
    <w:bookmarkStart w:name="z648" w:id="650"/>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650"/>
    <w:bookmarkStart w:name="z649" w:id="651"/>
    <w:p>
      <w:pPr>
        <w:spacing w:after="0"/>
        <w:ind w:left="0"/>
        <w:jc w:val="both"/>
      </w:pPr>
      <w:r>
        <w:rPr>
          <w:rFonts w:ascii="Times New Roman"/>
          <w:b w:val="false"/>
          <w:i w:val="false"/>
          <w:color w:val="000000"/>
          <w:sz w:val="28"/>
        </w:rPr>
        <w:t>
      13. Задачи:</w:t>
      </w:r>
    </w:p>
    <w:bookmarkEnd w:id="651"/>
    <w:bookmarkStart w:name="z650" w:id="652"/>
    <w:p>
      <w:pPr>
        <w:spacing w:after="0"/>
        <w:ind w:left="0"/>
        <w:jc w:val="both"/>
      </w:pPr>
      <w:r>
        <w:rPr>
          <w:rFonts w:ascii="Times New Roman"/>
          <w:b w:val="false"/>
          <w:i w:val="false"/>
          <w:color w:val="000000"/>
          <w:sz w:val="28"/>
        </w:rPr>
        <w:t>
      1) реализация государственной политики, осуществление межотраслевой координации и государственное управление в регулируемой сфере;</w:t>
      </w:r>
    </w:p>
    <w:bookmarkEnd w:id="652"/>
    <w:bookmarkStart w:name="z651" w:id="653"/>
    <w:p>
      <w:pPr>
        <w:spacing w:after="0"/>
        <w:ind w:left="0"/>
        <w:jc w:val="both"/>
      </w:pPr>
      <w:r>
        <w:rPr>
          <w:rFonts w:ascii="Times New Roman"/>
          <w:b w:val="false"/>
          <w:i w:val="false"/>
          <w:color w:val="000000"/>
          <w:sz w:val="28"/>
        </w:rPr>
        <w:t>
      2)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w:t>
      </w:r>
    </w:p>
    <w:bookmarkEnd w:id="653"/>
    <w:bookmarkStart w:name="z652" w:id="654"/>
    <w:p>
      <w:pPr>
        <w:spacing w:after="0"/>
        <w:ind w:left="0"/>
        <w:jc w:val="both"/>
      </w:pPr>
      <w:r>
        <w:rPr>
          <w:rFonts w:ascii="Times New Roman"/>
          <w:b w:val="false"/>
          <w:i w:val="false"/>
          <w:color w:val="000000"/>
          <w:sz w:val="28"/>
        </w:rPr>
        <w:t>
      4) осуществление иных задач, возложенных на Департамент, в пределах своей компетенции.</w:t>
      </w:r>
    </w:p>
    <w:bookmarkEnd w:id="654"/>
    <w:bookmarkStart w:name="z653" w:id="655"/>
    <w:p>
      <w:pPr>
        <w:spacing w:after="0"/>
        <w:ind w:left="0"/>
        <w:jc w:val="both"/>
      </w:pPr>
      <w:r>
        <w:rPr>
          <w:rFonts w:ascii="Times New Roman"/>
          <w:b w:val="false"/>
          <w:i w:val="false"/>
          <w:color w:val="000000"/>
          <w:sz w:val="28"/>
        </w:rPr>
        <w:t>
      14. Функции:</w:t>
      </w:r>
    </w:p>
    <w:bookmarkEnd w:id="655"/>
    <w:bookmarkStart w:name="z654" w:id="656"/>
    <w:p>
      <w:pPr>
        <w:spacing w:after="0"/>
        <w:ind w:left="0"/>
        <w:jc w:val="both"/>
      </w:pPr>
      <w:r>
        <w:rPr>
          <w:rFonts w:ascii="Times New Roman"/>
          <w:b w:val="false"/>
          <w:i w:val="false"/>
          <w:color w:val="000000"/>
          <w:sz w:val="28"/>
        </w:rPr>
        <w:t>
      1) реализация государственной политики в регулируемой сфере на соответствующей территории;</w:t>
      </w:r>
    </w:p>
    <w:bookmarkEnd w:id="656"/>
    <w:bookmarkStart w:name="z655" w:id="657"/>
    <w:p>
      <w:pPr>
        <w:spacing w:after="0"/>
        <w:ind w:left="0"/>
        <w:jc w:val="both"/>
      </w:pPr>
      <w:r>
        <w:rPr>
          <w:rFonts w:ascii="Times New Roman"/>
          <w:b w:val="false"/>
          <w:i w:val="false"/>
          <w:color w:val="000000"/>
          <w:sz w:val="28"/>
        </w:rPr>
        <w:t>
      2) участие в разработке в пределах своей компетенции нормативных правовых актов, форм учетной и отчетной документации в регулируемой сфере;</w:t>
      </w:r>
    </w:p>
    <w:bookmarkEnd w:id="657"/>
    <w:bookmarkStart w:name="z656" w:id="658"/>
    <w:p>
      <w:pPr>
        <w:spacing w:after="0"/>
        <w:ind w:left="0"/>
        <w:jc w:val="both"/>
      </w:pPr>
      <w:r>
        <w:rPr>
          <w:rFonts w:ascii="Times New Roman"/>
          <w:b w:val="false"/>
          <w:i w:val="false"/>
          <w:color w:val="000000"/>
          <w:sz w:val="28"/>
        </w:rPr>
        <w:t>
      3) осуществление государственного санитарно-эпидемиологического контроля и надзора на соответствующей территории Республики Казахстан;</w:t>
      </w:r>
    </w:p>
    <w:bookmarkEnd w:id="658"/>
    <w:bookmarkStart w:name="z657" w:id="659"/>
    <w:p>
      <w:pPr>
        <w:spacing w:after="0"/>
        <w:ind w:left="0"/>
        <w:jc w:val="both"/>
      </w:pPr>
      <w:r>
        <w:rPr>
          <w:rFonts w:ascii="Times New Roman"/>
          <w:b w:val="false"/>
          <w:i w:val="false"/>
          <w:color w:val="000000"/>
          <w:sz w:val="28"/>
        </w:rPr>
        <w:t>
      4) проведение санитарно-эпидемиологического мониторинга в сфере санитарно-эпидемиологического благополучия населения;</w:t>
      </w:r>
    </w:p>
    <w:bookmarkEnd w:id="659"/>
    <w:bookmarkStart w:name="z658" w:id="660"/>
    <w:p>
      <w:pPr>
        <w:spacing w:after="0"/>
        <w:ind w:left="0"/>
        <w:jc w:val="both"/>
      </w:pPr>
      <w:r>
        <w:rPr>
          <w:rFonts w:ascii="Times New Roman"/>
          <w:b w:val="false"/>
          <w:i w:val="false"/>
          <w:color w:val="000000"/>
          <w:sz w:val="28"/>
        </w:rPr>
        <w:t>
      5) координация деятельности организаций здравоохранения, осуществляющих деятельность в регулируемой сфере на соответствующей территории;</w:t>
      </w:r>
    </w:p>
    <w:bookmarkEnd w:id="660"/>
    <w:bookmarkStart w:name="z659" w:id="661"/>
    <w:p>
      <w:pPr>
        <w:spacing w:after="0"/>
        <w:ind w:left="0"/>
        <w:jc w:val="both"/>
      </w:pPr>
      <w:r>
        <w:rPr>
          <w:rFonts w:ascii="Times New Roman"/>
          <w:b w:val="false"/>
          <w:i w:val="false"/>
          <w:color w:val="000000"/>
          <w:sz w:val="28"/>
        </w:rPr>
        <w:t>
      6) обеспечение ведомственного статистического наблюдения в сфере санитарно-эпидемиологического благополучия населения;</w:t>
      </w:r>
    </w:p>
    <w:bookmarkEnd w:id="661"/>
    <w:bookmarkStart w:name="z660" w:id="662"/>
    <w:p>
      <w:pPr>
        <w:spacing w:after="0"/>
        <w:ind w:left="0"/>
        <w:jc w:val="both"/>
      </w:pPr>
      <w:r>
        <w:rPr>
          <w:rFonts w:ascii="Times New Roman"/>
          <w:b w:val="false"/>
          <w:i w:val="false"/>
          <w:color w:val="000000"/>
          <w:sz w:val="28"/>
        </w:rPr>
        <w:t>
      7) обеспечение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законодательством Республики Казахстан об информатизации;</w:t>
      </w:r>
    </w:p>
    <w:bookmarkEnd w:id="662"/>
    <w:bookmarkStart w:name="z661" w:id="663"/>
    <w:p>
      <w:pPr>
        <w:spacing w:after="0"/>
        <w:ind w:left="0"/>
        <w:jc w:val="both"/>
      </w:pPr>
      <w:r>
        <w:rPr>
          <w:rFonts w:ascii="Times New Roman"/>
          <w:b w:val="false"/>
          <w:i w:val="false"/>
          <w:color w:val="000000"/>
          <w:sz w:val="28"/>
        </w:rPr>
        <w:t>
      8) взаимодействие с государственными органами, с физическими и юридическими лицами, неправительственными организациями, международными организациями, общественными объединениями потребителей по вопросам в регулируемой сфере;</w:t>
      </w:r>
    </w:p>
    <w:bookmarkEnd w:id="663"/>
    <w:bookmarkStart w:name="z662" w:id="664"/>
    <w:p>
      <w:pPr>
        <w:spacing w:after="0"/>
        <w:ind w:left="0"/>
        <w:jc w:val="both"/>
      </w:pPr>
      <w:r>
        <w:rPr>
          <w:rFonts w:ascii="Times New Roman"/>
          <w:b w:val="false"/>
          <w:i w:val="false"/>
          <w:color w:val="000000"/>
          <w:sz w:val="28"/>
        </w:rPr>
        <w:t>
      9) выдача и отзыва свидетельства о присвоении квалификационной категории для специалистов в области здравоохранения, а также для специалистов в сфере санитарно-эпидемиологического благополучия населения;</w:t>
      </w:r>
    </w:p>
    <w:bookmarkEnd w:id="664"/>
    <w:bookmarkStart w:name="z663" w:id="665"/>
    <w:p>
      <w:pPr>
        <w:spacing w:after="0"/>
        <w:ind w:left="0"/>
        <w:jc w:val="both"/>
      </w:pPr>
      <w:r>
        <w:rPr>
          <w:rFonts w:ascii="Times New Roman"/>
          <w:b w:val="false"/>
          <w:i w:val="false"/>
          <w:color w:val="000000"/>
          <w:sz w:val="28"/>
        </w:rPr>
        <w:t>
      10) введение ограничительных мероприятий, в том числе карантина, с особыми условиями хозяйственной и (или) иной деятельности и жизни населения на соответствующей территории;</w:t>
      </w:r>
    </w:p>
    <w:bookmarkEnd w:id="665"/>
    <w:bookmarkStart w:name="z664" w:id="666"/>
    <w:p>
      <w:pPr>
        <w:spacing w:after="0"/>
        <w:ind w:left="0"/>
        <w:jc w:val="both"/>
      </w:pPr>
      <w:r>
        <w:rPr>
          <w:rFonts w:ascii="Times New Roman"/>
          <w:b w:val="false"/>
          <w:i w:val="false"/>
          <w:color w:val="000000"/>
          <w:sz w:val="28"/>
        </w:rPr>
        <w:t>
      11) рассмотрение обращений физических и юридических лиц по вопросам входящих в компетенцию Департамента;</w:t>
      </w:r>
    </w:p>
    <w:bookmarkEnd w:id="666"/>
    <w:bookmarkStart w:name="z665" w:id="667"/>
    <w:p>
      <w:pPr>
        <w:spacing w:after="0"/>
        <w:ind w:left="0"/>
        <w:jc w:val="both"/>
      </w:pPr>
      <w:r>
        <w:rPr>
          <w:rFonts w:ascii="Times New Roman"/>
          <w:b w:val="false"/>
          <w:i w:val="false"/>
          <w:color w:val="000000"/>
          <w:sz w:val="28"/>
        </w:rPr>
        <w:t>
      12)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667"/>
    <w:bookmarkStart w:name="z666" w:id="668"/>
    <w:p>
      <w:pPr>
        <w:spacing w:after="0"/>
        <w:ind w:left="0"/>
        <w:jc w:val="both"/>
      </w:pPr>
      <w:r>
        <w:rPr>
          <w:rFonts w:ascii="Times New Roman"/>
          <w:b w:val="false"/>
          <w:i w:val="false"/>
          <w:color w:val="000000"/>
          <w:sz w:val="28"/>
        </w:rPr>
        <w:t>
      13) оказание государственных услуг в регулируемых сферах, согласно утвержденных стандартов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668"/>
    <w:bookmarkStart w:name="z667" w:id="669"/>
    <w:p>
      <w:pPr>
        <w:spacing w:after="0"/>
        <w:ind w:left="0"/>
        <w:jc w:val="both"/>
      </w:pPr>
      <w:r>
        <w:rPr>
          <w:rFonts w:ascii="Times New Roman"/>
          <w:b w:val="false"/>
          <w:i w:val="false"/>
          <w:color w:val="000000"/>
          <w:sz w:val="28"/>
        </w:rPr>
        <w:t>
      14) осуществление эпидемиологического контроля за инфекционными и паразитарными заболеваниями на соответствующей территории;</w:t>
      </w:r>
    </w:p>
    <w:bookmarkEnd w:id="669"/>
    <w:bookmarkStart w:name="z668" w:id="670"/>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670"/>
    <w:bookmarkStart w:name="z669" w:id="671"/>
    <w:p>
      <w:pPr>
        <w:spacing w:after="0"/>
        <w:ind w:left="0"/>
        <w:jc w:val="both"/>
      </w:pPr>
      <w:r>
        <w:rPr>
          <w:rFonts w:ascii="Times New Roman"/>
          <w:b w:val="false"/>
          <w:i w:val="false"/>
          <w:color w:val="000000"/>
          <w:sz w:val="28"/>
        </w:rPr>
        <w:t>
      16)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671"/>
    <w:bookmarkStart w:name="z670" w:id="672"/>
    <w:p>
      <w:pPr>
        <w:spacing w:after="0"/>
        <w:ind w:left="0"/>
        <w:jc w:val="both"/>
      </w:pPr>
      <w:r>
        <w:rPr>
          <w:rFonts w:ascii="Times New Roman"/>
          <w:b w:val="false"/>
          <w:i w:val="false"/>
          <w:color w:val="000000"/>
          <w:sz w:val="28"/>
        </w:rPr>
        <w:t>
      17) обеспечение соблюдения требований законов и иных нормативных правовых актов Республики Казахстан в пределах своей компетенции;</w:t>
      </w:r>
    </w:p>
    <w:bookmarkEnd w:id="672"/>
    <w:bookmarkStart w:name="z671" w:id="673"/>
    <w:p>
      <w:pPr>
        <w:spacing w:after="0"/>
        <w:ind w:left="0"/>
        <w:jc w:val="both"/>
      </w:pPr>
      <w:r>
        <w:rPr>
          <w:rFonts w:ascii="Times New Roman"/>
          <w:b w:val="false"/>
          <w:i w:val="false"/>
          <w:color w:val="000000"/>
          <w:sz w:val="28"/>
        </w:rPr>
        <w:t>
      18) общая организация, координация и контроль деятельности территориальных подразделений Департамента;</w:t>
      </w:r>
    </w:p>
    <w:bookmarkEnd w:id="673"/>
    <w:bookmarkStart w:name="z672" w:id="674"/>
    <w:p>
      <w:pPr>
        <w:spacing w:after="0"/>
        <w:ind w:left="0"/>
        <w:jc w:val="both"/>
      </w:pPr>
      <w:r>
        <w:rPr>
          <w:rFonts w:ascii="Times New Roman"/>
          <w:b w:val="false"/>
          <w:i w:val="false"/>
          <w:color w:val="000000"/>
          <w:sz w:val="28"/>
        </w:rPr>
        <w:t>
      19) участие в организации и проведении республиканских и региональных семинаров, научно-практических конференций по вопросам в регулируемой сфере;</w:t>
      </w:r>
    </w:p>
    <w:bookmarkEnd w:id="674"/>
    <w:bookmarkStart w:name="z673" w:id="675"/>
    <w:p>
      <w:pPr>
        <w:spacing w:after="0"/>
        <w:ind w:left="0"/>
        <w:jc w:val="both"/>
      </w:pPr>
      <w:r>
        <w:rPr>
          <w:rFonts w:ascii="Times New Roman"/>
          <w:b w:val="false"/>
          <w:i w:val="false"/>
          <w:color w:val="000000"/>
          <w:sz w:val="28"/>
        </w:rPr>
        <w:t xml:space="preserve">
      20)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675"/>
    <w:bookmarkStart w:name="z674" w:id="676"/>
    <w:p>
      <w:pPr>
        <w:spacing w:after="0"/>
        <w:ind w:left="0"/>
        <w:jc w:val="both"/>
      </w:pPr>
      <w:r>
        <w:rPr>
          <w:rFonts w:ascii="Times New Roman"/>
          <w:b w:val="false"/>
          <w:i w:val="false"/>
          <w:color w:val="000000"/>
          <w:sz w:val="28"/>
        </w:rPr>
        <w:t>
      21) принятие актов об установленных нарушениях требований законодательства Республики Казахстан;</w:t>
      </w:r>
    </w:p>
    <w:bookmarkEnd w:id="676"/>
    <w:bookmarkStart w:name="z675" w:id="677"/>
    <w:p>
      <w:pPr>
        <w:spacing w:after="0"/>
        <w:ind w:left="0"/>
        <w:jc w:val="both"/>
      </w:pPr>
      <w:r>
        <w:rPr>
          <w:rFonts w:ascii="Times New Roman"/>
          <w:b w:val="false"/>
          <w:i w:val="false"/>
          <w:color w:val="000000"/>
          <w:sz w:val="28"/>
        </w:rPr>
        <w:t>
      22) осуществление мониторинга безопасности продукции;</w:t>
      </w:r>
    </w:p>
    <w:bookmarkEnd w:id="677"/>
    <w:bookmarkStart w:name="z676" w:id="678"/>
    <w:p>
      <w:pPr>
        <w:spacing w:after="0"/>
        <w:ind w:left="0"/>
        <w:jc w:val="both"/>
      </w:pPr>
      <w:r>
        <w:rPr>
          <w:rFonts w:ascii="Times New Roman"/>
          <w:b w:val="false"/>
          <w:i w:val="false"/>
          <w:color w:val="000000"/>
          <w:sz w:val="28"/>
        </w:rPr>
        <w:t xml:space="preserve">
      23) возбуждение и рассмотрение дел об административных правонарушениях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678"/>
    <w:bookmarkStart w:name="z677" w:id="679"/>
    <w:p>
      <w:pPr>
        <w:spacing w:after="0"/>
        <w:ind w:left="0"/>
        <w:jc w:val="both"/>
      </w:pPr>
      <w:r>
        <w:rPr>
          <w:rFonts w:ascii="Times New Roman"/>
          <w:b w:val="false"/>
          <w:i w:val="false"/>
          <w:color w:val="000000"/>
          <w:sz w:val="28"/>
        </w:rPr>
        <w:t>
      24) организация и проведение внешней экспертизы качества медицинских услуг;</w:t>
      </w:r>
    </w:p>
    <w:bookmarkEnd w:id="679"/>
    <w:bookmarkStart w:name="z678" w:id="680"/>
    <w:p>
      <w:pPr>
        <w:spacing w:after="0"/>
        <w:ind w:left="0"/>
        <w:jc w:val="both"/>
      </w:pPr>
      <w:r>
        <w:rPr>
          <w:rFonts w:ascii="Times New Roman"/>
          <w:b w:val="false"/>
          <w:i w:val="false"/>
          <w:color w:val="000000"/>
          <w:sz w:val="28"/>
        </w:rPr>
        <w:t>
      25) осуществление государственного контроля за деятельностью субъектов здравоохранения, в том числе за соблюдением стандартов в области здравоохранения, правил лицензирования по занятию медицинской деятельностью, а также уведомительного порядка в области здравоохранения;</w:t>
      </w:r>
    </w:p>
    <w:bookmarkEnd w:id="680"/>
    <w:bookmarkStart w:name="z679" w:id="681"/>
    <w:p>
      <w:pPr>
        <w:spacing w:after="0"/>
        <w:ind w:left="0"/>
        <w:jc w:val="both"/>
      </w:pPr>
      <w:r>
        <w:rPr>
          <w:rFonts w:ascii="Times New Roman"/>
          <w:b w:val="false"/>
          <w:i w:val="false"/>
          <w:color w:val="000000"/>
          <w:sz w:val="28"/>
        </w:rPr>
        <w:t>
      26) контроль за деятельностью субъектов оказания услуг традиционной медицины, народной медицины (целительства);</w:t>
      </w:r>
    </w:p>
    <w:bookmarkEnd w:id="681"/>
    <w:bookmarkStart w:name="z680" w:id="682"/>
    <w:p>
      <w:pPr>
        <w:spacing w:after="0"/>
        <w:ind w:left="0"/>
        <w:jc w:val="both"/>
      </w:pPr>
      <w:r>
        <w:rPr>
          <w:rFonts w:ascii="Times New Roman"/>
          <w:b w:val="false"/>
          <w:i w:val="false"/>
          <w:color w:val="000000"/>
          <w:sz w:val="28"/>
        </w:rPr>
        <w:t>
      27) участие в проведении государственной аттестации организаций образования в области здравоохранения;</w:t>
      </w:r>
    </w:p>
    <w:bookmarkEnd w:id="682"/>
    <w:bookmarkStart w:name="z681" w:id="683"/>
    <w:p>
      <w:pPr>
        <w:spacing w:after="0"/>
        <w:ind w:left="0"/>
        <w:jc w:val="both"/>
      </w:pPr>
      <w:r>
        <w:rPr>
          <w:rFonts w:ascii="Times New Roman"/>
          <w:b w:val="false"/>
          <w:i w:val="false"/>
          <w:color w:val="000000"/>
          <w:sz w:val="28"/>
        </w:rPr>
        <w:t xml:space="preserve">
      28) осуществление иных функций,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законами Республики Казахстан, актами Президента и Правительства Республики Казахстан.</w:t>
      </w:r>
    </w:p>
    <w:bookmarkEnd w:id="683"/>
    <w:bookmarkStart w:name="z682" w:id="684"/>
    <w:p>
      <w:pPr>
        <w:spacing w:after="0"/>
        <w:ind w:left="0"/>
        <w:jc w:val="both"/>
      </w:pPr>
      <w:r>
        <w:rPr>
          <w:rFonts w:ascii="Times New Roman"/>
          <w:b w:val="false"/>
          <w:i w:val="false"/>
          <w:color w:val="000000"/>
          <w:sz w:val="28"/>
        </w:rPr>
        <w:t>
      15. Права и обязанности:</w:t>
      </w:r>
    </w:p>
    <w:bookmarkEnd w:id="684"/>
    <w:bookmarkStart w:name="z683" w:id="685"/>
    <w:p>
      <w:pPr>
        <w:spacing w:after="0"/>
        <w:ind w:left="0"/>
        <w:jc w:val="both"/>
      </w:pPr>
      <w:r>
        <w:rPr>
          <w:rFonts w:ascii="Times New Roman"/>
          <w:b w:val="false"/>
          <w:i w:val="false"/>
          <w:color w:val="000000"/>
          <w:sz w:val="28"/>
        </w:rPr>
        <w:t>
      1) запрещать ввоз, производство применение и реализацию на соответствующей территории продукции, предназначенной для использования и применения населением, а также в предпринимательской и (или) иной деятельности;</w:t>
      </w:r>
    </w:p>
    <w:bookmarkEnd w:id="685"/>
    <w:bookmarkStart w:name="z684" w:id="686"/>
    <w:p>
      <w:pPr>
        <w:spacing w:after="0"/>
        <w:ind w:left="0"/>
        <w:jc w:val="both"/>
      </w:pPr>
      <w:r>
        <w:rPr>
          <w:rFonts w:ascii="Times New Roman"/>
          <w:b w:val="false"/>
          <w:i w:val="false"/>
          <w:color w:val="000000"/>
          <w:sz w:val="28"/>
        </w:rPr>
        <w:t>
      2) приостанавливать или запрещать применения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bookmarkEnd w:id="686"/>
    <w:bookmarkStart w:name="z685" w:id="687"/>
    <w:p>
      <w:pPr>
        <w:spacing w:after="0"/>
        <w:ind w:left="0"/>
        <w:jc w:val="both"/>
      </w:pPr>
      <w:r>
        <w:rPr>
          <w:rFonts w:ascii="Times New Roman"/>
          <w:b w:val="false"/>
          <w:i w:val="false"/>
          <w:color w:val="000000"/>
          <w:sz w:val="28"/>
        </w:rPr>
        <w:t>
      3)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687"/>
    <w:bookmarkStart w:name="z686" w:id="688"/>
    <w:p>
      <w:pPr>
        <w:spacing w:after="0"/>
        <w:ind w:left="0"/>
        <w:jc w:val="both"/>
      </w:pPr>
      <w:r>
        <w:rPr>
          <w:rFonts w:ascii="Times New Roman"/>
          <w:b w:val="false"/>
          <w:i w:val="false"/>
          <w:color w:val="000000"/>
          <w:sz w:val="28"/>
        </w:rPr>
        <w:t>
      4)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688"/>
    <w:bookmarkStart w:name="z687" w:id="689"/>
    <w:p>
      <w:pPr>
        <w:spacing w:after="0"/>
        <w:ind w:left="0"/>
        <w:jc w:val="both"/>
      </w:pPr>
      <w:r>
        <w:rPr>
          <w:rFonts w:ascii="Times New Roman"/>
          <w:b w:val="false"/>
          <w:i w:val="false"/>
          <w:color w:val="000000"/>
          <w:sz w:val="28"/>
        </w:rPr>
        <w:t>
      5)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689"/>
    <w:bookmarkStart w:name="z688" w:id="690"/>
    <w:p>
      <w:pPr>
        <w:spacing w:after="0"/>
        <w:ind w:left="0"/>
        <w:jc w:val="both"/>
      </w:pPr>
      <w:r>
        <w:rPr>
          <w:rFonts w:ascii="Times New Roman"/>
          <w:b w:val="false"/>
          <w:i w:val="false"/>
          <w:color w:val="000000"/>
          <w:sz w:val="28"/>
        </w:rPr>
        <w:t>
      6)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690"/>
    <w:bookmarkStart w:name="z689" w:id="691"/>
    <w:p>
      <w:pPr>
        <w:spacing w:after="0"/>
        <w:ind w:left="0"/>
        <w:jc w:val="both"/>
      </w:pPr>
      <w:r>
        <w:rPr>
          <w:rFonts w:ascii="Times New Roman"/>
          <w:b w:val="false"/>
          <w:i w:val="false"/>
          <w:color w:val="000000"/>
          <w:sz w:val="28"/>
        </w:rPr>
        <w:t>
      7) направлять по показаниям на госпитализацию лиц, являющихся источниками инфекционных и паразитарных заболеваний;</w:t>
      </w:r>
    </w:p>
    <w:bookmarkEnd w:id="691"/>
    <w:bookmarkStart w:name="z690" w:id="692"/>
    <w:p>
      <w:pPr>
        <w:spacing w:after="0"/>
        <w:ind w:left="0"/>
        <w:jc w:val="both"/>
      </w:pPr>
      <w:r>
        <w:rPr>
          <w:rFonts w:ascii="Times New Roman"/>
          <w:b w:val="false"/>
          <w:i w:val="false"/>
          <w:color w:val="000000"/>
          <w:sz w:val="28"/>
        </w:rPr>
        <w:t>
      8)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692"/>
    <w:bookmarkStart w:name="z691" w:id="693"/>
    <w:p>
      <w:pPr>
        <w:spacing w:after="0"/>
        <w:ind w:left="0"/>
        <w:jc w:val="both"/>
      </w:pPr>
      <w:r>
        <w:rPr>
          <w:rFonts w:ascii="Times New Roman"/>
          <w:b w:val="false"/>
          <w:i w:val="false"/>
          <w:color w:val="000000"/>
          <w:sz w:val="28"/>
        </w:rPr>
        <w:t>
      9)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w:t>
      </w:r>
    </w:p>
    <w:bookmarkEnd w:id="693"/>
    <w:bookmarkStart w:name="z692" w:id="694"/>
    <w:p>
      <w:pPr>
        <w:spacing w:after="0"/>
        <w:ind w:left="0"/>
        <w:jc w:val="both"/>
      </w:pPr>
      <w:r>
        <w:rPr>
          <w:rFonts w:ascii="Times New Roman"/>
          <w:b w:val="false"/>
          <w:i w:val="false"/>
          <w:color w:val="000000"/>
          <w:sz w:val="28"/>
        </w:rPr>
        <w:t>
      10) запрещать производства,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694"/>
    <w:bookmarkStart w:name="z693" w:id="695"/>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695"/>
    <w:bookmarkStart w:name="z694" w:id="696"/>
    <w:p>
      <w:pPr>
        <w:spacing w:after="0"/>
        <w:ind w:left="0"/>
        <w:jc w:val="both"/>
      </w:pPr>
      <w:r>
        <w:rPr>
          <w:rFonts w:ascii="Times New Roman"/>
          <w:b w:val="false"/>
          <w:i w:val="false"/>
          <w:color w:val="000000"/>
          <w:sz w:val="28"/>
        </w:rPr>
        <w:t>
      12) устанавливать санитарно-защитные зоны и изменять их размеры;</w:t>
      </w:r>
    </w:p>
    <w:bookmarkEnd w:id="696"/>
    <w:bookmarkStart w:name="z695" w:id="697"/>
    <w:p>
      <w:pPr>
        <w:spacing w:after="0"/>
        <w:ind w:left="0"/>
        <w:jc w:val="both"/>
      </w:pPr>
      <w:r>
        <w:rPr>
          <w:rFonts w:ascii="Times New Roman"/>
          <w:b w:val="false"/>
          <w:i w:val="false"/>
          <w:color w:val="000000"/>
          <w:sz w:val="28"/>
        </w:rPr>
        <w:t>
      13) проводить расследования нарушений законодательства в регулируемой сфере;</w:t>
      </w:r>
    </w:p>
    <w:bookmarkEnd w:id="697"/>
    <w:bookmarkStart w:name="z696" w:id="698"/>
    <w:p>
      <w:pPr>
        <w:spacing w:after="0"/>
        <w:ind w:left="0"/>
        <w:jc w:val="both"/>
      </w:pPr>
      <w:r>
        <w:rPr>
          <w:rFonts w:ascii="Times New Roman"/>
          <w:b w:val="false"/>
          <w:i w:val="false"/>
          <w:color w:val="000000"/>
          <w:sz w:val="28"/>
        </w:rPr>
        <w:t>
      14)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698"/>
    <w:bookmarkStart w:name="z697" w:id="699"/>
    <w:p>
      <w:pPr>
        <w:spacing w:after="0"/>
        <w:ind w:left="0"/>
        <w:jc w:val="both"/>
      </w:pPr>
      <w:r>
        <w:rPr>
          <w:rFonts w:ascii="Times New Roman"/>
          <w:b w:val="false"/>
          <w:i w:val="false"/>
          <w:color w:val="000000"/>
          <w:sz w:val="28"/>
        </w:rPr>
        <w:t>
      15)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699"/>
    <w:bookmarkStart w:name="z698" w:id="700"/>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 Департаментом и его территориальными подразделениями;</w:t>
      </w:r>
    </w:p>
    <w:bookmarkEnd w:id="700"/>
    <w:bookmarkStart w:name="z699" w:id="701"/>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701"/>
    <w:bookmarkStart w:name="z700" w:id="702"/>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Департамента, антикоррупционного законодательства, законодательства о государственной службе, Этического кодекса государственных служащих;</w:t>
      </w:r>
    </w:p>
    <w:bookmarkEnd w:id="702"/>
    <w:bookmarkStart w:name="z701" w:id="703"/>
    <w:p>
      <w:pPr>
        <w:spacing w:after="0"/>
        <w:ind w:left="0"/>
        <w:jc w:val="both"/>
      </w:pPr>
      <w:r>
        <w:rPr>
          <w:rFonts w:ascii="Times New Roman"/>
          <w:b w:val="false"/>
          <w:i w:val="false"/>
          <w:color w:val="000000"/>
          <w:sz w:val="28"/>
        </w:rPr>
        <w:t>
      19) оказывать практическую и методическую помощь территориальным подразделениям в регулируемой сфере;</w:t>
      </w:r>
    </w:p>
    <w:bookmarkEnd w:id="703"/>
    <w:bookmarkStart w:name="z702" w:id="704"/>
    <w:p>
      <w:pPr>
        <w:spacing w:after="0"/>
        <w:ind w:left="0"/>
        <w:jc w:val="both"/>
      </w:pPr>
      <w:r>
        <w:rPr>
          <w:rFonts w:ascii="Times New Roman"/>
          <w:b w:val="false"/>
          <w:i w:val="false"/>
          <w:color w:val="000000"/>
          <w:sz w:val="28"/>
        </w:rPr>
        <w:t>
      20)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704"/>
    <w:bookmarkStart w:name="z703" w:id="705"/>
    <w:p>
      <w:pPr>
        <w:spacing w:after="0"/>
        <w:ind w:left="0"/>
        <w:jc w:val="both"/>
      </w:pPr>
      <w:r>
        <w:rPr>
          <w:rFonts w:ascii="Times New Roman"/>
          <w:b w:val="false"/>
          <w:i w:val="false"/>
          <w:color w:val="000000"/>
          <w:sz w:val="28"/>
        </w:rPr>
        <w:t>
      21) вести бухгалтерский учет и формировать финансовую отчетность;</w:t>
      </w:r>
    </w:p>
    <w:bookmarkEnd w:id="705"/>
    <w:bookmarkStart w:name="z704" w:id="706"/>
    <w:p>
      <w:pPr>
        <w:spacing w:after="0"/>
        <w:ind w:left="0"/>
        <w:jc w:val="both"/>
      </w:pPr>
      <w:r>
        <w:rPr>
          <w:rFonts w:ascii="Times New Roman"/>
          <w:b w:val="false"/>
          <w:i w:val="false"/>
          <w:color w:val="000000"/>
          <w:sz w:val="28"/>
        </w:rPr>
        <w:t>
      22) внесение предложений по организации и проведению повышения квалификации и переподготовки кадров в регулируемой сфере;</w:t>
      </w:r>
    </w:p>
    <w:bookmarkEnd w:id="706"/>
    <w:bookmarkStart w:name="z705" w:id="707"/>
    <w:p>
      <w:pPr>
        <w:spacing w:after="0"/>
        <w:ind w:left="0"/>
        <w:jc w:val="both"/>
      </w:pPr>
      <w:r>
        <w:rPr>
          <w:rFonts w:ascii="Times New Roman"/>
          <w:b w:val="false"/>
          <w:i w:val="false"/>
          <w:color w:val="000000"/>
          <w:sz w:val="28"/>
        </w:rPr>
        <w:t>
      23) осуществлять иные права и обязанности, предусмотренные законодательством Республики Казахстан.</w:t>
      </w:r>
    </w:p>
    <w:bookmarkEnd w:id="707"/>
    <w:bookmarkStart w:name="z706" w:id="708"/>
    <w:p>
      <w:pPr>
        <w:spacing w:after="0"/>
        <w:ind w:left="0"/>
        <w:jc w:val="left"/>
      </w:pPr>
      <w:r>
        <w:rPr>
          <w:rFonts w:ascii="Times New Roman"/>
          <w:b/>
          <w:i w:val="false"/>
          <w:color w:val="000000"/>
        </w:rPr>
        <w:t xml:space="preserve"> Глава 3. Организация деятельности Департамента</w:t>
      </w:r>
    </w:p>
    <w:bookmarkEnd w:id="708"/>
    <w:bookmarkStart w:name="z707" w:id="709"/>
    <w:p>
      <w:pPr>
        <w:spacing w:after="0"/>
        <w:ind w:left="0"/>
        <w:jc w:val="both"/>
      </w:pPr>
      <w:r>
        <w:rPr>
          <w:rFonts w:ascii="Times New Roman"/>
          <w:b w:val="false"/>
          <w:i w:val="false"/>
          <w:color w:val="000000"/>
          <w:sz w:val="28"/>
        </w:rPr>
        <w:t>
      16. Руководство Департамента осуществляется Руководителем Департамента, который несет персональную ответственность за выполнение возложенных на Департамент задач и осуществление им своих функций.</w:t>
      </w:r>
    </w:p>
    <w:bookmarkEnd w:id="709"/>
    <w:bookmarkStart w:name="z708" w:id="710"/>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предусмотренном законодательством Республики Казахстан.</w:t>
      </w:r>
    </w:p>
    <w:bookmarkEnd w:id="710"/>
    <w:bookmarkStart w:name="z709" w:id="711"/>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порядке, предусмотренном законодательством Республики Казахстан.</w:t>
      </w:r>
    </w:p>
    <w:bookmarkEnd w:id="711"/>
    <w:bookmarkStart w:name="z710" w:id="712"/>
    <w:p>
      <w:pPr>
        <w:spacing w:after="0"/>
        <w:ind w:left="0"/>
        <w:jc w:val="both"/>
      </w:pPr>
      <w:r>
        <w:rPr>
          <w:rFonts w:ascii="Times New Roman"/>
          <w:b w:val="false"/>
          <w:i w:val="false"/>
          <w:color w:val="000000"/>
          <w:sz w:val="28"/>
        </w:rPr>
        <w:t>
      19. Полномочия Руководителя Департамента:</w:t>
      </w:r>
    </w:p>
    <w:bookmarkEnd w:id="712"/>
    <w:bookmarkStart w:name="z711" w:id="713"/>
    <w:p>
      <w:pPr>
        <w:spacing w:after="0"/>
        <w:ind w:left="0"/>
        <w:jc w:val="both"/>
      </w:pPr>
      <w:r>
        <w:rPr>
          <w:rFonts w:ascii="Times New Roman"/>
          <w:b w:val="false"/>
          <w:i w:val="false"/>
          <w:color w:val="000000"/>
          <w:sz w:val="28"/>
        </w:rPr>
        <w:t>
      1)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 а также вносит предложение о назначении на должность, либо об освобождении от должности руководителей и заместителей территориальных подразделений Департамента в Комитет;</w:t>
      </w:r>
    </w:p>
    <w:bookmarkEnd w:id="713"/>
    <w:bookmarkStart w:name="z712" w:id="714"/>
    <w:p>
      <w:pPr>
        <w:spacing w:after="0"/>
        <w:ind w:left="0"/>
        <w:jc w:val="both"/>
      </w:pPr>
      <w:r>
        <w:rPr>
          <w:rFonts w:ascii="Times New Roman"/>
          <w:b w:val="false"/>
          <w:i w:val="false"/>
          <w:color w:val="000000"/>
          <w:sz w:val="28"/>
        </w:rPr>
        <w:t>
      2) в соответствии с нормативными правовыми актами Республики Казахстан решает вопросы предоставления отпусков, поощрения, оказания материальной помощи, выплаты надбавок, премирования и командирования работников Департамента и его территориальных подразделений,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714"/>
    <w:bookmarkStart w:name="z713" w:id="715"/>
    <w:p>
      <w:pPr>
        <w:spacing w:after="0"/>
        <w:ind w:left="0"/>
        <w:jc w:val="both"/>
      </w:pPr>
      <w:r>
        <w:rPr>
          <w:rFonts w:ascii="Times New Roman"/>
          <w:b w:val="false"/>
          <w:i w:val="false"/>
          <w:color w:val="000000"/>
          <w:sz w:val="28"/>
        </w:rPr>
        <w:t>
      3) в установленном законодательством Республики Казахстан порядке, налагает дисциплинарные взыскания на работников Департамента и его территориальных подразделений;</w:t>
      </w:r>
    </w:p>
    <w:bookmarkEnd w:id="715"/>
    <w:bookmarkStart w:name="z714" w:id="716"/>
    <w:p>
      <w:pPr>
        <w:spacing w:after="0"/>
        <w:ind w:left="0"/>
        <w:jc w:val="both"/>
      </w:pPr>
      <w:r>
        <w:rPr>
          <w:rFonts w:ascii="Times New Roman"/>
          <w:b w:val="false"/>
          <w:i w:val="false"/>
          <w:color w:val="000000"/>
          <w:sz w:val="28"/>
        </w:rPr>
        <w:t xml:space="preserve">
      4) определяет обязанности, полномочия и ответственность работников Департамента и его территориальных подразделений, за исключением работников, вопросы трудовых отношений которых отнесены к компетенции вышестоящих государственных органов, а также утверждает их должностные инструкции; </w:t>
      </w:r>
    </w:p>
    <w:bookmarkEnd w:id="716"/>
    <w:bookmarkStart w:name="z715" w:id="717"/>
    <w:p>
      <w:pPr>
        <w:spacing w:after="0"/>
        <w:ind w:left="0"/>
        <w:jc w:val="both"/>
      </w:pPr>
      <w:r>
        <w:rPr>
          <w:rFonts w:ascii="Times New Roman"/>
          <w:b w:val="false"/>
          <w:i w:val="false"/>
          <w:color w:val="000000"/>
          <w:sz w:val="28"/>
        </w:rPr>
        <w:t>
      5) подписывает приказы по вопросам, входящим в его компетенцию;</w:t>
      </w:r>
    </w:p>
    <w:bookmarkEnd w:id="717"/>
    <w:bookmarkStart w:name="z716" w:id="718"/>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w:t>
      </w:r>
    </w:p>
    <w:bookmarkEnd w:id="718"/>
    <w:bookmarkStart w:name="z717" w:id="719"/>
    <w:p>
      <w:pPr>
        <w:spacing w:after="0"/>
        <w:ind w:left="0"/>
        <w:jc w:val="both"/>
      </w:pPr>
      <w:r>
        <w:rPr>
          <w:rFonts w:ascii="Times New Roman"/>
          <w:b w:val="false"/>
          <w:i w:val="false"/>
          <w:color w:val="000000"/>
          <w:sz w:val="28"/>
        </w:rPr>
        <w:t>
      7) объявляет конкурс на занятие вакантных должностей Департамента и его территориальных подразделений,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719"/>
    <w:bookmarkStart w:name="z718" w:id="720"/>
    <w:p>
      <w:pPr>
        <w:spacing w:after="0"/>
        <w:ind w:left="0"/>
        <w:jc w:val="both"/>
      </w:pPr>
      <w:r>
        <w:rPr>
          <w:rFonts w:ascii="Times New Roman"/>
          <w:b w:val="false"/>
          <w:i w:val="false"/>
          <w:color w:val="000000"/>
          <w:sz w:val="28"/>
        </w:rPr>
        <w:t>
      8) принимает меры, направленные на противодействие коррупции;</w:t>
      </w:r>
    </w:p>
    <w:bookmarkEnd w:id="720"/>
    <w:bookmarkStart w:name="z719" w:id="721"/>
    <w:p>
      <w:pPr>
        <w:spacing w:after="0"/>
        <w:ind w:left="0"/>
        <w:jc w:val="both"/>
      </w:pPr>
      <w:r>
        <w:rPr>
          <w:rFonts w:ascii="Times New Roman"/>
          <w:b w:val="false"/>
          <w:i w:val="false"/>
          <w:color w:val="000000"/>
          <w:sz w:val="28"/>
        </w:rPr>
        <w:t>
      9) осуществляет иные полномочия в соответствии с законодательством Республики Казахстан.</w:t>
      </w:r>
    </w:p>
    <w:bookmarkEnd w:id="721"/>
    <w:bookmarkStart w:name="z720" w:id="722"/>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722"/>
    <w:bookmarkStart w:name="z721" w:id="723"/>
    <w:p>
      <w:pPr>
        <w:spacing w:after="0"/>
        <w:ind w:left="0"/>
        <w:jc w:val="left"/>
      </w:pPr>
      <w:r>
        <w:rPr>
          <w:rFonts w:ascii="Times New Roman"/>
          <w:b/>
          <w:i w:val="false"/>
          <w:color w:val="000000"/>
        </w:rPr>
        <w:t xml:space="preserve"> Глава 4. Имущество Департамента</w:t>
      </w:r>
    </w:p>
    <w:bookmarkEnd w:id="723"/>
    <w:bookmarkStart w:name="z722" w:id="724"/>
    <w:p>
      <w:pPr>
        <w:spacing w:after="0"/>
        <w:ind w:left="0"/>
        <w:jc w:val="both"/>
      </w:pPr>
      <w:r>
        <w:rPr>
          <w:rFonts w:ascii="Times New Roman"/>
          <w:b w:val="false"/>
          <w:i w:val="false"/>
          <w:color w:val="000000"/>
          <w:sz w:val="28"/>
        </w:rPr>
        <w:t>
      20.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724"/>
    <w:bookmarkStart w:name="z723" w:id="725"/>
    <w:p>
      <w:pPr>
        <w:spacing w:after="0"/>
        <w:ind w:left="0"/>
        <w:jc w:val="both"/>
      </w:pPr>
      <w:r>
        <w:rPr>
          <w:rFonts w:ascii="Times New Roman"/>
          <w:b w:val="false"/>
          <w:i w:val="false"/>
          <w:color w:val="000000"/>
          <w:sz w:val="28"/>
        </w:rPr>
        <w:t>
      21.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725"/>
    <w:bookmarkStart w:name="z724" w:id="726"/>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726"/>
    <w:bookmarkStart w:name="z725" w:id="727"/>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727"/>
    <w:bookmarkStart w:name="z726" w:id="728"/>
    <w:p>
      <w:pPr>
        <w:spacing w:after="0"/>
        <w:ind w:left="0"/>
        <w:jc w:val="left"/>
      </w:pPr>
      <w:r>
        <w:rPr>
          <w:rFonts w:ascii="Times New Roman"/>
          <w:b/>
          <w:i w:val="false"/>
          <w:color w:val="000000"/>
        </w:rPr>
        <w:t xml:space="preserve"> Глава 5. Реорганизация и упразднение Департамента</w:t>
      </w:r>
    </w:p>
    <w:bookmarkEnd w:id="728"/>
    <w:bookmarkStart w:name="z727" w:id="729"/>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747" w:id="730"/>
    <w:p>
      <w:pPr>
        <w:spacing w:after="0"/>
        <w:ind w:left="0"/>
        <w:jc w:val="left"/>
      </w:pPr>
      <w:r>
        <w:rPr>
          <w:rFonts w:ascii="Times New Roman"/>
          <w:b/>
          <w:i w:val="false"/>
          <w:color w:val="000000"/>
        </w:rPr>
        <w:t xml:space="preserve"> Положение о республиканском государственном учреждении "Мактааральское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730"/>
    <w:p>
      <w:pPr>
        <w:spacing w:after="0"/>
        <w:ind w:left="0"/>
        <w:jc w:val="both"/>
      </w:pPr>
      <w:r>
        <w:rPr>
          <w:rFonts w:ascii="Times New Roman"/>
          <w:b w:val="false"/>
          <w:i w:val="false"/>
          <w:color w:val="ff0000"/>
          <w:sz w:val="28"/>
        </w:rPr>
        <w:t xml:space="preserve">
      Сноска. Приказ дополнен приложением 9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748" w:id="731"/>
    <w:p>
      <w:pPr>
        <w:spacing w:after="0"/>
        <w:ind w:left="0"/>
        <w:jc w:val="left"/>
      </w:pPr>
      <w:r>
        <w:rPr>
          <w:rFonts w:ascii="Times New Roman"/>
          <w:b/>
          <w:i w:val="false"/>
          <w:color w:val="000000"/>
        </w:rPr>
        <w:t xml:space="preserve"> Глава 1. Общие положения</w:t>
      </w:r>
    </w:p>
    <w:bookmarkEnd w:id="731"/>
    <w:bookmarkStart w:name="z749" w:id="732"/>
    <w:p>
      <w:pPr>
        <w:spacing w:after="0"/>
        <w:ind w:left="0"/>
        <w:jc w:val="both"/>
      </w:pPr>
      <w:r>
        <w:rPr>
          <w:rFonts w:ascii="Times New Roman"/>
          <w:b w:val="false"/>
          <w:i w:val="false"/>
          <w:color w:val="000000"/>
          <w:sz w:val="28"/>
        </w:rPr>
        <w:t>
      1. Мактааральское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732"/>
    <w:bookmarkStart w:name="z750" w:id="733"/>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733"/>
    <w:bookmarkStart w:name="z751" w:id="734"/>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734"/>
    <w:bookmarkStart w:name="z752" w:id="735"/>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735"/>
    <w:bookmarkStart w:name="z753" w:id="736"/>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736"/>
    <w:bookmarkStart w:name="z754" w:id="737"/>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737"/>
    <w:bookmarkStart w:name="z755" w:id="738"/>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738"/>
    <w:bookmarkStart w:name="z756" w:id="739"/>
    <w:p>
      <w:pPr>
        <w:spacing w:after="0"/>
        <w:ind w:left="0"/>
        <w:jc w:val="both"/>
      </w:pPr>
      <w:r>
        <w:rPr>
          <w:rFonts w:ascii="Times New Roman"/>
          <w:b w:val="false"/>
          <w:i w:val="false"/>
          <w:color w:val="000000"/>
          <w:sz w:val="28"/>
        </w:rPr>
        <w:t>
      8. Юридический адрес Управления: 160525, Республика Казахстан, Туркестанская область, Махтааральский район, поселок Атакент, улица Ж. Ибраева, дом 22Б.</w:t>
      </w:r>
    </w:p>
    <w:bookmarkEnd w:id="739"/>
    <w:bookmarkStart w:name="z757" w:id="740"/>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"Мактааральское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740"/>
    <w:bookmarkStart w:name="z758" w:id="741"/>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741"/>
    <w:bookmarkStart w:name="z759" w:id="742"/>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742"/>
    <w:bookmarkStart w:name="z760" w:id="743"/>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743"/>
    <w:bookmarkStart w:name="z761" w:id="744"/>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744"/>
    <w:bookmarkStart w:name="z762" w:id="745"/>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745"/>
    <w:bookmarkStart w:name="z763" w:id="746"/>
    <w:p>
      <w:pPr>
        <w:spacing w:after="0"/>
        <w:ind w:left="0"/>
        <w:jc w:val="both"/>
      </w:pPr>
      <w:r>
        <w:rPr>
          <w:rFonts w:ascii="Times New Roman"/>
          <w:b w:val="false"/>
          <w:i w:val="false"/>
          <w:color w:val="000000"/>
          <w:sz w:val="28"/>
        </w:rPr>
        <w:t>
      13. Задачи:</w:t>
      </w:r>
    </w:p>
    <w:bookmarkEnd w:id="746"/>
    <w:bookmarkStart w:name="z764" w:id="747"/>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747"/>
    <w:bookmarkStart w:name="z765" w:id="748"/>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748"/>
    <w:bookmarkStart w:name="z766" w:id="749"/>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749"/>
    <w:bookmarkStart w:name="z767" w:id="750"/>
    <w:p>
      <w:pPr>
        <w:spacing w:after="0"/>
        <w:ind w:left="0"/>
        <w:jc w:val="both"/>
      </w:pPr>
      <w:r>
        <w:rPr>
          <w:rFonts w:ascii="Times New Roman"/>
          <w:b w:val="false"/>
          <w:i w:val="false"/>
          <w:color w:val="000000"/>
          <w:sz w:val="28"/>
        </w:rPr>
        <w:t>
      14. Функции:</w:t>
      </w:r>
    </w:p>
    <w:bookmarkEnd w:id="750"/>
    <w:bookmarkStart w:name="z768" w:id="751"/>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751"/>
    <w:bookmarkStart w:name="z769" w:id="752"/>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752"/>
    <w:bookmarkStart w:name="z770" w:id="753"/>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753"/>
    <w:bookmarkStart w:name="z771" w:id="754"/>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754"/>
    <w:bookmarkStart w:name="z772" w:id="755"/>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755"/>
    <w:bookmarkStart w:name="z773" w:id="756"/>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756"/>
    <w:bookmarkStart w:name="z774" w:id="757"/>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757"/>
    <w:bookmarkStart w:name="z775" w:id="758"/>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758"/>
    <w:bookmarkStart w:name="z776" w:id="759"/>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759"/>
    <w:bookmarkStart w:name="z777" w:id="760"/>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760"/>
    <w:bookmarkStart w:name="z778" w:id="761"/>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761"/>
    <w:bookmarkStart w:name="z779" w:id="762"/>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762"/>
    <w:bookmarkStart w:name="z780" w:id="763"/>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763"/>
    <w:bookmarkStart w:name="z781" w:id="764"/>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764"/>
    <w:bookmarkStart w:name="z782" w:id="765"/>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765"/>
    <w:bookmarkStart w:name="z783" w:id="766"/>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766"/>
    <w:bookmarkStart w:name="z784" w:id="767"/>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767"/>
    <w:bookmarkStart w:name="z785" w:id="768"/>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768"/>
    <w:bookmarkStart w:name="z786" w:id="769"/>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769"/>
    <w:bookmarkStart w:name="z787" w:id="770"/>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770"/>
    <w:bookmarkStart w:name="z788" w:id="771"/>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771"/>
    <w:bookmarkStart w:name="z789" w:id="772"/>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772"/>
    <w:bookmarkStart w:name="z790" w:id="773"/>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773"/>
    <w:bookmarkStart w:name="z791" w:id="774"/>
    <w:p>
      <w:pPr>
        <w:spacing w:after="0"/>
        <w:ind w:left="0"/>
        <w:jc w:val="both"/>
      </w:pPr>
      <w:r>
        <w:rPr>
          <w:rFonts w:ascii="Times New Roman"/>
          <w:b w:val="false"/>
          <w:i w:val="false"/>
          <w:color w:val="000000"/>
          <w:sz w:val="28"/>
        </w:rPr>
        <w:t>
      15. Права и обязанности:</w:t>
      </w:r>
    </w:p>
    <w:bookmarkEnd w:id="774"/>
    <w:bookmarkStart w:name="z792" w:id="775"/>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775"/>
    <w:bookmarkStart w:name="z793" w:id="776"/>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776"/>
    <w:bookmarkStart w:name="z794" w:id="777"/>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777"/>
    <w:bookmarkStart w:name="z795" w:id="778"/>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778"/>
    <w:bookmarkStart w:name="z796" w:id="779"/>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779"/>
    <w:bookmarkStart w:name="z797" w:id="780"/>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780"/>
    <w:bookmarkStart w:name="z798" w:id="781"/>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781"/>
    <w:bookmarkStart w:name="z799" w:id="782"/>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782"/>
    <w:bookmarkStart w:name="z800" w:id="783"/>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783"/>
    <w:bookmarkStart w:name="z801" w:id="784"/>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784"/>
    <w:bookmarkStart w:name="z802" w:id="785"/>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785"/>
    <w:bookmarkStart w:name="z803" w:id="786"/>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786"/>
    <w:bookmarkStart w:name="z804" w:id="787"/>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787"/>
    <w:bookmarkStart w:name="z805" w:id="788"/>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788"/>
    <w:bookmarkStart w:name="z806" w:id="789"/>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789"/>
    <w:bookmarkStart w:name="z807" w:id="790"/>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790"/>
    <w:bookmarkStart w:name="z808" w:id="791"/>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791"/>
    <w:bookmarkStart w:name="z809" w:id="792"/>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792"/>
    <w:bookmarkStart w:name="z810" w:id="793"/>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793"/>
    <w:bookmarkStart w:name="z811" w:id="794"/>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794"/>
    <w:bookmarkStart w:name="z812" w:id="795"/>
    <w:p>
      <w:pPr>
        <w:spacing w:after="0"/>
        <w:ind w:left="0"/>
        <w:jc w:val="left"/>
      </w:pPr>
      <w:r>
        <w:rPr>
          <w:rFonts w:ascii="Times New Roman"/>
          <w:b/>
          <w:i w:val="false"/>
          <w:color w:val="000000"/>
        </w:rPr>
        <w:t xml:space="preserve"> Глава 3. Организация деятельности Управления</w:t>
      </w:r>
    </w:p>
    <w:bookmarkEnd w:id="795"/>
    <w:bookmarkStart w:name="z813" w:id="796"/>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796"/>
    <w:bookmarkStart w:name="z814" w:id="797"/>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797"/>
    <w:bookmarkStart w:name="z815" w:id="798"/>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798"/>
    <w:bookmarkStart w:name="z816" w:id="799"/>
    <w:p>
      <w:pPr>
        <w:spacing w:after="0"/>
        <w:ind w:left="0"/>
        <w:jc w:val="both"/>
      </w:pPr>
      <w:r>
        <w:rPr>
          <w:rFonts w:ascii="Times New Roman"/>
          <w:b w:val="false"/>
          <w:i w:val="false"/>
          <w:color w:val="000000"/>
          <w:sz w:val="28"/>
        </w:rPr>
        <w:t>
      19. Полномочия руководителя Управления:</w:t>
      </w:r>
    </w:p>
    <w:bookmarkEnd w:id="799"/>
    <w:bookmarkStart w:name="z817" w:id="800"/>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800"/>
    <w:bookmarkStart w:name="z818" w:id="801"/>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801"/>
    <w:bookmarkStart w:name="z819" w:id="802"/>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802"/>
    <w:bookmarkStart w:name="z820" w:id="803"/>
    <w:p>
      <w:pPr>
        <w:spacing w:after="0"/>
        <w:ind w:left="0"/>
        <w:jc w:val="both"/>
      </w:pPr>
      <w:r>
        <w:rPr>
          <w:rFonts w:ascii="Times New Roman"/>
          <w:b w:val="false"/>
          <w:i w:val="false"/>
          <w:color w:val="000000"/>
          <w:sz w:val="28"/>
        </w:rPr>
        <w:t>
      4) принимает меры по противодействию коррупции;</w:t>
      </w:r>
    </w:p>
    <w:bookmarkEnd w:id="803"/>
    <w:bookmarkStart w:name="z821" w:id="804"/>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804"/>
    <w:bookmarkStart w:name="z822" w:id="805"/>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805"/>
    <w:bookmarkStart w:name="z823" w:id="806"/>
    <w:p>
      <w:pPr>
        <w:spacing w:after="0"/>
        <w:ind w:left="0"/>
        <w:jc w:val="left"/>
      </w:pPr>
      <w:r>
        <w:rPr>
          <w:rFonts w:ascii="Times New Roman"/>
          <w:b/>
          <w:i w:val="false"/>
          <w:color w:val="000000"/>
        </w:rPr>
        <w:t xml:space="preserve"> Глава 4. Имущество Управления</w:t>
      </w:r>
    </w:p>
    <w:bookmarkEnd w:id="806"/>
    <w:bookmarkStart w:name="z824" w:id="807"/>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807"/>
    <w:bookmarkStart w:name="z825" w:id="808"/>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08"/>
    <w:bookmarkStart w:name="z826" w:id="809"/>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809"/>
    <w:bookmarkStart w:name="z827" w:id="810"/>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810"/>
    <w:bookmarkStart w:name="z828" w:id="811"/>
    <w:p>
      <w:pPr>
        <w:spacing w:after="0"/>
        <w:ind w:left="0"/>
        <w:jc w:val="left"/>
      </w:pPr>
      <w:r>
        <w:rPr>
          <w:rFonts w:ascii="Times New Roman"/>
          <w:b/>
          <w:i w:val="false"/>
          <w:color w:val="000000"/>
        </w:rPr>
        <w:t xml:space="preserve"> Глава 5. Реорганизация и упразднение Управления</w:t>
      </w:r>
    </w:p>
    <w:bookmarkEnd w:id="811"/>
    <w:bookmarkStart w:name="z829" w:id="812"/>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8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w:t>
            </w:r>
            <w:r>
              <w:br/>
            </w:r>
            <w:r>
              <w:rPr>
                <w:rFonts w:ascii="Times New Roman"/>
                <w:b w:val="false"/>
                <w:i w:val="false"/>
                <w:color w:val="000000"/>
                <w:sz w:val="20"/>
              </w:rPr>
              <w:t>№ 188-ОД</w:t>
            </w:r>
          </w:p>
        </w:tc>
      </w:tr>
    </w:tbl>
    <w:bookmarkStart w:name="z831" w:id="813"/>
    <w:p>
      <w:pPr>
        <w:spacing w:after="0"/>
        <w:ind w:left="0"/>
        <w:jc w:val="left"/>
      </w:pPr>
      <w:r>
        <w:rPr>
          <w:rFonts w:ascii="Times New Roman"/>
          <w:b/>
          <w:i w:val="false"/>
          <w:color w:val="000000"/>
        </w:rPr>
        <w:t xml:space="preserve"> Положение о республиканском государственном учреждении "Сарыагашское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813"/>
    <w:p>
      <w:pPr>
        <w:spacing w:after="0"/>
        <w:ind w:left="0"/>
        <w:jc w:val="both"/>
      </w:pPr>
      <w:r>
        <w:rPr>
          <w:rFonts w:ascii="Times New Roman"/>
          <w:b w:val="false"/>
          <w:i w:val="false"/>
          <w:color w:val="ff0000"/>
          <w:sz w:val="28"/>
        </w:rPr>
        <w:t xml:space="preserve">
      Сноска. Приказ дополнен приложением 10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832" w:id="814"/>
    <w:p>
      <w:pPr>
        <w:spacing w:after="0"/>
        <w:ind w:left="0"/>
        <w:jc w:val="left"/>
      </w:pPr>
      <w:r>
        <w:rPr>
          <w:rFonts w:ascii="Times New Roman"/>
          <w:b/>
          <w:i w:val="false"/>
          <w:color w:val="000000"/>
        </w:rPr>
        <w:t xml:space="preserve"> Глава 1. Общие положения</w:t>
      </w:r>
    </w:p>
    <w:bookmarkEnd w:id="814"/>
    <w:bookmarkStart w:name="z833" w:id="815"/>
    <w:p>
      <w:pPr>
        <w:spacing w:after="0"/>
        <w:ind w:left="0"/>
        <w:jc w:val="both"/>
      </w:pPr>
      <w:r>
        <w:rPr>
          <w:rFonts w:ascii="Times New Roman"/>
          <w:b w:val="false"/>
          <w:i w:val="false"/>
          <w:color w:val="000000"/>
          <w:sz w:val="28"/>
        </w:rPr>
        <w:t>
      1. Сарыагашское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815"/>
    <w:bookmarkStart w:name="z834" w:id="816"/>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16"/>
    <w:bookmarkStart w:name="z835" w:id="817"/>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817"/>
    <w:bookmarkStart w:name="z836" w:id="818"/>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818"/>
    <w:bookmarkStart w:name="z837" w:id="819"/>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819"/>
    <w:bookmarkStart w:name="z838" w:id="820"/>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820"/>
    <w:bookmarkStart w:name="z839" w:id="821"/>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821"/>
    <w:bookmarkStart w:name="z840" w:id="822"/>
    <w:p>
      <w:pPr>
        <w:spacing w:after="0"/>
        <w:ind w:left="0"/>
        <w:jc w:val="both"/>
      </w:pPr>
      <w:r>
        <w:rPr>
          <w:rFonts w:ascii="Times New Roman"/>
          <w:b w:val="false"/>
          <w:i w:val="false"/>
          <w:color w:val="000000"/>
          <w:sz w:val="28"/>
        </w:rPr>
        <w:t>
      8. Юридический адрес Управления: 160900, Республика Казахстан, Туркестанская область, Сарыагашский район, город Сарыагаш, улица Исмайлов, дом 53.</w:t>
      </w:r>
    </w:p>
    <w:bookmarkEnd w:id="822"/>
    <w:bookmarkStart w:name="z841" w:id="823"/>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"Сарыагашское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823"/>
    <w:bookmarkStart w:name="z842" w:id="824"/>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824"/>
    <w:bookmarkStart w:name="z843" w:id="825"/>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825"/>
    <w:bookmarkStart w:name="z844" w:id="826"/>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826"/>
    <w:bookmarkStart w:name="z845" w:id="827"/>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827"/>
    <w:bookmarkStart w:name="z846" w:id="828"/>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828"/>
    <w:bookmarkStart w:name="z847" w:id="829"/>
    <w:p>
      <w:pPr>
        <w:spacing w:after="0"/>
        <w:ind w:left="0"/>
        <w:jc w:val="both"/>
      </w:pPr>
      <w:r>
        <w:rPr>
          <w:rFonts w:ascii="Times New Roman"/>
          <w:b w:val="false"/>
          <w:i w:val="false"/>
          <w:color w:val="000000"/>
          <w:sz w:val="28"/>
        </w:rPr>
        <w:t>
      13. Задачи:</w:t>
      </w:r>
    </w:p>
    <w:bookmarkEnd w:id="829"/>
    <w:bookmarkStart w:name="z848" w:id="830"/>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830"/>
    <w:bookmarkStart w:name="z849" w:id="831"/>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831"/>
    <w:bookmarkStart w:name="z850" w:id="832"/>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832"/>
    <w:bookmarkStart w:name="z851" w:id="833"/>
    <w:p>
      <w:pPr>
        <w:spacing w:after="0"/>
        <w:ind w:left="0"/>
        <w:jc w:val="both"/>
      </w:pPr>
      <w:r>
        <w:rPr>
          <w:rFonts w:ascii="Times New Roman"/>
          <w:b w:val="false"/>
          <w:i w:val="false"/>
          <w:color w:val="000000"/>
          <w:sz w:val="28"/>
        </w:rPr>
        <w:t>
      14. Функции:</w:t>
      </w:r>
    </w:p>
    <w:bookmarkEnd w:id="833"/>
    <w:bookmarkStart w:name="z852" w:id="834"/>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834"/>
    <w:bookmarkStart w:name="z853" w:id="835"/>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835"/>
    <w:bookmarkStart w:name="z854" w:id="836"/>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836"/>
    <w:bookmarkStart w:name="z855" w:id="837"/>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837"/>
    <w:bookmarkStart w:name="z856" w:id="838"/>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838"/>
    <w:bookmarkStart w:name="z857" w:id="839"/>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839"/>
    <w:bookmarkStart w:name="z858" w:id="840"/>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840"/>
    <w:bookmarkStart w:name="z859" w:id="841"/>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841"/>
    <w:bookmarkStart w:name="z860" w:id="842"/>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842"/>
    <w:bookmarkStart w:name="z861" w:id="843"/>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843"/>
    <w:bookmarkStart w:name="z862" w:id="844"/>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844"/>
    <w:bookmarkStart w:name="z863" w:id="845"/>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845"/>
    <w:bookmarkStart w:name="z864" w:id="846"/>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846"/>
    <w:bookmarkStart w:name="z865" w:id="847"/>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847"/>
    <w:bookmarkStart w:name="z866" w:id="848"/>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848"/>
    <w:bookmarkStart w:name="z867" w:id="849"/>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849"/>
    <w:bookmarkStart w:name="z868" w:id="850"/>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850"/>
    <w:bookmarkStart w:name="z869" w:id="851"/>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851"/>
    <w:bookmarkStart w:name="z870" w:id="852"/>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852"/>
    <w:bookmarkStart w:name="z871" w:id="853"/>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853"/>
    <w:bookmarkStart w:name="z872" w:id="854"/>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854"/>
    <w:bookmarkStart w:name="z873" w:id="855"/>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855"/>
    <w:bookmarkStart w:name="z874" w:id="856"/>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856"/>
    <w:bookmarkStart w:name="z875" w:id="857"/>
    <w:p>
      <w:pPr>
        <w:spacing w:after="0"/>
        <w:ind w:left="0"/>
        <w:jc w:val="both"/>
      </w:pPr>
      <w:r>
        <w:rPr>
          <w:rFonts w:ascii="Times New Roman"/>
          <w:b w:val="false"/>
          <w:i w:val="false"/>
          <w:color w:val="000000"/>
          <w:sz w:val="28"/>
        </w:rPr>
        <w:t>
      15. Права и обязанности:</w:t>
      </w:r>
    </w:p>
    <w:bookmarkEnd w:id="857"/>
    <w:bookmarkStart w:name="z876" w:id="858"/>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858"/>
    <w:bookmarkStart w:name="z877" w:id="859"/>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859"/>
    <w:bookmarkStart w:name="z878" w:id="860"/>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860"/>
    <w:bookmarkStart w:name="z879" w:id="861"/>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861"/>
    <w:bookmarkStart w:name="z880" w:id="862"/>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862"/>
    <w:bookmarkStart w:name="z881" w:id="863"/>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863"/>
    <w:bookmarkStart w:name="z882" w:id="864"/>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864"/>
    <w:bookmarkStart w:name="z883" w:id="865"/>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865"/>
    <w:bookmarkStart w:name="z884" w:id="866"/>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866"/>
    <w:bookmarkStart w:name="z885" w:id="867"/>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867"/>
    <w:bookmarkStart w:name="z886" w:id="868"/>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868"/>
    <w:bookmarkStart w:name="z887" w:id="869"/>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869"/>
    <w:bookmarkStart w:name="z888" w:id="870"/>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870"/>
    <w:bookmarkStart w:name="z889" w:id="871"/>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871"/>
    <w:bookmarkStart w:name="z890" w:id="872"/>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872"/>
    <w:bookmarkStart w:name="z891" w:id="873"/>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873"/>
    <w:bookmarkStart w:name="z892" w:id="874"/>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874"/>
    <w:bookmarkStart w:name="z893" w:id="875"/>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875"/>
    <w:bookmarkStart w:name="z894" w:id="876"/>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876"/>
    <w:bookmarkStart w:name="z895" w:id="877"/>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877"/>
    <w:bookmarkStart w:name="z896" w:id="878"/>
    <w:p>
      <w:pPr>
        <w:spacing w:after="0"/>
        <w:ind w:left="0"/>
        <w:jc w:val="left"/>
      </w:pPr>
      <w:r>
        <w:rPr>
          <w:rFonts w:ascii="Times New Roman"/>
          <w:b/>
          <w:i w:val="false"/>
          <w:color w:val="000000"/>
        </w:rPr>
        <w:t xml:space="preserve"> Глава 3. Организация деятельности Управления</w:t>
      </w:r>
    </w:p>
    <w:bookmarkEnd w:id="878"/>
    <w:bookmarkStart w:name="z897" w:id="879"/>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879"/>
    <w:bookmarkStart w:name="z898" w:id="880"/>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880"/>
    <w:bookmarkStart w:name="z899" w:id="881"/>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881"/>
    <w:bookmarkStart w:name="z900" w:id="882"/>
    <w:p>
      <w:pPr>
        <w:spacing w:after="0"/>
        <w:ind w:left="0"/>
        <w:jc w:val="both"/>
      </w:pPr>
      <w:r>
        <w:rPr>
          <w:rFonts w:ascii="Times New Roman"/>
          <w:b w:val="false"/>
          <w:i w:val="false"/>
          <w:color w:val="000000"/>
          <w:sz w:val="28"/>
        </w:rPr>
        <w:t>
      19. Полномочия руководителя Управления:</w:t>
      </w:r>
    </w:p>
    <w:bookmarkEnd w:id="882"/>
    <w:bookmarkStart w:name="z901" w:id="883"/>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883"/>
    <w:bookmarkStart w:name="z902" w:id="884"/>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884"/>
    <w:bookmarkStart w:name="z903" w:id="885"/>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885"/>
    <w:bookmarkStart w:name="z904" w:id="886"/>
    <w:p>
      <w:pPr>
        <w:spacing w:after="0"/>
        <w:ind w:left="0"/>
        <w:jc w:val="both"/>
      </w:pPr>
      <w:r>
        <w:rPr>
          <w:rFonts w:ascii="Times New Roman"/>
          <w:b w:val="false"/>
          <w:i w:val="false"/>
          <w:color w:val="000000"/>
          <w:sz w:val="28"/>
        </w:rPr>
        <w:t>
      4) принимает меры по противодействию коррупции;</w:t>
      </w:r>
    </w:p>
    <w:bookmarkEnd w:id="886"/>
    <w:bookmarkStart w:name="z905" w:id="887"/>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887"/>
    <w:bookmarkStart w:name="z906" w:id="888"/>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888"/>
    <w:bookmarkStart w:name="z907" w:id="889"/>
    <w:p>
      <w:pPr>
        <w:spacing w:after="0"/>
        <w:ind w:left="0"/>
        <w:jc w:val="left"/>
      </w:pPr>
      <w:r>
        <w:rPr>
          <w:rFonts w:ascii="Times New Roman"/>
          <w:b/>
          <w:i w:val="false"/>
          <w:color w:val="000000"/>
        </w:rPr>
        <w:t xml:space="preserve"> Глава 4. Имущество Управления</w:t>
      </w:r>
    </w:p>
    <w:bookmarkEnd w:id="889"/>
    <w:bookmarkStart w:name="z908" w:id="890"/>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890"/>
    <w:bookmarkStart w:name="z909" w:id="891"/>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91"/>
    <w:bookmarkStart w:name="z910" w:id="892"/>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892"/>
    <w:bookmarkStart w:name="z911" w:id="893"/>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893"/>
    <w:bookmarkStart w:name="z912" w:id="894"/>
    <w:p>
      <w:pPr>
        <w:spacing w:after="0"/>
        <w:ind w:left="0"/>
        <w:jc w:val="left"/>
      </w:pPr>
      <w:r>
        <w:rPr>
          <w:rFonts w:ascii="Times New Roman"/>
          <w:b/>
          <w:i w:val="false"/>
          <w:color w:val="000000"/>
        </w:rPr>
        <w:t xml:space="preserve"> Глава 5. Реорганизация и упразднение Управления</w:t>
      </w:r>
    </w:p>
    <w:bookmarkEnd w:id="894"/>
    <w:bookmarkStart w:name="z913" w:id="895"/>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8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915" w:id="896"/>
    <w:p>
      <w:pPr>
        <w:spacing w:after="0"/>
        <w:ind w:left="0"/>
        <w:jc w:val="left"/>
      </w:pPr>
      <w:r>
        <w:rPr>
          <w:rFonts w:ascii="Times New Roman"/>
          <w:b/>
          <w:i w:val="false"/>
          <w:color w:val="000000"/>
        </w:rPr>
        <w:t xml:space="preserve"> Положение о республиканском государственном учреждении "Арысское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896"/>
    <w:p>
      <w:pPr>
        <w:spacing w:after="0"/>
        <w:ind w:left="0"/>
        <w:jc w:val="both"/>
      </w:pPr>
      <w:r>
        <w:rPr>
          <w:rFonts w:ascii="Times New Roman"/>
          <w:b w:val="false"/>
          <w:i w:val="false"/>
          <w:color w:val="ff0000"/>
          <w:sz w:val="28"/>
        </w:rPr>
        <w:t xml:space="preserve">
      Сноска. Приказ дополнен приложением 11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916" w:id="897"/>
    <w:p>
      <w:pPr>
        <w:spacing w:after="0"/>
        <w:ind w:left="0"/>
        <w:jc w:val="left"/>
      </w:pPr>
      <w:r>
        <w:rPr>
          <w:rFonts w:ascii="Times New Roman"/>
          <w:b/>
          <w:i w:val="false"/>
          <w:color w:val="000000"/>
        </w:rPr>
        <w:t xml:space="preserve"> Глава 1. Общие положения</w:t>
      </w:r>
    </w:p>
    <w:bookmarkEnd w:id="897"/>
    <w:bookmarkStart w:name="z917" w:id="898"/>
    <w:p>
      <w:pPr>
        <w:spacing w:after="0"/>
        <w:ind w:left="0"/>
        <w:jc w:val="both"/>
      </w:pPr>
      <w:r>
        <w:rPr>
          <w:rFonts w:ascii="Times New Roman"/>
          <w:b w:val="false"/>
          <w:i w:val="false"/>
          <w:color w:val="000000"/>
          <w:sz w:val="28"/>
        </w:rPr>
        <w:t>
      1. Арысское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898"/>
    <w:bookmarkStart w:name="z918" w:id="899"/>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99"/>
    <w:bookmarkStart w:name="z919" w:id="900"/>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00"/>
    <w:bookmarkStart w:name="z920" w:id="901"/>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901"/>
    <w:bookmarkStart w:name="z921" w:id="902"/>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902"/>
    <w:bookmarkStart w:name="z922" w:id="903"/>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903"/>
    <w:bookmarkStart w:name="z923" w:id="904"/>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904"/>
    <w:bookmarkStart w:name="z924" w:id="905"/>
    <w:p>
      <w:pPr>
        <w:spacing w:after="0"/>
        <w:ind w:left="0"/>
        <w:jc w:val="both"/>
      </w:pPr>
      <w:r>
        <w:rPr>
          <w:rFonts w:ascii="Times New Roman"/>
          <w:b w:val="false"/>
          <w:i w:val="false"/>
          <w:color w:val="000000"/>
          <w:sz w:val="28"/>
        </w:rPr>
        <w:t>
      8. Юридический адрес Управления: 160100, Республика Казахстан, Туркестанская область, город Арысь, улица Ибрагимова, дом 81.</w:t>
      </w:r>
    </w:p>
    <w:bookmarkEnd w:id="905"/>
    <w:bookmarkStart w:name="z925" w:id="906"/>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"Арысское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906"/>
    <w:bookmarkStart w:name="z926" w:id="907"/>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907"/>
    <w:bookmarkStart w:name="z927" w:id="908"/>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908"/>
    <w:bookmarkStart w:name="z928" w:id="909"/>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909"/>
    <w:bookmarkStart w:name="z929" w:id="910"/>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910"/>
    <w:bookmarkStart w:name="z930" w:id="911"/>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911"/>
    <w:bookmarkStart w:name="z931" w:id="912"/>
    <w:p>
      <w:pPr>
        <w:spacing w:after="0"/>
        <w:ind w:left="0"/>
        <w:jc w:val="both"/>
      </w:pPr>
      <w:r>
        <w:rPr>
          <w:rFonts w:ascii="Times New Roman"/>
          <w:b w:val="false"/>
          <w:i w:val="false"/>
          <w:color w:val="000000"/>
          <w:sz w:val="28"/>
        </w:rPr>
        <w:t>
      13. Задачи:</w:t>
      </w:r>
    </w:p>
    <w:bookmarkEnd w:id="912"/>
    <w:bookmarkStart w:name="z932" w:id="913"/>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913"/>
    <w:bookmarkStart w:name="z933" w:id="914"/>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914"/>
    <w:bookmarkStart w:name="z934" w:id="915"/>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915"/>
    <w:bookmarkStart w:name="z935" w:id="916"/>
    <w:p>
      <w:pPr>
        <w:spacing w:after="0"/>
        <w:ind w:left="0"/>
        <w:jc w:val="both"/>
      </w:pPr>
      <w:r>
        <w:rPr>
          <w:rFonts w:ascii="Times New Roman"/>
          <w:b w:val="false"/>
          <w:i w:val="false"/>
          <w:color w:val="000000"/>
          <w:sz w:val="28"/>
        </w:rPr>
        <w:t>
      14. Функции:</w:t>
      </w:r>
    </w:p>
    <w:bookmarkEnd w:id="916"/>
    <w:bookmarkStart w:name="z936" w:id="917"/>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917"/>
    <w:bookmarkStart w:name="z937" w:id="918"/>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918"/>
    <w:bookmarkStart w:name="z938" w:id="919"/>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919"/>
    <w:bookmarkStart w:name="z939" w:id="920"/>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920"/>
    <w:bookmarkStart w:name="z940" w:id="921"/>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921"/>
    <w:bookmarkStart w:name="z941" w:id="922"/>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922"/>
    <w:bookmarkStart w:name="z942" w:id="923"/>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923"/>
    <w:bookmarkStart w:name="z943" w:id="924"/>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924"/>
    <w:bookmarkStart w:name="z944" w:id="925"/>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925"/>
    <w:bookmarkStart w:name="z945" w:id="926"/>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926"/>
    <w:bookmarkStart w:name="z946" w:id="927"/>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927"/>
    <w:bookmarkStart w:name="z947" w:id="928"/>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928"/>
    <w:bookmarkStart w:name="z948" w:id="929"/>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929"/>
    <w:bookmarkStart w:name="z949" w:id="930"/>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930"/>
    <w:bookmarkStart w:name="z950" w:id="931"/>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931"/>
    <w:bookmarkStart w:name="z951" w:id="932"/>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932"/>
    <w:bookmarkStart w:name="z952" w:id="933"/>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933"/>
    <w:bookmarkStart w:name="z953" w:id="934"/>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934"/>
    <w:bookmarkStart w:name="z954" w:id="935"/>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935"/>
    <w:bookmarkStart w:name="z955" w:id="936"/>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936"/>
    <w:bookmarkStart w:name="z956" w:id="937"/>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937"/>
    <w:bookmarkStart w:name="z957" w:id="938"/>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938"/>
    <w:bookmarkStart w:name="z958" w:id="939"/>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939"/>
    <w:bookmarkStart w:name="z959" w:id="940"/>
    <w:p>
      <w:pPr>
        <w:spacing w:after="0"/>
        <w:ind w:left="0"/>
        <w:jc w:val="both"/>
      </w:pPr>
      <w:r>
        <w:rPr>
          <w:rFonts w:ascii="Times New Roman"/>
          <w:b w:val="false"/>
          <w:i w:val="false"/>
          <w:color w:val="000000"/>
          <w:sz w:val="28"/>
        </w:rPr>
        <w:t>
      15. Права и обязанности:</w:t>
      </w:r>
    </w:p>
    <w:bookmarkEnd w:id="940"/>
    <w:bookmarkStart w:name="z960" w:id="941"/>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941"/>
    <w:bookmarkStart w:name="z961" w:id="942"/>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42"/>
    <w:bookmarkStart w:name="z962" w:id="943"/>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943"/>
    <w:bookmarkStart w:name="z963" w:id="944"/>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44"/>
    <w:bookmarkStart w:name="z964" w:id="945"/>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945"/>
    <w:bookmarkStart w:name="z965" w:id="946"/>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946"/>
    <w:bookmarkStart w:name="z966" w:id="947"/>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947"/>
    <w:bookmarkStart w:name="z967" w:id="948"/>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948"/>
    <w:bookmarkStart w:name="z968" w:id="949"/>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949"/>
    <w:bookmarkStart w:name="z969" w:id="950"/>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50"/>
    <w:bookmarkStart w:name="z970" w:id="951"/>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951"/>
    <w:bookmarkStart w:name="z971" w:id="952"/>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952"/>
    <w:bookmarkStart w:name="z972" w:id="953"/>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953"/>
    <w:bookmarkStart w:name="z973" w:id="954"/>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954"/>
    <w:bookmarkStart w:name="z974" w:id="955"/>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955"/>
    <w:bookmarkStart w:name="z975" w:id="956"/>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956"/>
    <w:bookmarkStart w:name="z976" w:id="957"/>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957"/>
    <w:bookmarkStart w:name="z977" w:id="958"/>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958"/>
    <w:bookmarkStart w:name="z978" w:id="959"/>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959"/>
    <w:bookmarkStart w:name="z979" w:id="960"/>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960"/>
    <w:bookmarkStart w:name="z980" w:id="961"/>
    <w:p>
      <w:pPr>
        <w:spacing w:after="0"/>
        <w:ind w:left="0"/>
        <w:jc w:val="left"/>
      </w:pPr>
      <w:r>
        <w:rPr>
          <w:rFonts w:ascii="Times New Roman"/>
          <w:b/>
          <w:i w:val="false"/>
          <w:color w:val="000000"/>
        </w:rPr>
        <w:t xml:space="preserve"> Глава 3. Организация деятельности Управления</w:t>
      </w:r>
    </w:p>
    <w:bookmarkEnd w:id="961"/>
    <w:bookmarkStart w:name="z981" w:id="962"/>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962"/>
    <w:bookmarkStart w:name="z982" w:id="963"/>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963"/>
    <w:bookmarkStart w:name="z983" w:id="964"/>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964"/>
    <w:bookmarkStart w:name="z984" w:id="965"/>
    <w:p>
      <w:pPr>
        <w:spacing w:after="0"/>
        <w:ind w:left="0"/>
        <w:jc w:val="both"/>
      </w:pPr>
      <w:r>
        <w:rPr>
          <w:rFonts w:ascii="Times New Roman"/>
          <w:b w:val="false"/>
          <w:i w:val="false"/>
          <w:color w:val="000000"/>
          <w:sz w:val="28"/>
        </w:rPr>
        <w:t>
      19. Полномочия руководителя Управления:</w:t>
      </w:r>
    </w:p>
    <w:bookmarkEnd w:id="965"/>
    <w:bookmarkStart w:name="z985" w:id="966"/>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966"/>
    <w:bookmarkStart w:name="z986" w:id="967"/>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967"/>
    <w:bookmarkStart w:name="z987" w:id="968"/>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968"/>
    <w:bookmarkStart w:name="z988" w:id="969"/>
    <w:p>
      <w:pPr>
        <w:spacing w:after="0"/>
        <w:ind w:left="0"/>
        <w:jc w:val="both"/>
      </w:pPr>
      <w:r>
        <w:rPr>
          <w:rFonts w:ascii="Times New Roman"/>
          <w:b w:val="false"/>
          <w:i w:val="false"/>
          <w:color w:val="000000"/>
          <w:sz w:val="28"/>
        </w:rPr>
        <w:t>
      4) принимает меры по противодействию коррупции;</w:t>
      </w:r>
    </w:p>
    <w:bookmarkEnd w:id="969"/>
    <w:bookmarkStart w:name="z989" w:id="970"/>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970"/>
    <w:bookmarkStart w:name="z990" w:id="971"/>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971"/>
    <w:bookmarkStart w:name="z991" w:id="972"/>
    <w:p>
      <w:pPr>
        <w:spacing w:after="0"/>
        <w:ind w:left="0"/>
        <w:jc w:val="left"/>
      </w:pPr>
      <w:r>
        <w:rPr>
          <w:rFonts w:ascii="Times New Roman"/>
          <w:b/>
          <w:i w:val="false"/>
          <w:color w:val="000000"/>
        </w:rPr>
        <w:t xml:space="preserve"> Глава 4. Имущество Управления</w:t>
      </w:r>
    </w:p>
    <w:bookmarkEnd w:id="972"/>
    <w:bookmarkStart w:name="z992" w:id="973"/>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973"/>
    <w:bookmarkStart w:name="z993" w:id="974"/>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974"/>
    <w:bookmarkStart w:name="z994" w:id="975"/>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975"/>
    <w:bookmarkStart w:name="z995" w:id="976"/>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976"/>
    <w:bookmarkStart w:name="z996" w:id="977"/>
    <w:p>
      <w:pPr>
        <w:spacing w:after="0"/>
        <w:ind w:left="0"/>
        <w:jc w:val="left"/>
      </w:pPr>
      <w:r>
        <w:rPr>
          <w:rFonts w:ascii="Times New Roman"/>
          <w:b/>
          <w:i w:val="false"/>
          <w:color w:val="000000"/>
        </w:rPr>
        <w:t xml:space="preserve"> Глава 5. Реорганизация и упразднение Управления</w:t>
      </w:r>
    </w:p>
    <w:bookmarkEnd w:id="977"/>
    <w:bookmarkStart w:name="z997" w:id="978"/>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9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999" w:id="979"/>
    <w:p>
      <w:pPr>
        <w:spacing w:after="0"/>
        <w:ind w:left="0"/>
        <w:jc w:val="left"/>
      </w:pPr>
      <w:r>
        <w:rPr>
          <w:rFonts w:ascii="Times New Roman"/>
          <w:b/>
          <w:i w:val="false"/>
          <w:color w:val="000000"/>
        </w:rPr>
        <w:t xml:space="preserve"> Положение о республиканском государственном учреждении "Байдибекское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979"/>
    <w:p>
      <w:pPr>
        <w:spacing w:after="0"/>
        <w:ind w:left="0"/>
        <w:jc w:val="both"/>
      </w:pPr>
      <w:r>
        <w:rPr>
          <w:rFonts w:ascii="Times New Roman"/>
          <w:b w:val="false"/>
          <w:i w:val="false"/>
          <w:color w:val="ff0000"/>
          <w:sz w:val="28"/>
        </w:rPr>
        <w:t xml:space="preserve">
      Сноска. Приказ дополнен приложением 12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000" w:id="980"/>
    <w:p>
      <w:pPr>
        <w:spacing w:after="0"/>
        <w:ind w:left="0"/>
        <w:jc w:val="left"/>
      </w:pPr>
      <w:r>
        <w:rPr>
          <w:rFonts w:ascii="Times New Roman"/>
          <w:b/>
          <w:i w:val="false"/>
          <w:color w:val="000000"/>
        </w:rPr>
        <w:t xml:space="preserve"> Глава 1. Общие положения</w:t>
      </w:r>
    </w:p>
    <w:bookmarkEnd w:id="980"/>
    <w:bookmarkStart w:name="z1001" w:id="981"/>
    <w:p>
      <w:pPr>
        <w:spacing w:after="0"/>
        <w:ind w:left="0"/>
        <w:jc w:val="both"/>
      </w:pPr>
      <w:r>
        <w:rPr>
          <w:rFonts w:ascii="Times New Roman"/>
          <w:b w:val="false"/>
          <w:i w:val="false"/>
          <w:color w:val="000000"/>
          <w:sz w:val="28"/>
        </w:rPr>
        <w:t>
      1. Байдибекское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981"/>
    <w:bookmarkStart w:name="z1002" w:id="982"/>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982"/>
    <w:bookmarkStart w:name="z1003" w:id="983"/>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83"/>
    <w:bookmarkStart w:name="z1004" w:id="984"/>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984"/>
    <w:bookmarkStart w:name="z1005" w:id="985"/>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985"/>
    <w:bookmarkStart w:name="z1006" w:id="986"/>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986"/>
    <w:bookmarkStart w:name="z1007" w:id="987"/>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987"/>
    <w:bookmarkStart w:name="z1008" w:id="988"/>
    <w:p>
      <w:pPr>
        <w:spacing w:after="0"/>
        <w:ind w:left="0"/>
        <w:jc w:val="both"/>
      </w:pPr>
      <w:r>
        <w:rPr>
          <w:rFonts w:ascii="Times New Roman"/>
          <w:b w:val="false"/>
          <w:i w:val="false"/>
          <w:color w:val="000000"/>
          <w:sz w:val="28"/>
        </w:rPr>
        <w:t>
      8. Юридический адрес Управления: 160200, Республика Казахстан, Туркестанская область, Байдибекский район, село Шаян, улица Байдибек Карашаулы, дом 55.</w:t>
      </w:r>
    </w:p>
    <w:bookmarkEnd w:id="988"/>
    <w:bookmarkStart w:name="z1009" w:id="989"/>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"Байдибекское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989"/>
    <w:bookmarkStart w:name="z1010" w:id="990"/>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990"/>
    <w:bookmarkStart w:name="z1011" w:id="991"/>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991"/>
    <w:bookmarkStart w:name="z1012" w:id="992"/>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992"/>
    <w:bookmarkStart w:name="z1013" w:id="993"/>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993"/>
    <w:bookmarkStart w:name="z1014" w:id="994"/>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994"/>
    <w:bookmarkStart w:name="z1015" w:id="995"/>
    <w:p>
      <w:pPr>
        <w:spacing w:after="0"/>
        <w:ind w:left="0"/>
        <w:jc w:val="both"/>
      </w:pPr>
      <w:r>
        <w:rPr>
          <w:rFonts w:ascii="Times New Roman"/>
          <w:b w:val="false"/>
          <w:i w:val="false"/>
          <w:color w:val="000000"/>
          <w:sz w:val="28"/>
        </w:rPr>
        <w:t>
      13. Задачи:</w:t>
      </w:r>
    </w:p>
    <w:bookmarkEnd w:id="995"/>
    <w:bookmarkStart w:name="z1016" w:id="996"/>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996"/>
    <w:bookmarkStart w:name="z1017" w:id="997"/>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997"/>
    <w:bookmarkStart w:name="z1018" w:id="998"/>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998"/>
    <w:bookmarkStart w:name="z1019" w:id="999"/>
    <w:p>
      <w:pPr>
        <w:spacing w:after="0"/>
        <w:ind w:left="0"/>
        <w:jc w:val="both"/>
      </w:pPr>
      <w:r>
        <w:rPr>
          <w:rFonts w:ascii="Times New Roman"/>
          <w:b w:val="false"/>
          <w:i w:val="false"/>
          <w:color w:val="000000"/>
          <w:sz w:val="28"/>
        </w:rPr>
        <w:t>
      14. Функции:</w:t>
      </w:r>
    </w:p>
    <w:bookmarkEnd w:id="999"/>
    <w:bookmarkStart w:name="z1020" w:id="1000"/>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000"/>
    <w:bookmarkStart w:name="z1021" w:id="1001"/>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001"/>
    <w:bookmarkStart w:name="z1022" w:id="1002"/>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002"/>
    <w:bookmarkStart w:name="z1023" w:id="1003"/>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003"/>
    <w:bookmarkStart w:name="z1024" w:id="1004"/>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1004"/>
    <w:bookmarkStart w:name="z1025" w:id="1005"/>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005"/>
    <w:bookmarkStart w:name="z1026" w:id="1006"/>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006"/>
    <w:bookmarkStart w:name="z1027" w:id="1007"/>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007"/>
    <w:bookmarkStart w:name="z1028" w:id="1008"/>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008"/>
    <w:bookmarkStart w:name="z1029" w:id="1009"/>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009"/>
    <w:bookmarkStart w:name="z1030" w:id="1010"/>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010"/>
    <w:bookmarkStart w:name="z1031" w:id="1011"/>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011"/>
    <w:bookmarkStart w:name="z1032" w:id="1012"/>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012"/>
    <w:bookmarkStart w:name="z1033" w:id="1013"/>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013"/>
    <w:bookmarkStart w:name="z1034" w:id="1014"/>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014"/>
    <w:bookmarkStart w:name="z1035" w:id="1015"/>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015"/>
    <w:bookmarkStart w:name="z1036" w:id="1016"/>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016"/>
    <w:bookmarkStart w:name="z1037" w:id="1017"/>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017"/>
    <w:bookmarkStart w:name="z1038" w:id="1018"/>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018"/>
    <w:bookmarkStart w:name="z1039" w:id="1019"/>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019"/>
    <w:bookmarkStart w:name="z1040" w:id="1020"/>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020"/>
    <w:bookmarkStart w:name="z1041" w:id="1021"/>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021"/>
    <w:bookmarkStart w:name="z1042" w:id="1022"/>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022"/>
    <w:bookmarkStart w:name="z1043" w:id="1023"/>
    <w:p>
      <w:pPr>
        <w:spacing w:after="0"/>
        <w:ind w:left="0"/>
        <w:jc w:val="both"/>
      </w:pPr>
      <w:r>
        <w:rPr>
          <w:rFonts w:ascii="Times New Roman"/>
          <w:b w:val="false"/>
          <w:i w:val="false"/>
          <w:color w:val="000000"/>
          <w:sz w:val="28"/>
        </w:rPr>
        <w:t>
      15. Права и обязанности:</w:t>
      </w:r>
    </w:p>
    <w:bookmarkEnd w:id="1023"/>
    <w:bookmarkStart w:name="z1044" w:id="1024"/>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024"/>
    <w:bookmarkStart w:name="z1045" w:id="1025"/>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025"/>
    <w:bookmarkStart w:name="z1046" w:id="1026"/>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026"/>
    <w:bookmarkStart w:name="z1047" w:id="1027"/>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027"/>
    <w:bookmarkStart w:name="z1048" w:id="1028"/>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028"/>
    <w:bookmarkStart w:name="z1049" w:id="1029"/>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029"/>
    <w:bookmarkStart w:name="z1050" w:id="1030"/>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030"/>
    <w:bookmarkStart w:name="z1051" w:id="1031"/>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031"/>
    <w:bookmarkStart w:name="z1052" w:id="1032"/>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032"/>
    <w:bookmarkStart w:name="z1053" w:id="1033"/>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033"/>
    <w:bookmarkStart w:name="z1054" w:id="1034"/>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034"/>
    <w:bookmarkStart w:name="z1055" w:id="1035"/>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035"/>
    <w:bookmarkStart w:name="z1056" w:id="1036"/>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036"/>
    <w:bookmarkStart w:name="z1057" w:id="1037"/>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037"/>
    <w:bookmarkStart w:name="z1058" w:id="1038"/>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038"/>
    <w:bookmarkStart w:name="z1059" w:id="1039"/>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039"/>
    <w:bookmarkStart w:name="z1060" w:id="1040"/>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040"/>
    <w:bookmarkStart w:name="z1061" w:id="1041"/>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041"/>
    <w:bookmarkStart w:name="z1062" w:id="1042"/>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042"/>
    <w:bookmarkStart w:name="z1063" w:id="1043"/>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043"/>
    <w:bookmarkStart w:name="z1064" w:id="1044"/>
    <w:p>
      <w:pPr>
        <w:spacing w:after="0"/>
        <w:ind w:left="0"/>
        <w:jc w:val="left"/>
      </w:pPr>
      <w:r>
        <w:rPr>
          <w:rFonts w:ascii="Times New Roman"/>
          <w:b/>
          <w:i w:val="false"/>
          <w:color w:val="000000"/>
        </w:rPr>
        <w:t xml:space="preserve"> Глава 3. Организация деятельности Управления</w:t>
      </w:r>
    </w:p>
    <w:bookmarkEnd w:id="1044"/>
    <w:bookmarkStart w:name="z1065" w:id="1045"/>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045"/>
    <w:bookmarkStart w:name="z1066" w:id="1046"/>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046"/>
    <w:bookmarkStart w:name="z1067" w:id="1047"/>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047"/>
    <w:bookmarkStart w:name="z1068" w:id="1048"/>
    <w:p>
      <w:pPr>
        <w:spacing w:after="0"/>
        <w:ind w:left="0"/>
        <w:jc w:val="both"/>
      </w:pPr>
      <w:r>
        <w:rPr>
          <w:rFonts w:ascii="Times New Roman"/>
          <w:b w:val="false"/>
          <w:i w:val="false"/>
          <w:color w:val="000000"/>
          <w:sz w:val="28"/>
        </w:rPr>
        <w:t>
      19. Полномочия руководителя Управления:</w:t>
      </w:r>
    </w:p>
    <w:bookmarkEnd w:id="1048"/>
    <w:bookmarkStart w:name="z1069" w:id="1049"/>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049"/>
    <w:bookmarkStart w:name="z1070" w:id="1050"/>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050"/>
    <w:bookmarkStart w:name="z1071" w:id="1051"/>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051"/>
    <w:bookmarkStart w:name="z1072" w:id="1052"/>
    <w:p>
      <w:pPr>
        <w:spacing w:after="0"/>
        <w:ind w:left="0"/>
        <w:jc w:val="both"/>
      </w:pPr>
      <w:r>
        <w:rPr>
          <w:rFonts w:ascii="Times New Roman"/>
          <w:b w:val="false"/>
          <w:i w:val="false"/>
          <w:color w:val="000000"/>
          <w:sz w:val="28"/>
        </w:rPr>
        <w:t>
      4) принимает меры по противодействию коррупции;</w:t>
      </w:r>
    </w:p>
    <w:bookmarkEnd w:id="1052"/>
    <w:bookmarkStart w:name="z1073" w:id="1053"/>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053"/>
    <w:bookmarkStart w:name="z1074" w:id="1054"/>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054"/>
    <w:bookmarkStart w:name="z1075" w:id="1055"/>
    <w:p>
      <w:pPr>
        <w:spacing w:after="0"/>
        <w:ind w:left="0"/>
        <w:jc w:val="left"/>
      </w:pPr>
      <w:r>
        <w:rPr>
          <w:rFonts w:ascii="Times New Roman"/>
          <w:b/>
          <w:i w:val="false"/>
          <w:color w:val="000000"/>
        </w:rPr>
        <w:t xml:space="preserve"> Глава 4. Имущество Управления</w:t>
      </w:r>
    </w:p>
    <w:bookmarkEnd w:id="1055"/>
    <w:bookmarkStart w:name="z1076" w:id="1056"/>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056"/>
    <w:bookmarkStart w:name="z1077" w:id="1057"/>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057"/>
    <w:bookmarkStart w:name="z1078" w:id="1058"/>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058"/>
    <w:bookmarkStart w:name="z1079" w:id="1059"/>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059"/>
    <w:bookmarkStart w:name="z1080" w:id="1060"/>
    <w:p>
      <w:pPr>
        <w:spacing w:after="0"/>
        <w:ind w:left="0"/>
        <w:jc w:val="left"/>
      </w:pPr>
      <w:r>
        <w:rPr>
          <w:rFonts w:ascii="Times New Roman"/>
          <w:b/>
          <w:i w:val="false"/>
          <w:color w:val="000000"/>
        </w:rPr>
        <w:t xml:space="preserve"> Глава 5. Реорганизация и упразднение Управления</w:t>
      </w:r>
    </w:p>
    <w:bookmarkEnd w:id="1060"/>
    <w:bookmarkStart w:name="z1081" w:id="1061"/>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0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w:t>
            </w:r>
            <w:r>
              <w:br/>
            </w:r>
            <w:r>
              <w:rPr>
                <w:rFonts w:ascii="Times New Roman"/>
                <w:b w:val="false"/>
                <w:i w:val="false"/>
                <w:color w:val="000000"/>
                <w:sz w:val="20"/>
              </w:rPr>
              <w:t>№ 188-ОД</w:t>
            </w:r>
          </w:p>
        </w:tc>
      </w:tr>
    </w:tbl>
    <w:bookmarkStart w:name="z1083" w:id="1062"/>
    <w:p>
      <w:pPr>
        <w:spacing w:after="0"/>
        <w:ind w:left="0"/>
        <w:jc w:val="left"/>
      </w:pPr>
      <w:r>
        <w:rPr>
          <w:rFonts w:ascii="Times New Roman"/>
          <w:b/>
          <w:i w:val="false"/>
          <w:color w:val="000000"/>
        </w:rPr>
        <w:t xml:space="preserve"> Положение о республиканском государственном учреждении "Казыгуртское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062"/>
    <w:p>
      <w:pPr>
        <w:spacing w:after="0"/>
        <w:ind w:left="0"/>
        <w:jc w:val="both"/>
      </w:pPr>
      <w:r>
        <w:rPr>
          <w:rFonts w:ascii="Times New Roman"/>
          <w:b w:val="false"/>
          <w:i w:val="false"/>
          <w:color w:val="ff0000"/>
          <w:sz w:val="28"/>
        </w:rPr>
        <w:t xml:space="preserve">
      Сноска. Приказ дополнен приложением 13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084" w:id="1063"/>
    <w:p>
      <w:pPr>
        <w:spacing w:after="0"/>
        <w:ind w:left="0"/>
        <w:jc w:val="left"/>
      </w:pPr>
      <w:r>
        <w:rPr>
          <w:rFonts w:ascii="Times New Roman"/>
          <w:b/>
          <w:i w:val="false"/>
          <w:color w:val="000000"/>
        </w:rPr>
        <w:t xml:space="preserve"> Глава 1. Общие положения</w:t>
      </w:r>
    </w:p>
    <w:bookmarkEnd w:id="1063"/>
    <w:bookmarkStart w:name="z1085" w:id="1064"/>
    <w:p>
      <w:pPr>
        <w:spacing w:after="0"/>
        <w:ind w:left="0"/>
        <w:jc w:val="both"/>
      </w:pPr>
      <w:r>
        <w:rPr>
          <w:rFonts w:ascii="Times New Roman"/>
          <w:b w:val="false"/>
          <w:i w:val="false"/>
          <w:color w:val="000000"/>
          <w:sz w:val="28"/>
        </w:rPr>
        <w:t>
      1. Казыгуртское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064"/>
    <w:bookmarkStart w:name="z1086" w:id="1065"/>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065"/>
    <w:bookmarkStart w:name="z1087" w:id="1066"/>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066"/>
    <w:bookmarkStart w:name="z1088" w:id="1067"/>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067"/>
    <w:bookmarkStart w:name="z1089" w:id="1068"/>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068"/>
    <w:bookmarkStart w:name="z1090" w:id="1069"/>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069"/>
    <w:bookmarkStart w:name="z1091" w:id="1070"/>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070"/>
    <w:bookmarkStart w:name="z1092" w:id="1071"/>
    <w:p>
      <w:pPr>
        <w:spacing w:after="0"/>
        <w:ind w:left="0"/>
        <w:jc w:val="both"/>
      </w:pPr>
      <w:r>
        <w:rPr>
          <w:rFonts w:ascii="Times New Roman"/>
          <w:b w:val="false"/>
          <w:i w:val="false"/>
          <w:color w:val="000000"/>
          <w:sz w:val="28"/>
        </w:rPr>
        <w:t>
      8. Юридический адрес Управления: 160300, Республика Казахстан, Туркестанская область, Казыгуртский район, село Казыгурт, улица Курмангазы, дом 1А.</w:t>
      </w:r>
    </w:p>
    <w:bookmarkEnd w:id="1071"/>
    <w:bookmarkStart w:name="z1093" w:id="1072"/>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"Казыгуртское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072"/>
    <w:bookmarkStart w:name="z1094" w:id="1073"/>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073"/>
    <w:bookmarkStart w:name="z1095" w:id="1074"/>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074"/>
    <w:bookmarkStart w:name="z1096" w:id="1075"/>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075"/>
    <w:bookmarkStart w:name="z1097" w:id="1076"/>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076"/>
    <w:bookmarkStart w:name="z1098" w:id="1077"/>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077"/>
    <w:bookmarkStart w:name="z1099" w:id="1078"/>
    <w:p>
      <w:pPr>
        <w:spacing w:after="0"/>
        <w:ind w:left="0"/>
        <w:jc w:val="both"/>
      </w:pPr>
      <w:r>
        <w:rPr>
          <w:rFonts w:ascii="Times New Roman"/>
          <w:b w:val="false"/>
          <w:i w:val="false"/>
          <w:color w:val="000000"/>
          <w:sz w:val="28"/>
        </w:rPr>
        <w:t>
      13. Задачи:</w:t>
      </w:r>
    </w:p>
    <w:bookmarkEnd w:id="1078"/>
    <w:bookmarkStart w:name="z1100" w:id="1079"/>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079"/>
    <w:bookmarkStart w:name="z1101" w:id="1080"/>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080"/>
    <w:bookmarkStart w:name="z1102" w:id="1081"/>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081"/>
    <w:bookmarkStart w:name="z1103" w:id="1082"/>
    <w:p>
      <w:pPr>
        <w:spacing w:after="0"/>
        <w:ind w:left="0"/>
        <w:jc w:val="both"/>
      </w:pPr>
      <w:r>
        <w:rPr>
          <w:rFonts w:ascii="Times New Roman"/>
          <w:b w:val="false"/>
          <w:i w:val="false"/>
          <w:color w:val="000000"/>
          <w:sz w:val="28"/>
        </w:rPr>
        <w:t>
      14. Функции:</w:t>
      </w:r>
    </w:p>
    <w:bookmarkEnd w:id="1082"/>
    <w:bookmarkStart w:name="z1104" w:id="1083"/>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083"/>
    <w:bookmarkStart w:name="z1105" w:id="1084"/>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084"/>
    <w:bookmarkStart w:name="z1106" w:id="1085"/>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085"/>
    <w:bookmarkStart w:name="z1107" w:id="1086"/>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086"/>
    <w:bookmarkStart w:name="z1108" w:id="1087"/>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1087"/>
    <w:bookmarkStart w:name="z1109" w:id="1088"/>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088"/>
    <w:bookmarkStart w:name="z1110" w:id="1089"/>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089"/>
    <w:bookmarkStart w:name="z1111" w:id="1090"/>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090"/>
    <w:bookmarkStart w:name="z1112" w:id="1091"/>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091"/>
    <w:bookmarkStart w:name="z1113" w:id="1092"/>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092"/>
    <w:bookmarkStart w:name="z1114" w:id="1093"/>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093"/>
    <w:bookmarkStart w:name="z1115" w:id="1094"/>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094"/>
    <w:bookmarkStart w:name="z1116" w:id="1095"/>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095"/>
    <w:bookmarkStart w:name="z1117" w:id="1096"/>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096"/>
    <w:bookmarkStart w:name="z1118" w:id="1097"/>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097"/>
    <w:bookmarkStart w:name="z1119" w:id="1098"/>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098"/>
    <w:bookmarkStart w:name="z1120" w:id="1099"/>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099"/>
    <w:bookmarkStart w:name="z1121" w:id="1100"/>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100"/>
    <w:bookmarkStart w:name="z1122" w:id="1101"/>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101"/>
    <w:bookmarkStart w:name="z1123" w:id="1102"/>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102"/>
    <w:bookmarkStart w:name="z1124" w:id="1103"/>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103"/>
    <w:bookmarkStart w:name="z1125" w:id="1104"/>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104"/>
    <w:bookmarkStart w:name="z1126" w:id="1105"/>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105"/>
    <w:bookmarkStart w:name="z1127" w:id="1106"/>
    <w:p>
      <w:pPr>
        <w:spacing w:after="0"/>
        <w:ind w:left="0"/>
        <w:jc w:val="both"/>
      </w:pPr>
      <w:r>
        <w:rPr>
          <w:rFonts w:ascii="Times New Roman"/>
          <w:b w:val="false"/>
          <w:i w:val="false"/>
          <w:color w:val="000000"/>
          <w:sz w:val="28"/>
        </w:rPr>
        <w:t>
      15. Права и обязанности:</w:t>
      </w:r>
    </w:p>
    <w:bookmarkEnd w:id="1106"/>
    <w:bookmarkStart w:name="z1128" w:id="1107"/>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107"/>
    <w:bookmarkStart w:name="z1129" w:id="1108"/>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108"/>
    <w:bookmarkStart w:name="z1130" w:id="1109"/>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109"/>
    <w:bookmarkStart w:name="z1131" w:id="1110"/>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110"/>
    <w:bookmarkStart w:name="z1132" w:id="1111"/>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111"/>
    <w:bookmarkStart w:name="z1133" w:id="1112"/>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112"/>
    <w:bookmarkStart w:name="z1134" w:id="1113"/>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113"/>
    <w:bookmarkStart w:name="z1135" w:id="1114"/>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114"/>
    <w:bookmarkStart w:name="z1136" w:id="1115"/>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115"/>
    <w:bookmarkStart w:name="z1137" w:id="1116"/>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116"/>
    <w:bookmarkStart w:name="z1138" w:id="1117"/>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117"/>
    <w:bookmarkStart w:name="z1139" w:id="1118"/>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118"/>
    <w:bookmarkStart w:name="z1140" w:id="1119"/>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119"/>
    <w:bookmarkStart w:name="z1141" w:id="1120"/>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120"/>
    <w:bookmarkStart w:name="z1142" w:id="1121"/>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121"/>
    <w:bookmarkStart w:name="z1143" w:id="1122"/>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122"/>
    <w:bookmarkStart w:name="z1144" w:id="1123"/>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123"/>
    <w:bookmarkStart w:name="z1145" w:id="1124"/>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124"/>
    <w:bookmarkStart w:name="z1146" w:id="1125"/>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125"/>
    <w:bookmarkStart w:name="z1147" w:id="1126"/>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126"/>
    <w:bookmarkStart w:name="z1148" w:id="1127"/>
    <w:p>
      <w:pPr>
        <w:spacing w:after="0"/>
        <w:ind w:left="0"/>
        <w:jc w:val="left"/>
      </w:pPr>
      <w:r>
        <w:rPr>
          <w:rFonts w:ascii="Times New Roman"/>
          <w:b/>
          <w:i w:val="false"/>
          <w:color w:val="000000"/>
        </w:rPr>
        <w:t xml:space="preserve"> Глава 3. Организация деятельности Управления</w:t>
      </w:r>
    </w:p>
    <w:bookmarkEnd w:id="1127"/>
    <w:bookmarkStart w:name="z1149" w:id="1128"/>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128"/>
    <w:bookmarkStart w:name="z1150" w:id="1129"/>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129"/>
    <w:bookmarkStart w:name="z1151" w:id="1130"/>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130"/>
    <w:bookmarkStart w:name="z1152" w:id="1131"/>
    <w:p>
      <w:pPr>
        <w:spacing w:after="0"/>
        <w:ind w:left="0"/>
        <w:jc w:val="both"/>
      </w:pPr>
      <w:r>
        <w:rPr>
          <w:rFonts w:ascii="Times New Roman"/>
          <w:b w:val="false"/>
          <w:i w:val="false"/>
          <w:color w:val="000000"/>
          <w:sz w:val="28"/>
        </w:rPr>
        <w:t>
      19. Полномочия руководителя Управления:</w:t>
      </w:r>
    </w:p>
    <w:bookmarkEnd w:id="1131"/>
    <w:bookmarkStart w:name="z1153" w:id="1132"/>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132"/>
    <w:bookmarkStart w:name="z1154" w:id="1133"/>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133"/>
    <w:bookmarkStart w:name="z1155" w:id="1134"/>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134"/>
    <w:bookmarkStart w:name="z1156" w:id="1135"/>
    <w:p>
      <w:pPr>
        <w:spacing w:after="0"/>
        <w:ind w:left="0"/>
        <w:jc w:val="both"/>
      </w:pPr>
      <w:r>
        <w:rPr>
          <w:rFonts w:ascii="Times New Roman"/>
          <w:b w:val="false"/>
          <w:i w:val="false"/>
          <w:color w:val="000000"/>
          <w:sz w:val="28"/>
        </w:rPr>
        <w:t>
      4) принимает меры по противодействию коррупции;</w:t>
      </w:r>
    </w:p>
    <w:bookmarkEnd w:id="1135"/>
    <w:bookmarkStart w:name="z1157" w:id="1136"/>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136"/>
    <w:bookmarkStart w:name="z1158" w:id="1137"/>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137"/>
    <w:bookmarkStart w:name="z1159" w:id="1138"/>
    <w:p>
      <w:pPr>
        <w:spacing w:after="0"/>
        <w:ind w:left="0"/>
        <w:jc w:val="left"/>
      </w:pPr>
      <w:r>
        <w:rPr>
          <w:rFonts w:ascii="Times New Roman"/>
          <w:b/>
          <w:i w:val="false"/>
          <w:color w:val="000000"/>
        </w:rPr>
        <w:t xml:space="preserve"> Глава 4. Имущество Управления</w:t>
      </w:r>
    </w:p>
    <w:bookmarkEnd w:id="1138"/>
    <w:bookmarkStart w:name="z1160" w:id="1139"/>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139"/>
    <w:bookmarkStart w:name="z1161" w:id="1140"/>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140"/>
    <w:bookmarkStart w:name="z1162" w:id="1141"/>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141"/>
    <w:bookmarkStart w:name="z1163" w:id="1142"/>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142"/>
    <w:bookmarkStart w:name="z1164" w:id="1143"/>
    <w:p>
      <w:pPr>
        <w:spacing w:after="0"/>
        <w:ind w:left="0"/>
        <w:jc w:val="left"/>
      </w:pPr>
      <w:r>
        <w:rPr>
          <w:rFonts w:ascii="Times New Roman"/>
          <w:b/>
          <w:i w:val="false"/>
          <w:color w:val="000000"/>
        </w:rPr>
        <w:t xml:space="preserve"> Глава 5. Реорганизация и упразднение Управления</w:t>
      </w:r>
    </w:p>
    <w:bookmarkEnd w:id="1143"/>
    <w:bookmarkStart w:name="z1165" w:id="1144"/>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167" w:id="1145"/>
    <w:p>
      <w:pPr>
        <w:spacing w:after="0"/>
        <w:ind w:left="0"/>
        <w:jc w:val="left"/>
      </w:pPr>
      <w:r>
        <w:rPr>
          <w:rFonts w:ascii="Times New Roman"/>
          <w:b/>
          <w:i w:val="false"/>
          <w:color w:val="000000"/>
        </w:rPr>
        <w:t xml:space="preserve"> Положение о республиканском государственном учреждении "Отрарское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145"/>
    <w:p>
      <w:pPr>
        <w:spacing w:after="0"/>
        <w:ind w:left="0"/>
        <w:jc w:val="both"/>
      </w:pPr>
      <w:r>
        <w:rPr>
          <w:rFonts w:ascii="Times New Roman"/>
          <w:b w:val="false"/>
          <w:i w:val="false"/>
          <w:color w:val="ff0000"/>
          <w:sz w:val="28"/>
        </w:rPr>
        <w:t xml:space="preserve">
      Сноска. Приказ дополнен приложением 14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168" w:id="1146"/>
    <w:p>
      <w:pPr>
        <w:spacing w:after="0"/>
        <w:ind w:left="0"/>
        <w:jc w:val="left"/>
      </w:pPr>
      <w:r>
        <w:rPr>
          <w:rFonts w:ascii="Times New Roman"/>
          <w:b/>
          <w:i w:val="false"/>
          <w:color w:val="000000"/>
        </w:rPr>
        <w:t xml:space="preserve"> Глава 1. Общие положения</w:t>
      </w:r>
    </w:p>
    <w:bookmarkEnd w:id="1146"/>
    <w:bookmarkStart w:name="z1169" w:id="1147"/>
    <w:p>
      <w:pPr>
        <w:spacing w:after="0"/>
        <w:ind w:left="0"/>
        <w:jc w:val="both"/>
      </w:pPr>
      <w:r>
        <w:rPr>
          <w:rFonts w:ascii="Times New Roman"/>
          <w:b w:val="false"/>
          <w:i w:val="false"/>
          <w:color w:val="000000"/>
          <w:sz w:val="28"/>
        </w:rPr>
        <w:t>
      1. Отрарское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147"/>
    <w:bookmarkStart w:name="z1170" w:id="1148"/>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148"/>
    <w:bookmarkStart w:name="z1171" w:id="1149"/>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149"/>
    <w:bookmarkStart w:name="z1172" w:id="1150"/>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150"/>
    <w:bookmarkStart w:name="z1173" w:id="1151"/>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51"/>
    <w:bookmarkStart w:name="z1174" w:id="1152"/>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152"/>
    <w:bookmarkStart w:name="z1175" w:id="1153"/>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153"/>
    <w:bookmarkStart w:name="z1176" w:id="1154"/>
    <w:p>
      <w:pPr>
        <w:spacing w:after="0"/>
        <w:ind w:left="0"/>
        <w:jc w:val="both"/>
      </w:pPr>
      <w:r>
        <w:rPr>
          <w:rFonts w:ascii="Times New Roman"/>
          <w:b w:val="false"/>
          <w:i w:val="false"/>
          <w:color w:val="000000"/>
          <w:sz w:val="28"/>
        </w:rPr>
        <w:t>
      8. Юридический адрес Управления: 160700, Республика Казахстан, Туркестанская область, Отрарский район, село Шаульдер, улица А. Молдагулова, дом 1.</w:t>
      </w:r>
    </w:p>
    <w:bookmarkEnd w:id="1154"/>
    <w:bookmarkStart w:name="z1177" w:id="1155"/>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"Отрарское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155"/>
    <w:bookmarkStart w:name="z1178" w:id="1156"/>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156"/>
    <w:bookmarkStart w:name="z1179" w:id="1157"/>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157"/>
    <w:bookmarkStart w:name="z1180" w:id="1158"/>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158"/>
    <w:bookmarkStart w:name="z1181" w:id="1159"/>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159"/>
    <w:bookmarkStart w:name="z1182" w:id="1160"/>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160"/>
    <w:bookmarkStart w:name="z1183" w:id="1161"/>
    <w:p>
      <w:pPr>
        <w:spacing w:after="0"/>
        <w:ind w:left="0"/>
        <w:jc w:val="both"/>
      </w:pPr>
      <w:r>
        <w:rPr>
          <w:rFonts w:ascii="Times New Roman"/>
          <w:b w:val="false"/>
          <w:i w:val="false"/>
          <w:color w:val="000000"/>
          <w:sz w:val="28"/>
        </w:rPr>
        <w:t>
      13. Задачи:</w:t>
      </w:r>
    </w:p>
    <w:bookmarkEnd w:id="1161"/>
    <w:bookmarkStart w:name="z1184" w:id="1162"/>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162"/>
    <w:bookmarkStart w:name="z1185" w:id="1163"/>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163"/>
    <w:bookmarkStart w:name="z1186" w:id="1164"/>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164"/>
    <w:bookmarkStart w:name="z1187" w:id="1165"/>
    <w:p>
      <w:pPr>
        <w:spacing w:after="0"/>
        <w:ind w:left="0"/>
        <w:jc w:val="both"/>
      </w:pPr>
      <w:r>
        <w:rPr>
          <w:rFonts w:ascii="Times New Roman"/>
          <w:b w:val="false"/>
          <w:i w:val="false"/>
          <w:color w:val="000000"/>
          <w:sz w:val="28"/>
        </w:rPr>
        <w:t>
      14. Функции:</w:t>
      </w:r>
    </w:p>
    <w:bookmarkEnd w:id="1165"/>
    <w:bookmarkStart w:name="z1188" w:id="1166"/>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166"/>
    <w:bookmarkStart w:name="z1189" w:id="1167"/>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167"/>
    <w:bookmarkStart w:name="z1190" w:id="1168"/>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168"/>
    <w:bookmarkStart w:name="z1191" w:id="1169"/>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169"/>
    <w:bookmarkStart w:name="z1192" w:id="1170"/>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1170"/>
    <w:bookmarkStart w:name="z1193" w:id="1171"/>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171"/>
    <w:bookmarkStart w:name="z1194" w:id="1172"/>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172"/>
    <w:bookmarkStart w:name="z1195" w:id="1173"/>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173"/>
    <w:bookmarkStart w:name="z1196" w:id="1174"/>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174"/>
    <w:bookmarkStart w:name="z1197" w:id="1175"/>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175"/>
    <w:bookmarkStart w:name="z1198" w:id="1176"/>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176"/>
    <w:bookmarkStart w:name="z1199" w:id="1177"/>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177"/>
    <w:bookmarkStart w:name="z1200" w:id="1178"/>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178"/>
    <w:bookmarkStart w:name="z1201" w:id="1179"/>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179"/>
    <w:bookmarkStart w:name="z1202" w:id="1180"/>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180"/>
    <w:bookmarkStart w:name="z1203" w:id="1181"/>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181"/>
    <w:bookmarkStart w:name="z1204" w:id="1182"/>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182"/>
    <w:bookmarkStart w:name="z1205" w:id="1183"/>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183"/>
    <w:bookmarkStart w:name="z1206" w:id="1184"/>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184"/>
    <w:bookmarkStart w:name="z1207" w:id="1185"/>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185"/>
    <w:bookmarkStart w:name="z1208" w:id="1186"/>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186"/>
    <w:bookmarkStart w:name="z1209" w:id="1187"/>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187"/>
    <w:bookmarkStart w:name="z1210" w:id="1188"/>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188"/>
    <w:bookmarkStart w:name="z1211" w:id="1189"/>
    <w:p>
      <w:pPr>
        <w:spacing w:after="0"/>
        <w:ind w:left="0"/>
        <w:jc w:val="both"/>
      </w:pPr>
      <w:r>
        <w:rPr>
          <w:rFonts w:ascii="Times New Roman"/>
          <w:b w:val="false"/>
          <w:i w:val="false"/>
          <w:color w:val="000000"/>
          <w:sz w:val="28"/>
        </w:rPr>
        <w:t>
      15. Права и обязанности:</w:t>
      </w:r>
    </w:p>
    <w:bookmarkEnd w:id="1189"/>
    <w:bookmarkStart w:name="z1212" w:id="1190"/>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190"/>
    <w:bookmarkStart w:name="z1213" w:id="1191"/>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191"/>
    <w:bookmarkStart w:name="z1214" w:id="1192"/>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192"/>
    <w:bookmarkStart w:name="z1215" w:id="1193"/>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193"/>
    <w:bookmarkStart w:name="z1216" w:id="1194"/>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194"/>
    <w:bookmarkStart w:name="z1217" w:id="1195"/>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195"/>
    <w:bookmarkStart w:name="z1218" w:id="1196"/>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196"/>
    <w:bookmarkStart w:name="z1219" w:id="1197"/>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197"/>
    <w:bookmarkStart w:name="z1220" w:id="1198"/>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198"/>
    <w:bookmarkStart w:name="z1221" w:id="1199"/>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199"/>
    <w:bookmarkStart w:name="z1222" w:id="1200"/>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200"/>
    <w:bookmarkStart w:name="z1223" w:id="1201"/>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201"/>
    <w:bookmarkStart w:name="z1224" w:id="1202"/>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202"/>
    <w:bookmarkStart w:name="z1225" w:id="1203"/>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203"/>
    <w:bookmarkStart w:name="z1226" w:id="1204"/>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204"/>
    <w:bookmarkStart w:name="z1227" w:id="1205"/>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205"/>
    <w:bookmarkStart w:name="z1228" w:id="1206"/>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206"/>
    <w:bookmarkStart w:name="z1229" w:id="1207"/>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207"/>
    <w:bookmarkStart w:name="z1230" w:id="1208"/>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208"/>
    <w:bookmarkStart w:name="z1231" w:id="1209"/>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209"/>
    <w:bookmarkStart w:name="z1232" w:id="1210"/>
    <w:p>
      <w:pPr>
        <w:spacing w:after="0"/>
        <w:ind w:left="0"/>
        <w:jc w:val="left"/>
      </w:pPr>
      <w:r>
        <w:rPr>
          <w:rFonts w:ascii="Times New Roman"/>
          <w:b/>
          <w:i w:val="false"/>
          <w:color w:val="000000"/>
        </w:rPr>
        <w:t xml:space="preserve"> Глава 3. Организация деятельности Управления</w:t>
      </w:r>
    </w:p>
    <w:bookmarkEnd w:id="1210"/>
    <w:bookmarkStart w:name="z1233" w:id="1211"/>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211"/>
    <w:bookmarkStart w:name="z1234" w:id="1212"/>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212"/>
    <w:bookmarkStart w:name="z1235" w:id="1213"/>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213"/>
    <w:bookmarkStart w:name="z1236" w:id="1214"/>
    <w:p>
      <w:pPr>
        <w:spacing w:after="0"/>
        <w:ind w:left="0"/>
        <w:jc w:val="both"/>
      </w:pPr>
      <w:r>
        <w:rPr>
          <w:rFonts w:ascii="Times New Roman"/>
          <w:b w:val="false"/>
          <w:i w:val="false"/>
          <w:color w:val="000000"/>
          <w:sz w:val="28"/>
        </w:rPr>
        <w:t>
      19. Полномочия руководителя Управления:</w:t>
      </w:r>
    </w:p>
    <w:bookmarkEnd w:id="1214"/>
    <w:bookmarkStart w:name="z1237" w:id="1215"/>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215"/>
    <w:bookmarkStart w:name="z1238" w:id="1216"/>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216"/>
    <w:bookmarkStart w:name="z1239" w:id="1217"/>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217"/>
    <w:bookmarkStart w:name="z1240" w:id="1218"/>
    <w:p>
      <w:pPr>
        <w:spacing w:after="0"/>
        <w:ind w:left="0"/>
        <w:jc w:val="both"/>
      </w:pPr>
      <w:r>
        <w:rPr>
          <w:rFonts w:ascii="Times New Roman"/>
          <w:b w:val="false"/>
          <w:i w:val="false"/>
          <w:color w:val="000000"/>
          <w:sz w:val="28"/>
        </w:rPr>
        <w:t>
      4) принимает меры по противодействию коррупции;</w:t>
      </w:r>
    </w:p>
    <w:bookmarkEnd w:id="1218"/>
    <w:bookmarkStart w:name="z1241" w:id="1219"/>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219"/>
    <w:bookmarkStart w:name="z1242" w:id="1220"/>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220"/>
    <w:bookmarkStart w:name="z1243" w:id="1221"/>
    <w:p>
      <w:pPr>
        <w:spacing w:after="0"/>
        <w:ind w:left="0"/>
        <w:jc w:val="left"/>
      </w:pPr>
      <w:r>
        <w:rPr>
          <w:rFonts w:ascii="Times New Roman"/>
          <w:b/>
          <w:i w:val="false"/>
          <w:color w:val="000000"/>
        </w:rPr>
        <w:t xml:space="preserve"> Глава 4. Имущество Управления</w:t>
      </w:r>
    </w:p>
    <w:bookmarkEnd w:id="1221"/>
    <w:bookmarkStart w:name="z1244" w:id="1222"/>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222"/>
    <w:bookmarkStart w:name="z1245" w:id="1223"/>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223"/>
    <w:bookmarkStart w:name="z1246" w:id="1224"/>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224"/>
    <w:bookmarkStart w:name="z1247" w:id="1225"/>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225"/>
    <w:bookmarkStart w:name="z1248" w:id="1226"/>
    <w:p>
      <w:pPr>
        <w:spacing w:after="0"/>
        <w:ind w:left="0"/>
        <w:jc w:val="left"/>
      </w:pPr>
      <w:r>
        <w:rPr>
          <w:rFonts w:ascii="Times New Roman"/>
          <w:b/>
          <w:i w:val="false"/>
          <w:color w:val="000000"/>
        </w:rPr>
        <w:t xml:space="preserve"> Глава 5. Реорганизация и упразднение Управления</w:t>
      </w:r>
    </w:p>
    <w:bookmarkEnd w:id="1226"/>
    <w:bookmarkStart w:name="z1249" w:id="1227"/>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251" w:id="1228"/>
    <w:p>
      <w:pPr>
        <w:spacing w:after="0"/>
        <w:ind w:left="0"/>
        <w:jc w:val="left"/>
      </w:pPr>
      <w:r>
        <w:rPr>
          <w:rFonts w:ascii="Times New Roman"/>
          <w:b/>
          <w:i w:val="false"/>
          <w:color w:val="000000"/>
        </w:rPr>
        <w:t xml:space="preserve"> Положение о республиканском государственном учреждении "Ордабасинское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228"/>
    <w:p>
      <w:pPr>
        <w:spacing w:after="0"/>
        <w:ind w:left="0"/>
        <w:jc w:val="both"/>
      </w:pPr>
      <w:r>
        <w:rPr>
          <w:rFonts w:ascii="Times New Roman"/>
          <w:b w:val="false"/>
          <w:i w:val="false"/>
          <w:color w:val="ff0000"/>
          <w:sz w:val="28"/>
        </w:rPr>
        <w:t xml:space="preserve">
      Сноска. Приказ дополнен приложением 15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252" w:id="1229"/>
    <w:p>
      <w:pPr>
        <w:spacing w:after="0"/>
        <w:ind w:left="0"/>
        <w:jc w:val="left"/>
      </w:pPr>
      <w:r>
        <w:rPr>
          <w:rFonts w:ascii="Times New Roman"/>
          <w:b/>
          <w:i w:val="false"/>
          <w:color w:val="000000"/>
        </w:rPr>
        <w:t xml:space="preserve"> Глава 1. Общие положения</w:t>
      </w:r>
    </w:p>
    <w:bookmarkEnd w:id="1229"/>
    <w:bookmarkStart w:name="z1253" w:id="1230"/>
    <w:p>
      <w:pPr>
        <w:spacing w:after="0"/>
        <w:ind w:left="0"/>
        <w:jc w:val="both"/>
      </w:pPr>
      <w:r>
        <w:rPr>
          <w:rFonts w:ascii="Times New Roman"/>
          <w:b w:val="false"/>
          <w:i w:val="false"/>
          <w:color w:val="000000"/>
          <w:sz w:val="28"/>
        </w:rPr>
        <w:t>
      1. Ордабасинское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230"/>
    <w:bookmarkStart w:name="z1254" w:id="1231"/>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231"/>
    <w:bookmarkStart w:name="z1255" w:id="1232"/>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232"/>
    <w:bookmarkStart w:name="z1256" w:id="1233"/>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233"/>
    <w:bookmarkStart w:name="z1257" w:id="1234"/>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234"/>
    <w:bookmarkStart w:name="z1258" w:id="1235"/>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235"/>
    <w:bookmarkStart w:name="z1259" w:id="1236"/>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236"/>
    <w:bookmarkStart w:name="z1260" w:id="1237"/>
    <w:p>
      <w:pPr>
        <w:spacing w:after="0"/>
        <w:ind w:left="0"/>
        <w:jc w:val="both"/>
      </w:pPr>
      <w:r>
        <w:rPr>
          <w:rFonts w:ascii="Times New Roman"/>
          <w:b w:val="false"/>
          <w:i w:val="false"/>
          <w:color w:val="000000"/>
          <w:sz w:val="28"/>
        </w:rPr>
        <w:t>
      8. Юридический адрес Управления: 160600, Республика Казахстан, Туркестанская область, Ордабасинский район, село Темирлан, улица Рыскулова, дом 9.</w:t>
      </w:r>
    </w:p>
    <w:bookmarkEnd w:id="1237"/>
    <w:bookmarkStart w:name="z1261" w:id="1238"/>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"Ордабасинское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238"/>
    <w:bookmarkStart w:name="z1262" w:id="1239"/>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239"/>
    <w:bookmarkStart w:name="z1263" w:id="1240"/>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240"/>
    <w:bookmarkStart w:name="z1264" w:id="1241"/>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241"/>
    <w:bookmarkStart w:name="z1265" w:id="1242"/>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242"/>
    <w:bookmarkStart w:name="z1266" w:id="1243"/>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243"/>
    <w:bookmarkStart w:name="z1267" w:id="1244"/>
    <w:p>
      <w:pPr>
        <w:spacing w:after="0"/>
        <w:ind w:left="0"/>
        <w:jc w:val="both"/>
      </w:pPr>
      <w:r>
        <w:rPr>
          <w:rFonts w:ascii="Times New Roman"/>
          <w:b w:val="false"/>
          <w:i w:val="false"/>
          <w:color w:val="000000"/>
          <w:sz w:val="28"/>
        </w:rPr>
        <w:t>
      13. Задачи:</w:t>
      </w:r>
    </w:p>
    <w:bookmarkEnd w:id="1244"/>
    <w:bookmarkStart w:name="z1268" w:id="1245"/>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245"/>
    <w:bookmarkStart w:name="z1269" w:id="1246"/>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246"/>
    <w:bookmarkStart w:name="z1270" w:id="1247"/>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247"/>
    <w:bookmarkStart w:name="z1271" w:id="1248"/>
    <w:p>
      <w:pPr>
        <w:spacing w:after="0"/>
        <w:ind w:left="0"/>
        <w:jc w:val="both"/>
      </w:pPr>
      <w:r>
        <w:rPr>
          <w:rFonts w:ascii="Times New Roman"/>
          <w:b w:val="false"/>
          <w:i w:val="false"/>
          <w:color w:val="000000"/>
          <w:sz w:val="28"/>
        </w:rPr>
        <w:t>
      14. Функции:</w:t>
      </w:r>
    </w:p>
    <w:bookmarkEnd w:id="1248"/>
    <w:bookmarkStart w:name="z1272" w:id="1249"/>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249"/>
    <w:bookmarkStart w:name="z1273" w:id="1250"/>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250"/>
    <w:bookmarkStart w:name="z1274" w:id="1251"/>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251"/>
    <w:bookmarkStart w:name="z1275" w:id="1252"/>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252"/>
    <w:bookmarkStart w:name="z1276" w:id="1253"/>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1253"/>
    <w:bookmarkStart w:name="z1277" w:id="1254"/>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254"/>
    <w:bookmarkStart w:name="z1278" w:id="1255"/>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255"/>
    <w:bookmarkStart w:name="z1279" w:id="1256"/>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256"/>
    <w:bookmarkStart w:name="z1280" w:id="1257"/>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257"/>
    <w:bookmarkStart w:name="z1281" w:id="1258"/>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258"/>
    <w:bookmarkStart w:name="z1282" w:id="1259"/>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259"/>
    <w:bookmarkStart w:name="z1283" w:id="1260"/>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260"/>
    <w:bookmarkStart w:name="z1284" w:id="1261"/>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261"/>
    <w:bookmarkStart w:name="z1285" w:id="1262"/>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262"/>
    <w:bookmarkStart w:name="z1286" w:id="1263"/>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263"/>
    <w:bookmarkStart w:name="z1287" w:id="1264"/>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264"/>
    <w:bookmarkStart w:name="z1288" w:id="1265"/>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265"/>
    <w:bookmarkStart w:name="z1289" w:id="1266"/>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266"/>
    <w:bookmarkStart w:name="z1290" w:id="1267"/>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267"/>
    <w:bookmarkStart w:name="z1291" w:id="1268"/>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268"/>
    <w:bookmarkStart w:name="z1292" w:id="1269"/>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269"/>
    <w:bookmarkStart w:name="z1293" w:id="1270"/>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270"/>
    <w:bookmarkStart w:name="z1294" w:id="1271"/>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271"/>
    <w:bookmarkStart w:name="z1295" w:id="1272"/>
    <w:p>
      <w:pPr>
        <w:spacing w:after="0"/>
        <w:ind w:left="0"/>
        <w:jc w:val="both"/>
      </w:pPr>
      <w:r>
        <w:rPr>
          <w:rFonts w:ascii="Times New Roman"/>
          <w:b w:val="false"/>
          <w:i w:val="false"/>
          <w:color w:val="000000"/>
          <w:sz w:val="28"/>
        </w:rPr>
        <w:t>
      15. Права и обязанности:</w:t>
      </w:r>
    </w:p>
    <w:bookmarkEnd w:id="1272"/>
    <w:bookmarkStart w:name="z1296" w:id="1273"/>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273"/>
    <w:bookmarkStart w:name="z1297" w:id="1274"/>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274"/>
    <w:bookmarkStart w:name="z1298" w:id="1275"/>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275"/>
    <w:bookmarkStart w:name="z1299" w:id="1276"/>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276"/>
    <w:bookmarkStart w:name="z1300" w:id="1277"/>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277"/>
    <w:bookmarkStart w:name="z1301" w:id="1278"/>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278"/>
    <w:bookmarkStart w:name="z1302" w:id="1279"/>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279"/>
    <w:bookmarkStart w:name="z1303" w:id="1280"/>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280"/>
    <w:bookmarkStart w:name="z1304" w:id="1281"/>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281"/>
    <w:bookmarkStart w:name="z1305" w:id="1282"/>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282"/>
    <w:bookmarkStart w:name="z1306" w:id="1283"/>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283"/>
    <w:bookmarkStart w:name="z1307" w:id="1284"/>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284"/>
    <w:bookmarkStart w:name="z1308" w:id="1285"/>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285"/>
    <w:bookmarkStart w:name="z1309" w:id="1286"/>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286"/>
    <w:bookmarkStart w:name="z1310" w:id="1287"/>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287"/>
    <w:bookmarkStart w:name="z1311" w:id="1288"/>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288"/>
    <w:bookmarkStart w:name="z1312" w:id="1289"/>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289"/>
    <w:bookmarkStart w:name="z1313" w:id="1290"/>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290"/>
    <w:bookmarkStart w:name="z1314" w:id="1291"/>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291"/>
    <w:bookmarkStart w:name="z1315" w:id="1292"/>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292"/>
    <w:bookmarkStart w:name="z1316" w:id="1293"/>
    <w:p>
      <w:pPr>
        <w:spacing w:after="0"/>
        <w:ind w:left="0"/>
        <w:jc w:val="left"/>
      </w:pPr>
      <w:r>
        <w:rPr>
          <w:rFonts w:ascii="Times New Roman"/>
          <w:b/>
          <w:i w:val="false"/>
          <w:color w:val="000000"/>
        </w:rPr>
        <w:t xml:space="preserve"> Глава 3. Организация деятельности Управления</w:t>
      </w:r>
    </w:p>
    <w:bookmarkEnd w:id="1293"/>
    <w:bookmarkStart w:name="z1317" w:id="1294"/>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294"/>
    <w:bookmarkStart w:name="z1318" w:id="1295"/>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295"/>
    <w:bookmarkStart w:name="z1319" w:id="1296"/>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296"/>
    <w:bookmarkStart w:name="z1320" w:id="1297"/>
    <w:p>
      <w:pPr>
        <w:spacing w:after="0"/>
        <w:ind w:left="0"/>
        <w:jc w:val="both"/>
      </w:pPr>
      <w:r>
        <w:rPr>
          <w:rFonts w:ascii="Times New Roman"/>
          <w:b w:val="false"/>
          <w:i w:val="false"/>
          <w:color w:val="000000"/>
          <w:sz w:val="28"/>
        </w:rPr>
        <w:t>
      19. Полномочия руководителя Управления:</w:t>
      </w:r>
    </w:p>
    <w:bookmarkEnd w:id="1297"/>
    <w:bookmarkStart w:name="z1321" w:id="1298"/>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298"/>
    <w:bookmarkStart w:name="z1322" w:id="1299"/>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299"/>
    <w:bookmarkStart w:name="z1323" w:id="1300"/>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300"/>
    <w:bookmarkStart w:name="z1324" w:id="1301"/>
    <w:p>
      <w:pPr>
        <w:spacing w:after="0"/>
        <w:ind w:left="0"/>
        <w:jc w:val="both"/>
      </w:pPr>
      <w:r>
        <w:rPr>
          <w:rFonts w:ascii="Times New Roman"/>
          <w:b w:val="false"/>
          <w:i w:val="false"/>
          <w:color w:val="000000"/>
          <w:sz w:val="28"/>
        </w:rPr>
        <w:t>
      4) принимает меры по противодействию коррупции;</w:t>
      </w:r>
    </w:p>
    <w:bookmarkEnd w:id="1301"/>
    <w:bookmarkStart w:name="z1325" w:id="1302"/>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302"/>
    <w:bookmarkStart w:name="z1326" w:id="1303"/>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303"/>
    <w:bookmarkStart w:name="z1327" w:id="1304"/>
    <w:p>
      <w:pPr>
        <w:spacing w:after="0"/>
        <w:ind w:left="0"/>
        <w:jc w:val="left"/>
      </w:pPr>
      <w:r>
        <w:rPr>
          <w:rFonts w:ascii="Times New Roman"/>
          <w:b/>
          <w:i w:val="false"/>
          <w:color w:val="000000"/>
        </w:rPr>
        <w:t xml:space="preserve"> Глава 4. Имущество Управления</w:t>
      </w:r>
    </w:p>
    <w:bookmarkEnd w:id="1304"/>
    <w:bookmarkStart w:name="z1328" w:id="1305"/>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305"/>
    <w:bookmarkStart w:name="z1329" w:id="1306"/>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306"/>
    <w:bookmarkStart w:name="z1330" w:id="1307"/>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307"/>
    <w:bookmarkStart w:name="z1331" w:id="1308"/>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308"/>
    <w:bookmarkStart w:name="z1332" w:id="1309"/>
    <w:p>
      <w:pPr>
        <w:spacing w:after="0"/>
        <w:ind w:left="0"/>
        <w:jc w:val="left"/>
      </w:pPr>
      <w:r>
        <w:rPr>
          <w:rFonts w:ascii="Times New Roman"/>
          <w:b/>
          <w:i w:val="false"/>
          <w:color w:val="000000"/>
        </w:rPr>
        <w:t xml:space="preserve"> Глава 5. Реорганизация и упразднение Управления</w:t>
      </w:r>
    </w:p>
    <w:bookmarkEnd w:id="1309"/>
    <w:bookmarkStart w:name="z1333" w:id="1310"/>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335" w:id="1311"/>
    <w:p>
      <w:pPr>
        <w:spacing w:after="0"/>
        <w:ind w:left="0"/>
        <w:jc w:val="left"/>
      </w:pPr>
      <w:r>
        <w:rPr>
          <w:rFonts w:ascii="Times New Roman"/>
          <w:b/>
          <w:i w:val="false"/>
          <w:color w:val="000000"/>
        </w:rPr>
        <w:t xml:space="preserve"> Положение о республиканском государственном учреждении "Сайрамское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311"/>
    <w:p>
      <w:pPr>
        <w:spacing w:after="0"/>
        <w:ind w:left="0"/>
        <w:jc w:val="both"/>
      </w:pPr>
      <w:r>
        <w:rPr>
          <w:rFonts w:ascii="Times New Roman"/>
          <w:b w:val="false"/>
          <w:i w:val="false"/>
          <w:color w:val="ff0000"/>
          <w:sz w:val="28"/>
        </w:rPr>
        <w:t xml:space="preserve">
      Сноска. Приказ дополнен приложением 16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336" w:id="1312"/>
    <w:p>
      <w:pPr>
        <w:spacing w:after="0"/>
        <w:ind w:left="0"/>
        <w:jc w:val="left"/>
      </w:pPr>
      <w:r>
        <w:rPr>
          <w:rFonts w:ascii="Times New Roman"/>
          <w:b/>
          <w:i w:val="false"/>
          <w:color w:val="000000"/>
        </w:rPr>
        <w:t xml:space="preserve"> Глава 1. Общие положения</w:t>
      </w:r>
    </w:p>
    <w:bookmarkEnd w:id="1312"/>
    <w:bookmarkStart w:name="z1337" w:id="1313"/>
    <w:p>
      <w:pPr>
        <w:spacing w:after="0"/>
        <w:ind w:left="0"/>
        <w:jc w:val="both"/>
      </w:pPr>
      <w:r>
        <w:rPr>
          <w:rFonts w:ascii="Times New Roman"/>
          <w:b w:val="false"/>
          <w:i w:val="false"/>
          <w:color w:val="000000"/>
          <w:sz w:val="28"/>
        </w:rPr>
        <w:t>
      1. Сайрамское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313"/>
    <w:bookmarkStart w:name="z1338" w:id="1314"/>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314"/>
    <w:bookmarkStart w:name="z1339" w:id="1315"/>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315"/>
    <w:bookmarkStart w:name="z1340" w:id="1316"/>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316"/>
    <w:bookmarkStart w:name="z1341" w:id="1317"/>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317"/>
    <w:bookmarkStart w:name="z1342" w:id="1318"/>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318"/>
    <w:bookmarkStart w:name="z1343" w:id="1319"/>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319"/>
    <w:bookmarkStart w:name="z1344" w:id="1320"/>
    <w:p>
      <w:pPr>
        <w:spacing w:after="0"/>
        <w:ind w:left="0"/>
        <w:jc w:val="both"/>
      </w:pPr>
      <w:r>
        <w:rPr>
          <w:rFonts w:ascii="Times New Roman"/>
          <w:b w:val="false"/>
          <w:i w:val="false"/>
          <w:color w:val="000000"/>
          <w:sz w:val="28"/>
        </w:rPr>
        <w:t>
      8. Юридический адрес Управления: 160800, Республика Казахстан, Туркестанская область, Сайрамский район, село Аксукент, улица Жибек жолы 76.</w:t>
      </w:r>
    </w:p>
    <w:bookmarkEnd w:id="1320"/>
    <w:bookmarkStart w:name="z1345" w:id="1321"/>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"Сайрамское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321"/>
    <w:bookmarkStart w:name="z1346" w:id="1322"/>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322"/>
    <w:bookmarkStart w:name="z1347" w:id="1323"/>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323"/>
    <w:bookmarkStart w:name="z1348" w:id="1324"/>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324"/>
    <w:bookmarkStart w:name="z1349" w:id="1325"/>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325"/>
    <w:bookmarkStart w:name="z1350" w:id="1326"/>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326"/>
    <w:bookmarkStart w:name="z1351" w:id="1327"/>
    <w:p>
      <w:pPr>
        <w:spacing w:after="0"/>
        <w:ind w:left="0"/>
        <w:jc w:val="both"/>
      </w:pPr>
      <w:r>
        <w:rPr>
          <w:rFonts w:ascii="Times New Roman"/>
          <w:b w:val="false"/>
          <w:i w:val="false"/>
          <w:color w:val="000000"/>
          <w:sz w:val="28"/>
        </w:rPr>
        <w:t>
      13. Задачи:</w:t>
      </w:r>
    </w:p>
    <w:bookmarkEnd w:id="1327"/>
    <w:bookmarkStart w:name="z1352" w:id="1328"/>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328"/>
    <w:bookmarkStart w:name="z1353" w:id="1329"/>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329"/>
    <w:bookmarkStart w:name="z1354" w:id="1330"/>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330"/>
    <w:bookmarkStart w:name="z1355" w:id="1331"/>
    <w:p>
      <w:pPr>
        <w:spacing w:after="0"/>
        <w:ind w:left="0"/>
        <w:jc w:val="both"/>
      </w:pPr>
      <w:r>
        <w:rPr>
          <w:rFonts w:ascii="Times New Roman"/>
          <w:b w:val="false"/>
          <w:i w:val="false"/>
          <w:color w:val="000000"/>
          <w:sz w:val="28"/>
        </w:rPr>
        <w:t>
      14. Функции:</w:t>
      </w:r>
    </w:p>
    <w:bookmarkEnd w:id="1331"/>
    <w:bookmarkStart w:name="z1356" w:id="1332"/>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332"/>
    <w:bookmarkStart w:name="z1357" w:id="1333"/>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333"/>
    <w:bookmarkStart w:name="z1358" w:id="1334"/>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334"/>
    <w:bookmarkStart w:name="z1359" w:id="1335"/>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335"/>
    <w:bookmarkStart w:name="z1360" w:id="1336"/>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1336"/>
    <w:bookmarkStart w:name="z1361" w:id="1337"/>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337"/>
    <w:bookmarkStart w:name="z1362" w:id="1338"/>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338"/>
    <w:bookmarkStart w:name="z1363" w:id="1339"/>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339"/>
    <w:bookmarkStart w:name="z1364" w:id="1340"/>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340"/>
    <w:bookmarkStart w:name="z1365" w:id="1341"/>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341"/>
    <w:bookmarkStart w:name="z1366" w:id="1342"/>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342"/>
    <w:bookmarkStart w:name="z1367" w:id="1343"/>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343"/>
    <w:bookmarkStart w:name="z1368" w:id="1344"/>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344"/>
    <w:bookmarkStart w:name="z1369" w:id="1345"/>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345"/>
    <w:bookmarkStart w:name="z1370" w:id="1346"/>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346"/>
    <w:bookmarkStart w:name="z1371" w:id="1347"/>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347"/>
    <w:bookmarkStart w:name="z1372" w:id="1348"/>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348"/>
    <w:bookmarkStart w:name="z1373" w:id="1349"/>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349"/>
    <w:bookmarkStart w:name="z1374" w:id="1350"/>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350"/>
    <w:bookmarkStart w:name="z1375" w:id="1351"/>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351"/>
    <w:bookmarkStart w:name="z1376" w:id="1352"/>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352"/>
    <w:bookmarkStart w:name="z1377" w:id="1353"/>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353"/>
    <w:bookmarkStart w:name="z1378" w:id="1354"/>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354"/>
    <w:bookmarkStart w:name="z1379" w:id="1355"/>
    <w:p>
      <w:pPr>
        <w:spacing w:after="0"/>
        <w:ind w:left="0"/>
        <w:jc w:val="both"/>
      </w:pPr>
      <w:r>
        <w:rPr>
          <w:rFonts w:ascii="Times New Roman"/>
          <w:b w:val="false"/>
          <w:i w:val="false"/>
          <w:color w:val="000000"/>
          <w:sz w:val="28"/>
        </w:rPr>
        <w:t>
      15. Права и обязанности:</w:t>
      </w:r>
    </w:p>
    <w:bookmarkEnd w:id="1355"/>
    <w:bookmarkStart w:name="z1380" w:id="1356"/>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356"/>
    <w:bookmarkStart w:name="z1381" w:id="1357"/>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357"/>
    <w:bookmarkStart w:name="z1382" w:id="1358"/>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358"/>
    <w:bookmarkStart w:name="z1383" w:id="1359"/>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359"/>
    <w:bookmarkStart w:name="z1384" w:id="1360"/>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360"/>
    <w:bookmarkStart w:name="z1385" w:id="1361"/>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361"/>
    <w:bookmarkStart w:name="z1386" w:id="1362"/>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362"/>
    <w:bookmarkStart w:name="z1387" w:id="1363"/>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363"/>
    <w:bookmarkStart w:name="z1388" w:id="1364"/>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364"/>
    <w:bookmarkStart w:name="z1389" w:id="1365"/>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365"/>
    <w:bookmarkStart w:name="z1390" w:id="1366"/>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366"/>
    <w:bookmarkStart w:name="z1391" w:id="1367"/>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367"/>
    <w:bookmarkStart w:name="z1392" w:id="1368"/>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368"/>
    <w:bookmarkStart w:name="z1393" w:id="1369"/>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369"/>
    <w:bookmarkStart w:name="z1394" w:id="1370"/>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370"/>
    <w:bookmarkStart w:name="z1395" w:id="1371"/>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371"/>
    <w:bookmarkStart w:name="z1396" w:id="1372"/>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372"/>
    <w:bookmarkStart w:name="z1397" w:id="1373"/>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373"/>
    <w:bookmarkStart w:name="z1398" w:id="1374"/>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374"/>
    <w:bookmarkStart w:name="z1399" w:id="1375"/>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375"/>
    <w:bookmarkStart w:name="z1400" w:id="1376"/>
    <w:p>
      <w:pPr>
        <w:spacing w:after="0"/>
        <w:ind w:left="0"/>
        <w:jc w:val="left"/>
      </w:pPr>
      <w:r>
        <w:rPr>
          <w:rFonts w:ascii="Times New Roman"/>
          <w:b/>
          <w:i w:val="false"/>
          <w:color w:val="000000"/>
        </w:rPr>
        <w:t xml:space="preserve"> Глава 3. Организация деятельности Управления</w:t>
      </w:r>
    </w:p>
    <w:bookmarkEnd w:id="1376"/>
    <w:bookmarkStart w:name="z1401" w:id="1377"/>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377"/>
    <w:bookmarkStart w:name="z1402" w:id="1378"/>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378"/>
    <w:bookmarkStart w:name="z1403" w:id="1379"/>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379"/>
    <w:bookmarkStart w:name="z1404" w:id="1380"/>
    <w:p>
      <w:pPr>
        <w:spacing w:after="0"/>
        <w:ind w:left="0"/>
        <w:jc w:val="both"/>
      </w:pPr>
      <w:r>
        <w:rPr>
          <w:rFonts w:ascii="Times New Roman"/>
          <w:b w:val="false"/>
          <w:i w:val="false"/>
          <w:color w:val="000000"/>
          <w:sz w:val="28"/>
        </w:rPr>
        <w:t>
      19. Полномочия руководителя Управления:</w:t>
      </w:r>
    </w:p>
    <w:bookmarkEnd w:id="1380"/>
    <w:bookmarkStart w:name="z1405" w:id="1381"/>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381"/>
    <w:bookmarkStart w:name="z1406" w:id="1382"/>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382"/>
    <w:bookmarkStart w:name="z1407" w:id="1383"/>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383"/>
    <w:bookmarkStart w:name="z1408" w:id="1384"/>
    <w:p>
      <w:pPr>
        <w:spacing w:after="0"/>
        <w:ind w:left="0"/>
        <w:jc w:val="both"/>
      </w:pPr>
      <w:r>
        <w:rPr>
          <w:rFonts w:ascii="Times New Roman"/>
          <w:b w:val="false"/>
          <w:i w:val="false"/>
          <w:color w:val="000000"/>
          <w:sz w:val="28"/>
        </w:rPr>
        <w:t>
      4) принимает меры по противодействию коррупции;</w:t>
      </w:r>
    </w:p>
    <w:bookmarkEnd w:id="1384"/>
    <w:bookmarkStart w:name="z1409" w:id="1385"/>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385"/>
    <w:bookmarkStart w:name="z1410" w:id="1386"/>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386"/>
    <w:bookmarkStart w:name="z1411" w:id="1387"/>
    <w:p>
      <w:pPr>
        <w:spacing w:after="0"/>
        <w:ind w:left="0"/>
        <w:jc w:val="left"/>
      </w:pPr>
      <w:r>
        <w:rPr>
          <w:rFonts w:ascii="Times New Roman"/>
          <w:b/>
          <w:i w:val="false"/>
          <w:color w:val="000000"/>
        </w:rPr>
        <w:t xml:space="preserve"> Глава 4. Имущество Управления</w:t>
      </w:r>
    </w:p>
    <w:bookmarkEnd w:id="1387"/>
    <w:bookmarkStart w:name="z1412" w:id="1388"/>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388"/>
    <w:bookmarkStart w:name="z1413" w:id="1389"/>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389"/>
    <w:bookmarkStart w:name="z1414" w:id="1390"/>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390"/>
    <w:bookmarkStart w:name="z1415" w:id="1391"/>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391"/>
    <w:bookmarkStart w:name="z1416" w:id="1392"/>
    <w:p>
      <w:pPr>
        <w:spacing w:after="0"/>
        <w:ind w:left="0"/>
        <w:jc w:val="left"/>
      </w:pPr>
      <w:r>
        <w:rPr>
          <w:rFonts w:ascii="Times New Roman"/>
          <w:b/>
          <w:i w:val="false"/>
          <w:color w:val="000000"/>
        </w:rPr>
        <w:t xml:space="preserve"> Глава 5. Реорганизация и упразднение Управления</w:t>
      </w:r>
    </w:p>
    <w:bookmarkEnd w:id="1392"/>
    <w:bookmarkStart w:name="z1417" w:id="1393"/>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419" w:id="1394"/>
    <w:p>
      <w:pPr>
        <w:spacing w:after="0"/>
        <w:ind w:left="0"/>
        <w:jc w:val="left"/>
      </w:pPr>
      <w:r>
        <w:rPr>
          <w:rFonts w:ascii="Times New Roman"/>
          <w:b/>
          <w:i w:val="false"/>
          <w:color w:val="000000"/>
        </w:rPr>
        <w:t xml:space="preserve"> Положение о республиканском государственном учреждении "Сузакское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394"/>
    <w:p>
      <w:pPr>
        <w:spacing w:after="0"/>
        <w:ind w:left="0"/>
        <w:jc w:val="both"/>
      </w:pPr>
      <w:r>
        <w:rPr>
          <w:rFonts w:ascii="Times New Roman"/>
          <w:b w:val="false"/>
          <w:i w:val="false"/>
          <w:color w:val="ff0000"/>
          <w:sz w:val="28"/>
        </w:rPr>
        <w:t xml:space="preserve">
      Сноска. Приказ дополнен приложением 17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420" w:id="1395"/>
    <w:p>
      <w:pPr>
        <w:spacing w:after="0"/>
        <w:ind w:left="0"/>
        <w:jc w:val="left"/>
      </w:pPr>
      <w:r>
        <w:rPr>
          <w:rFonts w:ascii="Times New Roman"/>
          <w:b/>
          <w:i w:val="false"/>
          <w:color w:val="000000"/>
        </w:rPr>
        <w:t xml:space="preserve"> Глава 1. Общие положения</w:t>
      </w:r>
    </w:p>
    <w:bookmarkEnd w:id="1395"/>
    <w:bookmarkStart w:name="z1421" w:id="1396"/>
    <w:p>
      <w:pPr>
        <w:spacing w:after="0"/>
        <w:ind w:left="0"/>
        <w:jc w:val="both"/>
      </w:pPr>
      <w:r>
        <w:rPr>
          <w:rFonts w:ascii="Times New Roman"/>
          <w:b w:val="false"/>
          <w:i w:val="false"/>
          <w:color w:val="000000"/>
          <w:sz w:val="28"/>
        </w:rPr>
        <w:t>
      1. Сузакское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396"/>
    <w:bookmarkStart w:name="z1422" w:id="1397"/>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397"/>
    <w:bookmarkStart w:name="z1423" w:id="1398"/>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398"/>
    <w:bookmarkStart w:name="z1424" w:id="1399"/>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399"/>
    <w:bookmarkStart w:name="z1425" w:id="1400"/>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400"/>
    <w:bookmarkStart w:name="z1426" w:id="1401"/>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401"/>
    <w:bookmarkStart w:name="z1427" w:id="1402"/>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402"/>
    <w:bookmarkStart w:name="z1428" w:id="1403"/>
    <w:p>
      <w:pPr>
        <w:spacing w:after="0"/>
        <w:ind w:left="0"/>
        <w:jc w:val="both"/>
      </w:pPr>
      <w:r>
        <w:rPr>
          <w:rFonts w:ascii="Times New Roman"/>
          <w:b w:val="false"/>
          <w:i w:val="false"/>
          <w:color w:val="000000"/>
          <w:sz w:val="28"/>
        </w:rPr>
        <w:t>
      8. Юридический адрес Управления: 161000, Республика Казахстан, Туркестанская область, Сузакский район, село Шолаккорган, улица Кожанова 15.</w:t>
      </w:r>
    </w:p>
    <w:bookmarkEnd w:id="1403"/>
    <w:bookmarkStart w:name="z1429" w:id="1404"/>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"Сузакское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404"/>
    <w:bookmarkStart w:name="z1430" w:id="1405"/>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405"/>
    <w:bookmarkStart w:name="z1431" w:id="1406"/>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406"/>
    <w:bookmarkStart w:name="z1432" w:id="1407"/>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407"/>
    <w:bookmarkStart w:name="z1433" w:id="1408"/>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408"/>
    <w:bookmarkStart w:name="z1434" w:id="1409"/>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409"/>
    <w:bookmarkStart w:name="z1435" w:id="1410"/>
    <w:p>
      <w:pPr>
        <w:spacing w:after="0"/>
        <w:ind w:left="0"/>
        <w:jc w:val="both"/>
      </w:pPr>
      <w:r>
        <w:rPr>
          <w:rFonts w:ascii="Times New Roman"/>
          <w:b w:val="false"/>
          <w:i w:val="false"/>
          <w:color w:val="000000"/>
          <w:sz w:val="28"/>
        </w:rPr>
        <w:t>
      13. Задачи:</w:t>
      </w:r>
    </w:p>
    <w:bookmarkEnd w:id="1410"/>
    <w:bookmarkStart w:name="z1436" w:id="1411"/>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411"/>
    <w:bookmarkStart w:name="z1437" w:id="1412"/>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412"/>
    <w:bookmarkStart w:name="z1438" w:id="1413"/>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413"/>
    <w:bookmarkStart w:name="z1439" w:id="1414"/>
    <w:p>
      <w:pPr>
        <w:spacing w:after="0"/>
        <w:ind w:left="0"/>
        <w:jc w:val="both"/>
      </w:pPr>
      <w:r>
        <w:rPr>
          <w:rFonts w:ascii="Times New Roman"/>
          <w:b w:val="false"/>
          <w:i w:val="false"/>
          <w:color w:val="000000"/>
          <w:sz w:val="28"/>
        </w:rPr>
        <w:t>
      14. Функции:</w:t>
      </w:r>
    </w:p>
    <w:bookmarkEnd w:id="1414"/>
    <w:bookmarkStart w:name="z1440" w:id="1415"/>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415"/>
    <w:bookmarkStart w:name="z1441" w:id="1416"/>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416"/>
    <w:bookmarkStart w:name="z1442" w:id="1417"/>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417"/>
    <w:bookmarkStart w:name="z1443" w:id="1418"/>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418"/>
    <w:bookmarkStart w:name="z1444" w:id="1419"/>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1419"/>
    <w:bookmarkStart w:name="z1445" w:id="1420"/>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420"/>
    <w:bookmarkStart w:name="z1446" w:id="1421"/>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421"/>
    <w:bookmarkStart w:name="z1447" w:id="1422"/>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422"/>
    <w:bookmarkStart w:name="z1448" w:id="1423"/>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423"/>
    <w:bookmarkStart w:name="z1449" w:id="1424"/>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424"/>
    <w:bookmarkStart w:name="z1450" w:id="1425"/>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425"/>
    <w:bookmarkStart w:name="z1451" w:id="1426"/>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426"/>
    <w:bookmarkStart w:name="z1452" w:id="1427"/>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427"/>
    <w:bookmarkStart w:name="z1453" w:id="1428"/>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428"/>
    <w:bookmarkStart w:name="z1454" w:id="1429"/>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429"/>
    <w:bookmarkStart w:name="z1455" w:id="1430"/>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430"/>
    <w:bookmarkStart w:name="z1456" w:id="1431"/>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431"/>
    <w:bookmarkStart w:name="z1457" w:id="1432"/>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432"/>
    <w:bookmarkStart w:name="z1458" w:id="1433"/>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433"/>
    <w:bookmarkStart w:name="z1459" w:id="1434"/>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434"/>
    <w:bookmarkStart w:name="z1460" w:id="1435"/>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435"/>
    <w:bookmarkStart w:name="z1461" w:id="1436"/>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436"/>
    <w:bookmarkStart w:name="z1462" w:id="1437"/>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437"/>
    <w:bookmarkStart w:name="z1463" w:id="1438"/>
    <w:p>
      <w:pPr>
        <w:spacing w:after="0"/>
        <w:ind w:left="0"/>
        <w:jc w:val="both"/>
      </w:pPr>
      <w:r>
        <w:rPr>
          <w:rFonts w:ascii="Times New Roman"/>
          <w:b w:val="false"/>
          <w:i w:val="false"/>
          <w:color w:val="000000"/>
          <w:sz w:val="28"/>
        </w:rPr>
        <w:t>
      15. Права и обязанности:</w:t>
      </w:r>
    </w:p>
    <w:bookmarkEnd w:id="1438"/>
    <w:bookmarkStart w:name="z1464" w:id="1439"/>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439"/>
    <w:bookmarkStart w:name="z1465" w:id="1440"/>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440"/>
    <w:bookmarkStart w:name="z1466" w:id="1441"/>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441"/>
    <w:bookmarkStart w:name="z1467" w:id="1442"/>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442"/>
    <w:bookmarkStart w:name="z1468" w:id="1443"/>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443"/>
    <w:bookmarkStart w:name="z1469" w:id="1444"/>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444"/>
    <w:bookmarkStart w:name="z1470" w:id="1445"/>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445"/>
    <w:bookmarkStart w:name="z1471" w:id="1446"/>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446"/>
    <w:bookmarkStart w:name="z1472" w:id="1447"/>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447"/>
    <w:bookmarkStart w:name="z1473" w:id="1448"/>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448"/>
    <w:bookmarkStart w:name="z1474" w:id="1449"/>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449"/>
    <w:bookmarkStart w:name="z1475" w:id="1450"/>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450"/>
    <w:bookmarkStart w:name="z1476" w:id="1451"/>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451"/>
    <w:bookmarkStart w:name="z1477" w:id="1452"/>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452"/>
    <w:bookmarkStart w:name="z1478" w:id="1453"/>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453"/>
    <w:bookmarkStart w:name="z1479" w:id="1454"/>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454"/>
    <w:bookmarkStart w:name="z1480" w:id="1455"/>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455"/>
    <w:bookmarkStart w:name="z1481" w:id="1456"/>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456"/>
    <w:bookmarkStart w:name="z1482" w:id="1457"/>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457"/>
    <w:bookmarkStart w:name="z1483" w:id="1458"/>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458"/>
    <w:bookmarkStart w:name="z1484" w:id="1459"/>
    <w:p>
      <w:pPr>
        <w:spacing w:after="0"/>
        <w:ind w:left="0"/>
        <w:jc w:val="left"/>
      </w:pPr>
      <w:r>
        <w:rPr>
          <w:rFonts w:ascii="Times New Roman"/>
          <w:b/>
          <w:i w:val="false"/>
          <w:color w:val="000000"/>
        </w:rPr>
        <w:t xml:space="preserve"> Глава 3. Организация деятельности Управления</w:t>
      </w:r>
    </w:p>
    <w:bookmarkEnd w:id="1459"/>
    <w:bookmarkStart w:name="z1485" w:id="1460"/>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460"/>
    <w:bookmarkStart w:name="z1486" w:id="1461"/>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461"/>
    <w:bookmarkStart w:name="z1487" w:id="1462"/>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462"/>
    <w:bookmarkStart w:name="z1488" w:id="1463"/>
    <w:p>
      <w:pPr>
        <w:spacing w:after="0"/>
        <w:ind w:left="0"/>
        <w:jc w:val="both"/>
      </w:pPr>
      <w:r>
        <w:rPr>
          <w:rFonts w:ascii="Times New Roman"/>
          <w:b w:val="false"/>
          <w:i w:val="false"/>
          <w:color w:val="000000"/>
          <w:sz w:val="28"/>
        </w:rPr>
        <w:t>
      19. Полномочия руководителя Управления:</w:t>
      </w:r>
    </w:p>
    <w:bookmarkEnd w:id="1463"/>
    <w:bookmarkStart w:name="z1489" w:id="1464"/>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464"/>
    <w:bookmarkStart w:name="z1490" w:id="1465"/>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465"/>
    <w:bookmarkStart w:name="z1491" w:id="1466"/>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466"/>
    <w:bookmarkStart w:name="z1492" w:id="1467"/>
    <w:p>
      <w:pPr>
        <w:spacing w:after="0"/>
        <w:ind w:left="0"/>
        <w:jc w:val="both"/>
      </w:pPr>
      <w:r>
        <w:rPr>
          <w:rFonts w:ascii="Times New Roman"/>
          <w:b w:val="false"/>
          <w:i w:val="false"/>
          <w:color w:val="000000"/>
          <w:sz w:val="28"/>
        </w:rPr>
        <w:t>
      4) принимает меры по противодействию коррупции;</w:t>
      </w:r>
    </w:p>
    <w:bookmarkEnd w:id="1467"/>
    <w:bookmarkStart w:name="z1493" w:id="1468"/>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468"/>
    <w:bookmarkStart w:name="z1494" w:id="1469"/>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469"/>
    <w:bookmarkStart w:name="z1495" w:id="1470"/>
    <w:p>
      <w:pPr>
        <w:spacing w:after="0"/>
        <w:ind w:left="0"/>
        <w:jc w:val="left"/>
      </w:pPr>
      <w:r>
        <w:rPr>
          <w:rFonts w:ascii="Times New Roman"/>
          <w:b/>
          <w:i w:val="false"/>
          <w:color w:val="000000"/>
        </w:rPr>
        <w:t xml:space="preserve"> Глава 4. Имущество Управления</w:t>
      </w:r>
    </w:p>
    <w:bookmarkEnd w:id="1470"/>
    <w:bookmarkStart w:name="z1496" w:id="1471"/>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471"/>
    <w:bookmarkStart w:name="z1497" w:id="1472"/>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472"/>
    <w:bookmarkStart w:name="z1498" w:id="1473"/>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473"/>
    <w:bookmarkStart w:name="z1499" w:id="1474"/>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474"/>
    <w:bookmarkStart w:name="z1500" w:id="1475"/>
    <w:p>
      <w:pPr>
        <w:spacing w:after="0"/>
        <w:ind w:left="0"/>
        <w:jc w:val="left"/>
      </w:pPr>
      <w:r>
        <w:rPr>
          <w:rFonts w:ascii="Times New Roman"/>
          <w:b/>
          <w:i w:val="false"/>
          <w:color w:val="000000"/>
        </w:rPr>
        <w:t xml:space="preserve"> Глава 5. Реорганизация и упразднение Управления</w:t>
      </w:r>
    </w:p>
    <w:bookmarkEnd w:id="1475"/>
    <w:bookmarkStart w:name="z1501" w:id="1476"/>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503" w:id="1477"/>
    <w:p>
      <w:pPr>
        <w:spacing w:after="0"/>
        <w:ind w:left="0"/>
        <w:jc w:val="left"/>
      </w:pPr>
      <w:r>
        <w:rPr>
          <w:rFonts w:ascii="Times New Roman"/>
          <w:b/>
          <w:i w:val="false"/>
          <w:color w:val="000000"/>
        </w:rPr>
        <w:t xml:space="preserve"> Положение о республиканском государственном учреждении "Толебийское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477"/>
    <w:p>
      <w:pPr>
        <w:spacing w:after="0"/>
        <w:ind w:left="0"/>
        <w:jc w:val="both"/>
      </w:pPr>
      <w:r>
        <w:rPr>
          <w:rFonts w:ascii="Times New Roman"/>
          <w:b w:val="false"/>
          <w:i w:val="false"/>
          <w:color w:val="ff0000"/>
          <w:sz w:val="28"/>
        </w:rPr>
        <w:t xml:space="preserve">
      Сноска. Приказ дополнен приложением 18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504" w:id="1478"/>
    <w:p>
      <w:pPr>
        <w:spacing w:after="0"/>
        <w:ind w:left="0"/>
        <w:jc w:val="left"/>
      </w:pPr>
      <w:r>
        <w:rPr>
          <w:rFonts w:ascii="Times New Roman"/>
          <w:b/>
          <w:i w:val="false"/>
          <w:color w:val="000000"/>
        </w:rPr>
        <w:t xml:space="preserve"> Глава 1. Общие положения</w:t>
      </w:r>
    </w:p>
    <w:bookmarkEnd w:id="1478"/>
    <w:bookmarkStart w:name="z1505" w:id="1479"/>
    <w:p>
      <w:pPr>
        <w:spacing w:after="0"/>
        <w:ind w:left="0"/>
        <w:jc w:val="both"/>
      </w:pPr>
      <w:r>
        <w:rPr>
          <w:rFonts w:ascii="Times New Roman"/>
          <w:b w:val="false"/>
          <w:i w:val="false"/>
          <w:color w:val="000000"/>
          <w:sz w:val="28"/>
        </w:rPr>
        <w:t>
      1. Толебийское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479"/>
    <w:bookmarkStart w:name="z1506" w:id="1480"/>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480"/>
    <w:bookmarkStart w:name="z1507" w:id="1481"/>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481"/>
    <w:bookmarkStart w:name="z1508" w:id="1482"/>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482"/>
    <w:bookmarkStart w:name="z1509" w:id="1483"/>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483"/>
    <w:bookmarkStart w:name="z1510" w:id="1484"/>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484"/>
    <w:bookmarkStart w:name="z1511" w:id="1485"/>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485"/>
    <w:bookmarkStart w:name="z1512" w:id="1486"/>
    <w:p>
      <w:pPr>
        <w:spacing w:after="0"/>
        <w:ind w:left="0"/>
        <w:jc w:val="both"/>
      </w:pPr>
      <w:r>
        <w:rPr>
          <w:rFonts w:ascii="Times New Roman"/>
          <w:b w:val="false"/>
          <w:i w:val="false"/>
          <w:color w:val="000000"/>
          <w:sz w:val="28"/>
        </w:rPr>
        <w:t>
      8. Юридический адрес Управления: 161100, Республика Казахстан, Туркестанская область, Толебийский район, город Ленгер, улица Д. Кунаева, дом 2.</w:t>
      </w:r>
    </w:p>
    <w:bookmarkEnd w:id="1486"/>
    <w:bookmarkStart w:name="z1513" w:id="148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"Толебийское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487"/>
    <w:bookmarkStart w:name="z1514" w:id="1488"/>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488"/>
    <w:bookmarkStart w:name="z1515" w:id="1489"/>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489"/>
    <w:bookmarkStart w:name="z1516" w:id="1490"/>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490"/>
    <w:bookmarkStart w:name="z1517" w:id="1491"/>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491"/>
    <w:bookmarkStart w:name="z1518" w:id="1492"/>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492"/>
    <w:bookmarkStart w:name="z1519" w:id="1493"/>
    <w:p>
      <w:pPr>
        <w:spacing w:after="0"/>
        <w:ind w:left="0"/>
        <w:jc w:val="both"/>
      </w:pPr>
      <w:r>
        <w:rPr>
          <w:rFonts w:ascii="Times New Roman"/>
          <w:b w:val="false"/>
          <w:i w:val="false"/>
          <w:color w:val="000000"/>
          <w:sz w:val="28"/>
        </w:rPr>
        <w:t>
      13. Задачи:</w:t>
      </w:r>
    </w:p>
    <w:bookmarkEnd w:id="1493"/>
    <w:bookmarkStart w:name="z1520" w:id="1494"/>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494"/>
    <w:bookmarkStart w:name="z1521" w:id="1495"/>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495"/>
    <w:bookmarkStart w:name="z1522" w:id="1496"/>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496"/>
    <w:bookmarkStart w:name="z1523" w:id="1497"/>
    <w:p>
      <w:pPr>
        <w:spacing w:after="0"/>
        <w:ind w:left="0"/>
        <w:jc w:val="both"/>
      </w:pPr>
      <w:r>
        <w:rPr>
          <w:rFonts w:ascii="Times New Roman"/>
          <w:b w:val="false"/>
          <w:i w:val="false"/>
          <w:color w:val="000000"/>
          <w:sz w:val="28"/>
        </w:rPr>
        <w:t>
      14. Функции:</w:t>
      </w:r>
    </w:p>
    <w:bookmarkEnd w:id="1497"/>
    <w:bookmarkStart w:name="z1524" w:id="1498"/>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498"/>
    <w:bookmarkStart w:name="z1525" w:id="1499"/>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499"/>
    <w:bookmarkStart w:name="z1526" w:id="1500"/>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500"/>
    <w:bookmarkStart w:name="z1527" w:id="1501"/>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501"/>
    <w:bookmarkStart w:name="z1528" w:id="1502"/>
    <w:p>
      <w:pPr>
        <w:spacing w:after="0"/>
        <w:ind w:left="0"/>
        <w:jc w:val="both"/>
      </w:pPr>
      <w:r>
        <w:rPr>
          <w:rFonts w:ascii="Times New Roman"/>
          <w:b w:val="false"/>
          <w:i w:val="false"/>
          <w:color w:val="000000"/>
          <w:sz w:val="28"/>
        </w:rPr>
        <w:t>
      5) организация и проведение в пределах своей компетенции санитарно- противоэпидемических и санитарно-профилактических мероприятий при пищевых отравлениях, инфекционных, паразитарных и других заболеваниях;</w:t>
      </w:r>
    </w:p>
    <w:bookmarkEnd w:id="1502"/>
    <w:bookmarkStart w:name="z1529" w:id="1503"/>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503"/>
    <w:bookmarkStart w:name="z1530" w:id="1504"/>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504"/>
    <w:bookmarkStart w:name="z1531" w:id="1505"/>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505"/>
    <w:bookmarkStart w:name="z1532" w:id="1506"/>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506"/>
    <w:bookmarkStart w:name="z1533" w:id="1507"/>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507"/>
    <w:bookmarkStart w:name="z1534" w:id="1508"/>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508"/>
    <w:bookmarkStart w:name="z1535" w:id="1509"/>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509"/>
    <w:bookmarkStart w:name="z1536" w:id="1510"/>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510"/>
    <w:bookmarkStart w:name="z1537" w:id="1511"/>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511"/>
    <w:bookmarkStart w:name="z1538" w:id="1512"/>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512"/>
    <w:bookmarkStart w:name="z1539" w:id="1513"/>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513"/>
    <w:bookmarkStart w:name="z1540" w:id="1514"/>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514"/>
    <w:bookmarkStart w:name="z1541" w:id="1515"/>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515"/>
    <w:bookmarkStart w:name="z1542" w:id="1516"/>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516"/>
    <w:bookmarkStart w:name="z1543" w:id="1517"/>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517"/>
    <w:bookmarkStart w:name="z1544" w:id="1518"/>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518"/>
    <w:bookmarkStart w:name="z1545" w:id="1519"/>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519"/>
    <w:bookmarkStart w:name="z1546" w:id="1520"/>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520"/>
    <w:bookmarkStart w:name="z1547" w:id="1521"/>
    <w:p>
      <w:pPr>
        <w:spacing w:after="0"/>
        <w:ind w:left="0"/>
        <w:jc w:val="both"/>
      </w:pPr>
      <w:r>
        <w:rPr>
          <w:rFonts w:ascii="Times New Roman"/>
          <w:b w:val="false"/>
          <w:i w:val="false"/>
          <w:color w:val="000000"/>
          <w:sz w:val="28"/>
        </w:rPr>
        <w:t>
      15. Права и обязанности:</w:t>
      </w:r>
    </w:p>
    <w:bookmarkEnd w:id="1521"/>
    <w:bookmarkStart w:name="z1548" w:id="1522"/>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522"/>
    <w:bookmarkStart w:name="z1549" w:id="1523"/>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523"/>
    <w:bookmarkStart w:name="z1550" w:id="1524"/>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524"/>
    <w:bookmarkStart w:name="z1551" w:id="1525"/>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525"/>
    <w:bookmarkStart w:name="z1552" w:id="1526"/>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526"/>
    <w:bookmarkStart w:name="z1553" w:id="1527"/>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527"/>
    <w:bookmarkStart w:name="z1554" w:id="1528"/>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528"/>
    <w:bookmarkStart w:name="z1555" w:id="1529"/>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529"/>
    <w:bookmarkStart w:name="z1556" w:id="1530"/>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530"/>
    <w:bookmarkStart w:name="z1557" w:id="1531"/>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531"/>
    <w:bookmarkStart w:name="z1558" w:id="1532"/>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532"/>
    <w:bookmarkStart w:name="z1559" w:id="1533"/>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533"/>
    <w:bookmarkStart w:name="z1560" w:id="1534"/>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534"/>
    <w:bookmarkStart w:name="z1561" w:id="1535"/>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535"/>
    <w:bookmarkStart w:name="z1562" w:id="1536"/>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536"/>
    <w:bookmarkStart w:name="z1563" w:id="1537"/>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537"/>
    <w:bookmarkStart w:name="z1564" w:id="1538"/>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538"/>
    <w:bookmarkStart w:name="z1565" w:id="1539"/>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539"/>
    <w:bookmarkStart w:name="z1566" w:id="1540"/>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540"/>
    <w:bookmarkStart w:name="z1567" w:id="1541"/>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541"/>
    <w:bookmarkStart w:name="z1568" w:id="1542"/>
    <w:p>
      <w:pPr>
        <w:spacing w:after="0"/>
        <w:ind w:left="0"/>
        <w:jc w:val="left"/>
      </w:pPr>
      <w:r>
        <w:rPr>
          <w:rFonts w:ascii="Times New Roman"/>
          <w:b/>
          <w:i w:val="false"/>
          <w:color w:val="000000"/>
        </w:rPr>
        <w:t xml:space="preserve"> Глава 3. Организация деятельности Управления</w:t>
      </w:r>
    </w:p>
    <w:bookmarkEnd w:id="1542"/>
    <w:bookmarkStart w:name="z1569" w:id="1543"/>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543"/>
    <w:bookmarkStart w:name="z1570" w:id="1544"/>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544"/>
    <w:bookmarkStart w:name="z1571" w:id="1545"/>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545"/>
    <w:bookmarkStart w:name="z1572" w:id="1546"/>
    <w:p>
      <w:pPr>
        <w:spacing w:after="0"/>
        <w:ind w:left="0"/>
        <w:jc w:val="both"/>
      </w:pPr>
      <w:r>
        <w:rPr>
          <w:rFonts w:ascii="Times New Roman"/>
          <w:b w:val="false"/>
          <w:i w:val="false"/>
          <w:color w:val="000000"/>
          <w:sz w:val="28"/>
        </w:rPr>
        <w:t>
      19. Полномочия руководителя Управления:</w:t>
      </w:r>
    </w:p>
    <w:bookmarkEnd w:id="1546"/>
    <w:bookmarkStart w:name="z1573" w:id="1547"/>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547"/>
    <w:bookmarkStart w:name="z1574" w:id="1548"/>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548"/>
    <w:bookmarkStart w:name="z1575" w:id="1549"/>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549"/>
    <w:bookmarkStart w:name="z1576" w:id="1550"/>
    <w:p>
      <w:pPr>
        <w:spacing w:after="0"/>
        <w:ind w:left="0"/>
        <w:jc w:val="both"/>
      </w:pPr>
      <w:r>
        <w:rPr>
          <w:rFonts w:ascii="Times New Roman"/>
          <w:b w:val="false"/>
          <w:i w:val="false"/>
          <w:color w:val="000000"/>
          <w:sz w:val="28"/>
        </w:rPr>
        <w:t>
      4) принимает меры по противодействию коррупции;</w:t>
      </w:r>
    </w:p>
    <w:bookmarkEnd w:id="1550"/>
    <w:bookmarkStart w:name="z1577" w:id="1551"/>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551"/>
    <w:bookmarkStart w:name="z1578" w:id="1552"/>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552"/>
    <w:bookmarkStart w:name="z1579" w:id="1553"/>
    <w:p>
      <w:pPr>
        <w:spacing w:after="0"/>
        <w:ind w:left="0"/>
        <w:jc w:val="left"/>
      </w:pPr>
      <w:r>
        <w:rPr>
          <w:rFonts w:ascii="Times New Roman"/>
          <w:b/>
          <w:i w:val="false"/>
          <w:color w:val="000000"/>
        </w:rPr>
        <w:t xml:space="preserve"> Глава 4. Имущество Управления</w:t>
      </w:r>
    </w:p>
    <w:bookmarkEnd w:id="1553"/>
    <w:bookmarkStart w:name="z1580" w:id="1554"/>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554"/>
    <w:bookmarkStart w:name="z1581" w:id="1555"/>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555"/>
    <w:bookmarkStart w:name="z1582" w:id="1556"/>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556"/>
    <w:bookmarkStart w:name="z1583" w:id="1557"/>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557"/>
    <w:bookmarkStart w:name="z1584" w:id="1558"/>
    <w:p>
      <w:pPr>
        <w:spacing w:after="0"/>
        <w:ind w:left="0"/>
        <w:jc w:val="left"/>
      </w:pPr>
      <w:r>
        <w:rPr>
          <w:rFonts w:ascii="Times New Roman"/>
          <w:b/>
          <w:i w:val="false"/>
          <w:color w:val="000000"/>
        </w:rPr>
        <w:t xml:space="preserve"> Глава 5. Реорганизация и упразднение Управления</w:t>
      </w:r>
    </w:p>
    <w:bookmarkEnd w:id="1558"/>
    <w:bookmarkStart w:name="z1585" w:id="1559"/>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587" w:id="1560"/>
    <w:p>
      <w:pPr>
        <w:spacing w:after="0"/>
        <w:ind w:left="0"/>
        <w:jc w:val="left"/>
      </w:pPr>
      <w:r>
        <w:rPr>
          <w:rFonts w:ascii="Times New Roman"/>
          <w:b/>
          <w:i w:val="false"/>
          <w:color w:val="000000"/>
        </w:rPr>
        <w:t xml:space="preserve"> Положение о республиканском государственном учреждении "Тюлькубасское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560"/>
    <w:p>
      <w:pPr>
        <w:spacing w:after="0"/>
        <w:ind w:left="0"/>
        <w:jc w:val="both"/>
      </w:pPr>
      <w:r>
        <w:rPr>
          <w:rFonts w:ascii="Times New Roman"/>
          <w:b w:val="false"/>
          <w:i w:val="false"/>
          <w:color w:val="ff0000"/>
          <w:sz w:val="28"/>
        </w:rPr>
        <w:t xml:space="preserve">
      Сноска. Приказ дополнен приложением 19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588" w:id="1561"/>
    <w:p>
      <w:pPr>
        <w:spacing w:after="0"/>
        <w:ind w:left="0"/>
        <w:jc w:val="left"/>
      </w:pPr>
      <w:r>
        <w:rPr>
          <w:rFonts w:ascii="Times New Roman"/>
          <w:b/>
          <w:i w:val="false"/>
          <w:color w:val="000000"/>
        </w:rPr>
        <w:t xml:space="preserve"> Глава 1. Общие положения</w:t>
      </w:r>
    </w:p>
    <w:bookmarkEnd w:id="1561"/>
    <w:bookmarkStart w:name="z1589" w:id="1562"/>
    <w:p>
      <w:pPr>
        <w:spacing w:after="0"/>
        <w:ind w:left="0"/>
        <w:jc w:val="both"/>
      </w:pPr>
      <w:r>
        <w:rPr>
          <w:rFonts w:ascii="Times New Roman"/>
          <w:b w:val="false"/>
          <w:i w:val="false"/>
          <w:color w:val="000000"/>
          <w:sz w:val="28"/>
        </w:rPr>
        <w:t>
      1. Тюлькубасское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562"/>
    <w:bookmarkStart w:name="z1590" w:id="1563"/>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563"/>
    <w:bookmarkStart w:name="z1591" w:id="1564"/>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564"/>
    <w:bookmarkStart w:name="z1592" w:id="1565"/>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565"/>
    <w:bookmarkStart w:name="z1593" w:id="1566"/>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566"/>
    <w:bookmarkStart w:name="z1594" w:id="1567"/>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567"/>
    <w:bookmarkStart w:name="z1595" w:id="1568"/>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568"/>
    <w:bookmarkStart w:name="z1596" w:id="1569"/>
    <w:p>
      <w:pPr>
        <w:spacing w:after="0"/>
        <w:ind w:left="0"/>
        <w:jc w:val="both"/>
      </w:pPr>
      <w:r>
        <w:rPr>
          <w:rFonts w:ascii="Times New Roman"/>
          <w:b w:val="false"/>
          <w:i w:val="false"/>
          <w:color w:val="000000"/>
          <w:sz w:val="28"/>
        </w:rPr>
        <w:t>
      8. Юридический адрес Управления: 161300, Республика Казахстан, Туркестанская область, Тюлькубасский район, село Т. Рыскулова, улица Жантурова, дом 13.</w:t>
      </w:r>
    </w:p>
    <w:bookmarkEnd w:id="1569"/>
    <w:bookmarkStart w:name="z1597" w:id="1570"/>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"Тюлькубасское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570"/>
    <w:bookmarkStart w:name="z1598" w:id="1571"/>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571"/>
    <w:bookmarkStart w:name="z1599" w:id="1572"/>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572"/>
    <w:bookmarkStart w:name="z1600" w:id="1573"/>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573"/>
    <w:bookmarkStart w:name="z1601" w:id="1574"/>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574"/>
    <w:bookmarkStart w:name="z1602" w:id="1575"/>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575"/>
    <w:bookmarkStart w:name="z1603" w:id="1576"/>
    <w:p>
      <w:pPr>
        <w:spacing w:after="0"/>
        <w:ind w:left="0"/>
        <w:jc w:val="both"/>
      </w:pPr>
      <w:r>
        <w:rPr>
          <w:rFonts w:ascii="Times New Roman"/>
          <w:b w:val="false"/>
          <w:i w:val="false"/>
          <w:color w:val="000000"/>
          <w:sz w:val="28"/>
        </w:rPr>
        <w:t>
      13. Задачи:</w:t>
      </w:r>
    </w:p>
    <w:bookmarkEnd w:id="1576"/>
    <w:bookmarkStart w:name="z1604" w:id="1577"/>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577"/>
    <w:bookmarkStart w:name="z1605" w:id="1578"/>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578"/>
    <w:bookmarkStart w:name="z1606" w:id="1579"/>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579"/>
    <w:bookmarkStart w:name="z1607" w:id="1580"/>
    <w:p>
      <w:pPr>
        <w:spacing w:after="0"/>
        <w:ind w:left="0"/>
        <w:jc w:val="both"/>
      </w:pPr>
      <w:r>
        <w:rPr>
          <w:rFonts w:ascii="Times New Roman"/>
          <w:b w:val="false"/>
          <w:i w:val="false"/>
          <w:color w:val="000000"/>
          <w:sz w:val="28"/>
        </w:rPr>
        <w:t>
      14. Функции:</w:t>
      </w:r>
    </w:p>
    <w:bookmarkEnd w:id="1580"/>
    <w:bookmarkStart w:name="z1608" w:id="1581"/>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581"/>
    <w:bookmarkStart w:name="z1609" w:id="1582"/>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582"/>
    <w:bookmarkStart w:name="z1610" w:id="1583"/>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583"/>
    <w:bookmarkStart w:name="z1611" w:id="1584"/>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584"/>
    <w:bookmarkStart w:name="z1612" w:id="1585"/>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1585"/>
    <w:bookmarkStart w:name="z1613" w:id="1586"/>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586"/>
    <w:bookmarkStart w:name="z1614" w:id="1587"/>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587"/>
    <w:bookmarkStart w:name="z1615" w:id="1588"/>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588"/>
    <w:bookmarkStart w:name="z1616" w:id="1589"/>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589"/>
    <w:bookmarkStart w:name="z1617" w:id="1590"/>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590"/>
    <w:bookmarkStart w:name="z1618" w:id="1591"/>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591"/>
    <w:bookmarkStart w:name="z1619" w:id="1592"/>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592"/>
    <w:bookmarkStart w:name="z1620" w:id="1593"/>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593"/>
    <w:bookmarkStart w:name="z1621" w:id="1594"/>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594"/>
    <w:bookmarkStart w:name="z1622" w:id="1595"/>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595"/>
    <w:bookmarkStart w:name="z1623" w:id="1596"/>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596"/>
    <w:bookmarkStart w:name="z1624" w:id="1597"/>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597"/>
    <w:bookmarkStart w:name="z1625" w:id="1598"/>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598"/>
    <w:bookmarkStart w:name="z1626" w:id="1599"/>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599"/>
    <w:bookmarkStart w:name="z1627" w:id="1600"/>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600"/>
    <w:bookmarkStart w:name="z1628" w:id="1601"/>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601"/>
    <w:bookmarkStart w:name="z1629" w:id="1602"/>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602"/>
    <w:bookmarkStart w:name="z1630" w:id="1603"/>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603"/>
    <w:bookmarkStart w:name="z1631" w:id="1604"/>
    <w:p>
      <w:pPr>
        <w:spacing w:after="0"/>
        <w:ind w:left="0"/>
        <w:jc w:val="both"/>
      </w:pPr>
      <w:r>
        <w:rPr>
          <w:rFonts w:ascii="Times New Roman"/>
          <w:b w:val="false"/>
          <w:i w:val="false"/>
          <w:color w:val="000000"/>
          <w:sz w:val="28"/>
        </w:rPr>
        <w:t>
      15. Права и обязанности:</w:t>
      </w:r>
    </w:p>
    <w:bookmarkEnd w:id="1604"/>
    <w:bookmarkStart w:name="z1632" w:id="1605"/>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605"/>
    <w:bookmarkStart w:name="z1633" w:id="1606"/>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606"/>
    <w:bookmarkStart w:name="z1634" w:id="1607"/>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607"/>
    <w:bookmarkStart w:name="z1635" w:id="1608"/>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608"/>
    <w:bookmarkStart w:name="z1636" w:id="1609"/>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609"/>
    <w:bookmarkStart w:name="z1637" w:id="1610"/>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610"/>
    <w:bookmarkStart w:name="z1638" w:id="1611"/>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611"/>
    <w:bookmarkStart w:name="z1639" w:id="1612"/>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612"/>
    <w:bookmarkStart w:name="z1640" w:id="1613"/>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613"/>
    <w:bookmarkStart w:name="z1641" w:id="1614"/>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614"/>
    <w:bookmarkStart w:name="z1642" w:id="1615"/>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615"/>
    <w:bookmarkStart w:name="z1643" w:id="1616"/>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616"/>
    <w:bookmarkStart w:name="z1644" w:id="1617"/>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617"/>
    <w:bookmarkStart w:name="z1645" w:id="1618"/>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618"/>
    <w:bookmarkStart w:name="z1646" w:id="1619"/>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619"/>
    <w:bookmarkStart w:name="z1647" w:id="1620"/>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620"/>
    <w:bookmarkStart w:name="z1648" w:id="1621"/>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621"/>
    <w:bookmarkStart w:name="z1649" w:id="1622"/>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622"/>
    <w:bookmarkStart w:name="z1650" w:id="1623"/>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623"/>
    <w:bookmarkStart w:name="z1651" w:id="1624"/>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624"/>
    <w:bookmarkStart w:name="z1652" w:id="1625"/>
    <w:p>
      <w:pPr>
        <w:spacing w:after="0"/>
        <w:ind w:left="0"/>
        <w:jc w:val="left"/>
      </w:pPr>
      <w:r>
        <w:rPr>
          <w:rFonts w:ascii="Times New Roman"/>
          <w:b/>
          <w:i w:val="false"/>
          <w:color w:val="000000"/>
        </w:rPr>
        <w:t xml:space="preserve"> Глава 3. Организация деятельности Управления</w:t>
      </w:r>
    </w:p>
    <w:bookmarkEnd w:id="1625"/>
    <w:bookmarkStart w:name="z1653" w:id="1626"/>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626"/>
    <w:bookmarkStart w:name="z1654" w:id="1627"/>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627"/>
    <w:bookmarkStart w:name="z1655" w:id="1628"/>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628"/>
    <w:bookmarkStart w:name="z1656" w:id="1629"/>
    <w:p>
      <w:pPr>
        <w:spacing w:after="0"/>
        <w:ind w:left="0"/>
        <w:jc w:val="both"/>
      </w:pPr>
      <w:r>
        <w:rPr>
          <w:rFonts w:ascii="Times New Roman"/>
          <w:b w:val="false"/>
          <w:i w:val="false"/>
          <w:color w:val="000000"/>
          <w:sz w:val="28"/>
        </w:rPr>
        <w:t>
      19. Полномочия руководителя Управления:</w:t>
      </w:r>
    </w:p>
    <w:bookmarkEnd w:id="1629"/>
    <w:bookmarkStart w:name="z1657" w:id="1630"/>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630"/>
    <w:bookmarkStart w:name="z1658" w:id="1631"/>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631"/>
    <w:bookmarkStart w:name="z1659" w:id="1632"/>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632"/>
    <w:bookmarkStart w:name="z1660" w:id="1633"/>
    <w:p>
      <w:pPr>
        <w:spacing w:after="0"/>
        <w:ind w:left="0"/>
        <w:jc w:val="both"/>
      </w:pPr>
      <w:r>
        <w:rPr>
          <w:rFonts w:ascii="Times New Roman"/>
          <w:b w:val="false"/>
          <w:i w:val="false"/>
          <w:color w:val="000000"/>
          <w:sz w:val="28"/>
        </w:rPr>
        <w:t>
      4) принимает меры по противодействию коррупции;</w:t>
      </w:r>
    </w:p>
    <w:bookmarkEnd w:id="1633"/>
    <w:bookmarkStart w:name="z1661" w:id="1634"/>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634"/>
    <w:bookmarkStart w:name="z1662" w:id="1635"/>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635"/>
    <w:bookmarkStart w:name="z1663" w:id="1636"/>
    <w:p>
      <w:pPr>
        <w:spacing w:after="0"/>
        <w:ind w:left="0"/>
        <w:jc w:val="left"/>
      </w:pPr>
      <w:r>
        <w:rPr>
          <w:rFonts w:ascii="Times New Roman"/>
          <w:b/>
          <w:i w:val="false"/>
          <w:color w:val="000000"/>
        </w:rPr>
        <w:t xml:space="preserve"> Глава 4. Имущество Управления</w:t>
      </w:r>
    </w:p>
    <w:bookmarkEnd w:id="1636"/>
    <w:bookmarkStart w:name="z1664" w:id="1637"/>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637"/>
    <w:bookmarkStart w:name="z1665" w:id="1638"/>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638"/>
    <w:bookmarkStart w:name="z1666" w:id="1639"/>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639"/>
    <w:bookmarkStart w:name="z1667" w:id="1640"/>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640"/>
    <w:bookmarkStart w:name="z1668" w:id="1641"/>
    <w:p>
      <w:pPr>
        <w:spacing w:after="0"/>
        <w:ind w:left="0"/>
        <w:jc w:val="left"/>
      </w:pPr>
      <w:r>
        <w:rPr>
          <w:rFonts w:ascii="Times New Roman"/>
          <w:b/>
          <w:i w:val="false"/>
          <w:color w:val="000000"/>
        </w:rPr>
        <w:t xml:space="preserve"> Глава 5. Реорганизация и упразднение Управления</w:t>
      </w:r>
    </w:p>
    <w:bookmarkEnd w:id="1641"/>
    <w:bookmarkStart w:name="z1669" w:id="1642"/>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6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671" w:id="1643"/>
    <w:p>
      <w:pPr>
        <w:spacing w:after="0"/>
        <w:ind w:left="0"/>
        <w:jc w:val="left"/>
      </w:pPr>
      <w:r>
        <w:rPr>
          <w:rFonts w:ascii="Times New Roman"/>
          <w:b/>
          <w:i w:val="false"/>
          <w:color w:val="000000"/>
        </w:rPr>
        <w:t xml:space="preserve"> Положение о республиканском государственном учреждении "Шардаринское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643"/>
    <w:p>
      <w:pPr>
        <w:spacing w:after="0"/>
        <w:ind w:left="0"/>
        <w:jc w:val="both"/>
      </w:pPr>
      <w:r>
        <w:rPr>
          <w:rFonts w:ascii="Times New Roman"/>
          <w:b w:val="false"/>
          <w:i w:val="false"/>
          <w:color w:val="ff0000"/>
          <w:sz w:val="28"/>
        </w:rPr>
        <w:t xml:space="preserve">
      Сноска. Приказ дополнен приложением 20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672" w:id="1644"/>
    <w:p>
      <w:pPr>
        <w:spacing w:after="0"/>
        <w:ind w:left="0"/>
        <w:jc w:val="left"/>
      </w:pPr>
      <w:r>
        <w:rPr>
          <w:rFonts w:ascii="Times New Roman"/>
          <w:b/>
          <w:i w:val="false"/>
          <w:color w:val="000000"/>
        </w:rPr>
        <w:t xml:space="preserve"> Глава 1. Общие положения</w:t>
      </w:r>
    </w:p>
    <w:bookmarkEnd w:id="1644"/>
    <w:bookmarkStart w:name="z1673" w:id="1645"/>
    <w:p>
      <w:pPr>
        <w:spacing w:after="0"/>
        <w:ind w:left="0"/>
        <w:jc w:val="both"/>
      </w:pPr>
      <w:r>
        <w:rPr>
          <w:rFonts w:ascii="Times New Roman"/>
          <w:b w:val="false"/>
          <w:i w:val="false"/>
          <w:color w:val="000000"/>
          <w:sz w:val="28"/>
        </w:rPr>
        <w:t>
      1. Шардаринское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645"/>
    <w:bookmarkStart w:name="z1674" w:id="1646"/>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646"/>
    <w:bookmarkStart w:name="z1675" w:id="1647"/>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647"/>
    <w:bookmarkStart w:name="z1676" w:id="1648"/>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648"/>
    <w:bookmarkStart w:name="z1677" w:id="1649"/>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649"/>
    <w:bookmarkStart w:name="z1678" w:id="1650"/>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650"/>
    <w:bookmarkStart w:name="z1679" w:id="1651"/>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651"/>
    <w:bookmarkStart w:name="z1680" w:id="1652"/>
    <w:p>
      <w:pPr>
        <w:spacing w:after="0"/>
        <w:ind w:left="0"/>
        <w:jc w:val="both"/>
      </w:pPr>
      <w:r>
        <w:rPr>
          <w:rFonts w:ascii="Times New Roman"/>
          <w:b w:val="false"/>
          <w:i w:val="false"/>
          <w:color w:val="000000"/>
          <w:sz w:val="28"/>
        </w:rPr>
        <w:t>
      8. Юридический адрес Управления: 161400, Республика Казахстан, Туркестанская область, Шардаринский район, город Шардара, улица Касымова, дом 26.</w:t>
      </w:r>
    </w:p>
    <w:bookmarkEnd w:id="1652"/>
    <w:bookmarkStart w:name="z1681" w:id="1653"/>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"Шардаринское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653"/>
    <w:bookmarkStart w:name="z1682" w:id="1654"/>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654"/>
    <w:bookmarkStart w:name="z1683" w:id="1655"/>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655"/>
    <w:bookmarkStart w:name="z1684" w:id="1656"/>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656"/>
    <w:bookmarkStart w:name="z1685" w:id="1657"/>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657"/>
    <w:bookmarkStart w:name="z1686" w:id="1658"/>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658"/>
    <w:bookmarkStart w:name="z1687" w:id="1659"/>
    <w:p>
      <w:pPr>
        <w:spacing w:after="0"/>
        <w:ind w:left="0"/>
        <w:jc w:val="both"/>
      </w:pPr>
      <w:r>
        <w:rPr>
          <w:rFonts w:ascii="Times New Roman"/>
          <w:b w:val="false"/>
          <w:i w:val="false"/>
          <w:color w:val="000000"/>
          <w:sz w:val="28"/>
        </w:rPr>
        <w:t>
      13. Задачи:</w:t>
      </w:r>
    </w:p>
    <w:bookmarkEnd w:id="1659"/>
    <w:bookmarkStart w:name="z1688" w:id="1660"/>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660"/>
    <w:bookmarkStart w:name="z1689" w:id="1661"/>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661"/>
    <w:bookmarkStart w:name="z1690" w:id="1662"/>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662"/>
    <w:bookmarkStart w:name="z1691" w:id="1663"/>
    <w:p>
      <w:pPr>
        <w:spacing w:after="0"/>
        <w:ind w:left="0"/>
        <w:jc w:val="both"/>
      </w:pPr>
      <w:r>
        <w:rPr>
          <w:rFonts w:ascii="Times New Roman"/>
          <w:b w:val="false"/>
          <w:i w:val="false"/>
          <w:color w:val="000000"/>
          <w:sz w:val="28"/>
        </w:rPr>
        <w:t>
      14. Функции:</w:t>
      </w:r>
    </w:p>
    <w:bookmarkEnd w:id="1663"/>
    <w:bookmarkStart w:name="z1692" w:id="1664"/>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664"/>
    <w:bookmarkStart w:name="z1693" w:id="1665"/>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665"/>
    <w:bookmarkStart w:name="z1694" w:id="1666"/>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666"/>
    <w:bookmarkStart w:name="z1695" w:id="1667"/>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667"/>
    <w:bookmarkStart w:name="z1696" w:id="1668"/>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1668"/>
    <w:bookmarkStart w:name="z1697" w:id="1669"/>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669"/>
    <w:bookmarkStart w:name="z1698" w:id="1670"/>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670"/>
    <w:bookmarkStart w:name="z1699" w:id="1671"/>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671"/>
    <w:bookmarkStart w:name="z1700" w:id="1672"/>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672"/>
    <w:bookmarkStart w:name="z1701" w:id="1673"/>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673"/>
    <w:bookmarkStart w:name="z1702" w:id="1674"/>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674"/>
    <w:bookmarkStart w:name="z1703" w:id="1675"/>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675"/>
    <w:bookmarkStart w:name="z1704" w:id="1676"/>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676"/>
    <w:bookmarkStart w:name="z1705" w:id="1677"/>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677"/>
    <w:bookmarkStart w:name="z1706" w:id="1678"/>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678"/>
    <w:bookmarkStart w:name="z1707" w:id="1679"/>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679"/>
    <w:bookmarkStart w:name="z1708" w:id="1680"/>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680"/>
    <w:bookmarkStart w:name="z1709" w:id="1681"/>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681"/>
    <w:bookmarkStart w:name="z1710" w:id="1682"/>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682"/>
    <w:bookmarkStart w:name="z1711" w:id="1683"/>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683"/>
    <w:bookmarkStart w:name="z1712" w:id="1684"/>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684"/>
    <w:bookmarkStart w:name="z1713" w:id="1685"/>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685"/>
    <w:bookmarkStart w:name="z1714" w:id="1686"/>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686"/>
    <w:bookmarkStart w:name="z1715" w:id="1687"/>
    <w:p>
      <w:pPr>
        <w:spacing w:after="0"/>
        <w:ind w:left="0"/>
        <w:jc w:val="both"/>
      </w:pPr>
      <w:r>
        <w:rPr>
          <w:rFonts w:ascii="Times New Roman"/>
          <w:b w:val="false"/>
          <w:i w:val="false"/>
          <w:color w:val="000000"/>
          <w:sz w:val="28"/>
        </w:rPr>
        <w:t>
      15. Права и обязанности:</w:t>
      </w:r>
    </w:p>
    <w:bookmarkEnd w:id="1687"/>
    <w:bookmarkStart w:name="z1716" w:id="1688"/>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688"/>
    <w:bookmarkStart w:name="z1717" w:id="1689"/>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689"/>
    <w:bookmarkStart w:name="z1718" w:id="1690"/>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690"/>
    <w:bookmarkStart w:name="z1719" w:id="1691"/>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691"/>
    <w:bookmarkStart w:name="z1720" w:id="1692"/>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692"/>
    <w:bookmarkStart w:name="z1721" w:id="1693"/>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693"/>
    <w:bookmarkStart w:name="z1722" w:id="1694"/>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694"/>
    <w:bookmarkStart w:name="z1723" w:id="1695"/>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695"/>
    <w:bookmarkStart w:name="z1724" w:id="1696"/>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696"/>
    <w:bookmarkStart w:name="z1725" w:id="1697"/>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697"/>
    <w:bookmarkStart w:name="z1726" w:id="1698"/>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698"/>
    <w:bookmarkStart w:name="z1727" w:id="1699"/>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699"/>
    <w:bookmarkStart w:name="z1728" w:id="1700"/>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700"/>
    <w:bookmarkStart w:name="z1729" w:id="1701"/>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701"/>
    <w:bookmarkStart w:name="z1730" w:id="1702"/>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702"/>
    <w:bookmarkStart w:name="z1731" w:id="1703"/>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703"/>
    <w:bookmarkStart w:name="z1732" w:id="1704"/>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704"/>
    <w:bookmarkStart w:name="z1733" w:id="1705"/>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705"/>
    <w:bookmarkStart w:name="z1734" w:id="1706"/>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706"/>
    <w:bookmarkStart w:name="z1735" w:id="1707"/>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707"/>
    <w:bookmarkStart w:name="z1736" w:id="1708"/>
    <w:p>
      <w:pPr>
        <w:spacing w:after="0"/>
        <w:ind w:left="0"/>
        <w:jc w:val="left"/>
      </w:pPr>
      <w:r>
        <w:rPr>
          <w:rFonts w:ascii="Times New Roman"/>
          <w:b/>
          <w:i w:val="false"/>
          <w:color w:val="000000"/>
        </w:rPr>
        <w:t xml:space="preserve"> Глава 3. Организация деятельности Управления</w:t>
      </w:r>
    </w:p>
    <w:bookmarkEnd w:id="1708"/>
    <w:bookmarkStart w:name="z1737" w:id="1709"/>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709"/>
    <w:bookmarkStart w:name="z1738" w:id="1710"/>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710"/>
    <w:bookmarkStart w:name="z1739" w:id="1711"/>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711"/>
    <w:bookmarkStart w:name="z1740" w:id="1712"/>
    <w:p>
      <w:pPr>
        <w:spacing w:after="0"/>
        <w:ind w:left="0"/>
        <w:jc w:val="both"/>
      </w:pPr>
      <w:r>
        <w:rPr>
          <w:rFonts w:ascii="Times New Roman"/>
          <w:b w:val="false"/>
          <w:i w:val="false"/>
          <w:color w:val="000000"/>
          <w:sz w:val="28"/>
        </w:rPr>
        <w:t>
      19. Полномочия руководителя Управления:</w:t>
      </w:r>
    </w:p>
    <w:bookmarkEnd w:id="1712"/>
    <w:bookmarkStart w:name="z1741" w:id="1713"/>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713"/>
    <w:bookmarkStart w:name="z1742" w:id="1714"/>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714"/>
    <w:bookmarkStart w:name="z1743" w:id="1715"/>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715"/>
    <w:bookmarkStart w:name="z1744" w:id="1716"/>
    <w:p>
      <w:pPr>
        <w:spacing w:after="0"/>
        <w:ind w:left="0"/>
        <w:jc w:val="both"/>
      </w:pPr>
      <w:r>
        <w:rPr>
          <w:rFonts w:ascii="Times New Roman"/>
          <w:b w:val="false"/>
          <w:i w:val="false"/>
          <w:color w:val="000000"/>
          <w:sz w:val="28"/>
        </w:rPr>
        <w:t>
      4) принимает меры по противодействию коррупции;</w:t>
      </w:r>
    </w:p>
    <w:bookmarkEnd w:id="1716"/>
    <w:bookmarkStart w:name="z1745" w:id="1717"/>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717"/>
    <w:bookmarkStart w:name="z1746" w:id="1718"/>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718"/>
    <w:bookmarkStart w:name="z1747" w:id="1719"/>
    <w:p>
      <w:pPr>
        <w:spacing w:after="0"/>
        <w:ind w:left="0"/>
        <w:jc w:val="left"/>
      </w:pPr>
      <w:r>
        <w:rPr>
          <w:rFonts w:ascii="Times New Roman"/>
          <w:b/>
          <w:i w:val="false"/>
          <w:color w:val="000000"/>
        </w:rPr>
        <w:t xml:space="preserve"> Глава 4. Имущество Управления</w:t>
      </w:r>
    </w:p>
    <w:bookmarkEnd w:id="1719"/>
    <w:bookmarkStart w:name="z1748" w:id="1720"/>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720"/>
    <w:bookmarkStart w:name="z1749" w:id="1721"/>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721"/>
    <w:bookmarkStart w:name="z1750" w:id="1722"/>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722"/>
    <w:bookmarkStart w:name="z1751" w:id="1723"/>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723"/>
    <w:bookmarkStart w:name="z1752" w:id="1724"/>
    <w:p>
      <w:pPr>
        <w:spacing w:after="0"/>
        <w:ind w:left="0"/>
        <w:jc w:val="left"/>
      </w:pPr>
      <w:r>
        <w:rPr>
          <w:rFonts w:ascii="Times New Roman"/>
          <w:b/>
          <w:i w:val="false"/>
          <w:color w:val="000000"/>
        </w:rPr>
        <w:t xml:space="preserve"> Глава 5. Реорганизация и упразднение Управления</w:t>
      </w:r>
    </w:p>
    <w:bookmarkEnd w:id="1724"/>
    <w:bookmarkStart w:name="z1753" w:id="1725"/>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7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755" w:id="1726"/>
    <w:p>
      <w:pPr>
        <w:spacing w:after="0"/>
        <w:ind w:left="0"/>
        <w:jc w:val="left"/>
      </w:pPr>
      <w:r>
        <w:rPr>
          <w:rFonts w:ascii="Times New Roman"/>
          <w:b/>
          <w:i w:val="false"/>
          <w:color w:val="000000"/>
        </w:rPr>
        <w:t xml:space="preserve"> Положение о республиканском государственном учреждении "Кентауское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726"/>
    <w:p>
      <w:pPr>
        <w:spacing w:after="0"/>
        <w:ind w:left="0"/>
        <w:jc w:val="both"/>
      </w:pPr>
      <w:r>
        <w:rPr>
          <w:rFonts w:ascii="Times New Roman"/>
          <w:b w:val="false"/>
          <w:i w:val="false"/>
          <w:color w:val="ff0000"/>
          <w:sz w:val="28"/>
        </w:rPr>
        <w:t xml:space="preserve">
      Сноска. Приказ дополнен приложением 21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756" w:id="1727"/>
    <w:p>
      <w:pPr>
        <w:spacing w:after="0"/>
        <w:ind w:left="0"/>
        <w:jc w:val="left"/>
      </w:pPr>
      <w:r>
        <w:rPr>
          <w:rFonts w:ascii="Times New Roman"/>
          <w:b/>
          <w:i w:val="false"/>
          <w:color w:val="000000"/>
        </w:rPr>
        <w:t xml:space="preserve"> Глава 1. Общие положения</w:t>
      </w:r>
    </w:p>
    <w:bookmarkEnd w:id="1727"/>
    <w:bookmarkStart w:name="z1757" w:id="1728"/>
    <w:p>
      <w:pPr>
        <w:spacing w:after="0"/>
        <w:ind w:left="0"/>
        <w:jc w:val="both"/>
      </w:pPr>
      <w:r>
        <w:rPr>
          <w:rFonts w:ascii="Times New Roman"/>
          <w:b w:val="false"/>
          <w:i w:val="false"/>
          <w:color w:val="000000"/>
          <w:sz w:val="28"/>
        </w:rPr>
        <w:t>
      1. Кентауское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728"/>
    <w:bookmarkStart w:name="z1758" w:id="1729"/>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1729"/>
    <w:bookmarkStart w:name="z1759" w:id="1730"/>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730"/>
    <w:bookmarkStart w:name="z1760" w:id="1731"/>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731"/>
    <w:bookmarkStart w:name="z1761" w:id="1732"/>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732"/>
    <w:bookmarkStart w:name="z1762" w:id="1733"/>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733"/>
    <w:bookmarkStart w:name="z1763" w:id="1734"/>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734"/>
    <w:bookmarkStart w:name="z1764" w:id="1735"/>
    <w:p>
      <w:pPr>
        <w:spacing w:after="0"/>
        <w:ind w:left="0"/>
        <w:jc w:val="both"/>
      </w:pPr>
      <w:r>
        <w:rPr>
          <w:rFonts w:ascii="Times New Roman"/>
          <w:b w:val="false"/>
          <w:i w:val="false"/>
          <w:color w:val="000000"/>
          <w:sz w:val="28"/>
        </w:rPr>
        <w:t>
      8. Юридический адрес Управления: 160400, Республика Казахстан, Туркестанская область, город Кентау, проспект Кунаева, дом 4.</w:t>
      </w:r>
    </w:p>
    <w:bookmarkEnd w:id="1735"/>
    <w:bookmarkStart w:name="z1765" w:id="1736"/>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"Кентауское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736"/>
    <w:bookmarkStart w:name="z1766" w:id="1737"/>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737"/>
    <w:bookmarkStart w:name="z1767" w:id="1738"/>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738"/>
    <w:bookmarkStart w:name="z1768" w:id="1739"/>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739"/>
    <w:bookmarkStart w:name="z1769" w:id="1740"/>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740"/>
    <w:bookmarkStart w:name="z1770" w:id="1741"/>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741"/>
    <w:bookmarkStart w:name="z1771" w:id="1742"/>
    <w:p>
      <w:pPr>
        <w:spacing w:after="0"/>
        <w:ind w:left="0"/>
        <w:jc w:val="both"/>
      </w:pPr>
      <w:r>
        <w:rPr>
          <w:rFonts w:ascii="Times New Roman"/>
          <w:b w:val="false"/>
          <w:i w:val="false"/>
          <w:color w:val="000000"/>
          <w:sz w:val="28"/>
        </w:rPr>
        <w:t>
      13. Задачи:</w:t>
      </w:r>
    </w:p>
    <w:bookmarkEnd w:id="1742"/>
    <w:bookmarkStart w:name="z1772" w:id="1743"/>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743"/>
    <w:bookmarkStart w:name="z1773" w:id="1744"/>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744"/>
    <w:bookmarkStart w:name="z1774" w:id="1745"/>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745"/>
    <w:bookmarkStart w:name="z1775" w:id="1746"/>
    <w:p>
      <w:pPr>
        <w:spacing w:after="0"/>
        <w:ind w:left="0"/>
        <w:jc w:val="both"/>
      </w:pPr>
      <w:r>
        <w:rPr>
          <w:rFonts w:ascii="Times New Roman"/>
          <w:b w:val="false"/>
          <w:i w:val="false"/>
          <w:color w:val="000000"/>
          <w:sz w:val="28"/>
        </w:rPr>
        <w:t>
      14. Функции:</w:t>
      </w:r>
    </w:p>
    <w:bookmarkEnd w:id="1746"/>
    <w:bookmarkStart w:name="z1776" w:id="1747"/>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747"/>
    <w:bookmarkStart w:name="z1777" w:id="1748"/>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748"/>
    <w:bookmarkStart w:name="z1778" w:id="1749"/>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749"/>
    <w:bookmarkStart w:name="z1779" w:id="1750"/>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750"/>
    <w:bookmarkStart w:name="z1780" w:id="1751"/>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1751"/>
    <w:bookmarkStart w:name="z1781" w:id="1752"/>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752"/>
    <w:bookmarkStart w:name="z1782" w:id="1753"/>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753"/>
    <w:bookmarkStart w:name="z1783" w:id="1754"/>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754"/>
    <w:bookmarkStart w:name="z1784" w:id="1755"/>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755"/>
    <w:bookmarkStart w:name="z1785" w:id="1756"/>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756"/>
    <w:bookmarkStart w:name="z1786" w:id="1757"/>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757"/>
    <w:bookmarkStart w:name="z1787" w:id="1758"/>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758"/>
    <w:bookmarkStart w:name="z1788" w:id="1759"/>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759"/>
    <w:bookmarkStart w:name="z1789" w:id="1760"/>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760"/>
    <w:bookmarkStart w:name="z1790" w:id="1761"/>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761"/>
    <w:bookmarkStart w:name="z1791" w:id="1762"/>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762"/>
    <w:bookmarkStart w:name="z1792" w:id="1763"/>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763"/>
    <w:bookmarkStart w:name="z1793" w:id="1764"/>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764"/>
    <w:bookmarkStart w:name="z1794" w:id="1765"/>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765"/>
    <w:bookmarkStart w:name="z1795" w:id="1766"/>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766"/>
    <w:bookmarkStart w:name="z1796" w:id="1767"/>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767"/>
    <w:bookmarkStart w:name="z1797" w:id="1768"/>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768"/>
    <w:bookmarkStart w:name="z1798" w:id="1769"/>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769"/>
    <w:bookmarkStart w:name="z1799" w:id="1770"/>
    <w:p>
      <w:pPr>
        <w:spacing w:after="0"/>
        <w:ind w:left="0"/>
        <w:jc w:val="both"/>
      </w:pPr>
      <w:r>
        <w:rPr>
          <w:rFonts w:ascii="Times New Roman"/>
          <w:b w:val="false"/>
          <w:i w:val="false"/>
          <w:color w:val="000000"/>
          <w:sz w:val="28"/>
        </w:rPr>
        <w:t>
      15. Права и обязанности:</w:t>
      </w:r>
    </w:p>
    <w:bookmarkEnd w:id="1770"/>
    <w:bookmarkStart w:name="z1800" w:id="1771"/>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771"/>
    <w:bookmarkStart w:name="z1801" w:id="1772"/>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772"/>
    <w:bookmarkStart w:name="z1802" w:id="1773"/>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773"/>
    <w:bookmarkStart w:name="z1803" w:id="1774"/>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774"/>
    <w:bookmarkStart w:name="z1804" w:id="1775"/>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775"/>
    <w:bookmarkStart w:name="z1805" w:id="1776"/>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776"/>
    <w:bookmarkStart w:name="z1806" w:id="1777"/>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777"/>
    <w:bookmarkStart w:name="z1807" w:id="1778"/>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778"/>
    <w:bookmarkStart w:name="z1808" w:id="1779"/>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779"/>
    <w:bookmarkStart w:name="z1809" w:id="1780"/>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780"/>
    <w:bookmarkStart w:name="z1810" w:id="1781"/>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781"/>
    <w:bookmarkStart w:name="z1811" w:id="1782"/>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782"/>
    <w:bookmarkStart w:name="z1812" w:id="1783"/>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783"/>
    <w:bookmarkStart w:name="z1813" w:id="1784"/>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784"/>
    <w:bookmarkStart w:name="z1814" w:id="1785"/>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785"/>
    <w:bookmarkStart w:name="z1815" w:id="1786"/>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786"/>
    <w:bookmarkStart w:name="z1816" w:id="1787"/>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787"/>
    <w:bookmarkStart w:name="z1817" w:id="1788"/>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788"/>
    <w:bookmarkStart w:name="z1818" w:id="1789"/>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789"/>
    <w:bookmarkStart w:name="z1819" w:id="1790"/>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790"/>
    <w:bookmarkStart w:name="z1820" w:id="1791"/>
    <w:p>
      <w:pPr>
        <w:spacing w:after="0"/>
        <w:ind w:left="0"/>
        <w:jc w:val="left"/>
      </w:pPr>
      <w:r>
        <w:rPr>
          <w:rFonts w:ascii="Times New Roman"/>
          <w:b/>
          <w:i w:val="false"/>
          <w:color w:val="000000"/>
        </w:rPr>
        <w:t xml:space="preserve"> Глава 3. Организация деятельности Управления</w:t>
      </w:r>
    </w:p>
    <w:bookmarkEnd w:id="1791"/>
    <w:bookmarkStart w:name="z1821" w:id="1792"/>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792"/>
    <w:bookmarkStart w:name="z1822" w:id="1793"/>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793"/>
    <w:bookmarkStart w:name="z1823" w:id="1794"/>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794"/>
    <w:bookmarkStart w:name="z1824" w:id="1795"/>
    <w:p>
      <w:pPr>
        <w:spacing w:after="0"/>
        <w:ind w:left="0"/>
        <w:jc w:val="both"/>
      </w:pPr>
      <w:r>
        <w:rPr>
          <w:rFonts w:ascii="Times New Roman"/>
          <w:b w:val="false"/>
          <w:i w:val="false"/>
          <w:color w:val="000000"/>
          <w:sz w:val="28"/>
        </w:rPr>
        <w:t>
      19. Полномочия руководителя Управления:</w:t>
      </w:r>
    </w:p>
    <w:bookmarkEnd w:id="1795"/>
    <w:bookmarkStart w:name="z1825" w:id="1796"/>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796"/>
    <w:bookmarkStart w:name="z1826" w:id="1797"/>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797"/>
    <w:bookmarkStart w:name="z1827" w:id="1798"/>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798"/>
    <w:bookmarkStart w:name="z1828" w:id="1799"/>
    <w:p>
      <w:pPr>
        <w:spacing w:after="0"/>
        <w:ind w:left="0"/>
        <w:jc w:val="both"/>
      </w:pPr>
      <w:r>
        <w:rPr>
          <w:rFonts w:ascii="Times New Roman"/>
          <w:b w:val="false"/>
          <w:i w:val="false"/>
          <w:color w:val="000000"/>
          <w:sz w:val="28"/>
        </w:rPr>
        <w:t>
      4) принимает меры по противодействию коррупции;</w:t>
      </w:r>
    </w:p>
    <w:bookmarkEnd w:id="1799"/>
    <w:bookmarkStart w:name="z1829" w:id="1800"/>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800"/>
    <w:bookmarkStart w:name="z1830" w:id="1801"/>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801"/>
    <w:bookmarkStart w:name="z1831" w:id="1802"/>
    <w:p>
      <w:pPr>
        <w:spacing w:after="0"/>
        <w:ind w:left="0"/>
        <w:jc w:val="left"/>
      </w:pPr>
      <w:r>
        <w:rPr>
          <w:rFonts w:ascii="Times New Roman"/>
          <w:b/>
          <w:i w:val="false"/>
          <w:color w:val="000000"/>
        </w:rPr>
        <w:t xml:space="preserve"> Глава 4. Имущество Управления</w:t>
      </w:r>
    </w:p>
    <w:bookmarkEnd w:id="1802"/>
    <w:bookmarkStart w:name="z1832" w:id="1803"/>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803"/>
    <w:bookmarkStart w:name="z1833" w:id="1804"/>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804"/>
    <w:bookmarkStart w:name="z1834" w:id="1805"/>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805"/>
    <w:bookmarkStart w:name="z1835" w:id="1806"/>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806"/>
    <w:bookmarkStart w:name="z1836" w:id="1807"/>
    <w:p>
      <w:pPr>
        <w:spacing w:after="0"/>
        <w:ind w:left="0"/>
        <w:jc w:val="left"/>
      </w:pPr>
      <w:r>
        <w:rPr>
          <w:rFonts w:ascii="Times New Roman"/>
          <w:b/>
          <w:i w:val="false"/>
          <w:color w:val="000000"/>
        </w:rPr>
        <w:t xml:space="preserve"> Глава 5. Реорганизация и упразднение Управления</w:t>
      </w:r>
    </w:p>
    <w:bookmarkEnd w:id="1807"/>
    <w:bookmarkStart w:name="z1837" w:id="1808"/>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839" w:id="1809"/>
    <w:p>
      <w:pPr>
        <w:spacing w:after="0"/>
        <w:ind w:left="0"/>
        <w:jc w:val="left"/>
      </w:pPr>
      <w:r>
        <w:rPr>
          <w:rFonts w:ascii="Times New Roman"/>
          <w:b/>
          <w:i w:val="false"/>
          <w:color w:val="000000"/>
        </w:rPr>
        <w:t xml:space="preserve"> Положение о республиканском государственном учреждении "Туркестанское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809"/>
    <w:p>
      <w:pPr>
        <w:spacing w:after="0"/>
        <w:ind w:left="0"/>
        <w:jc w:val="both"/>
      </w:pPr>
      <w:r>
        <w:rPr>
          <w:rFonts w:ascii="Times New Roman"/>
          <w:b w:val="false"/>
          <w:i w:val="false"/>
          <w:color w:val="ff0000"/>
          <w:sz w:val="28"/>
        </w:rPr>
        <w:t xml:space="preserve">
      Сноска. Приказ дополнен приложением 22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840" w:id="1810"/>
    <w:p>
      <w:pPr>
        <w:spacing w:after="0"/>
        <w:ind w:left="0"/>
        <w:jc w:val="left"/>
      </w:pPr>
      <w:r>
        <w:rPr>
          <w:rFonts w:ascii="Times New Roman"/>
          <w:b/>
          <w:i w:val="false"/>
          <w:color w:val="000000"/>
        </w:rPr>
        <w:t xml:space="preserve"> Глава 1. Общие положения</w:t>
      </w:r>
    </w:p>
    <w:bookmarkEnd w:id="1810"/>
    <w:bookmarkStart w:name="z1841" w:id="1811"/>
    <w:p>
      <w:pPr>
        <w:spacing w:after="0"/>
        <w:ind w:left="0"/>
        <w:jc w:val="both"/>
      </w:pPr>
      <w:r>
        <w:rPr>
          <w:rFonts w:ascii="Times New Roman"/>
          <w:b w:val="false"/>
          <w:i w:val="false"/>
          <w:color w:val="000000"/>
          <w:sz w:val="28"/>
        </w:rPr>
        <w:t>
      1. Туркестанское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811"/>
    <w:bookmarkStart w:name="z1842" w:id="1812"/>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812"/>
    <w:bookmarkStart w:name="z1843" w:id="1813"/>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813"/>
    <w:bookmarkStart w:name="z1844" w:id="1814"/>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814"/>
    <w:bookmarkStart w:name="z1845" w:id="1815"/>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815"/>
    <w:bookmarkStart w:name="z1846" w:id="1816"/>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816"/>
    <w:bookmarkStart w:name="z1847" w:id="1817"/>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817"/>
    <w:bookmarkStart w:name="z1848" w:id="1818"/>
    <w:p>
      <w:pPr>
        <w:spacing w:after="0"/>
        <w:ind w:left="0"/>
        <w:jc w:val="both"/>
      </w:pPr>
      <w:r>
        <w:rPr>
          <w:rFonts w:ascii="Times New Roman"/>
          <w:b w:val="false"/>
          <w:i w:val="false"/>
          <w:color w:val="000000"/>
          <w:sz w:val="28"/>
        </w:rPr>
        <w:t>
      8. Юридический адрес Управления: 161200, Республика Казахстан, Туркестанская область, город Туркестан, микрорайон 1, дом 50А.</w:t>
      </w:r>
    </w:p>
    <w:bookmarkEnd w:id="1818"/>
    <w:bookmarkStart w:name="z1849" w:id="1819"/>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"Туркестанское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819"/>
    <w:bookmarkStart w:name="z1850" w:id="1820"/>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820"/>
    <w:bookmarkStart w:name="z1851" w:id="1821"/>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821"/>
    <w:bookmarkStart w:name="z1852" w:id="1822"/>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822"/>
    <w:bookmarkStart w:name="z1853" w:id="1823"/>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823"/>
    <w:bookmarkStart w:name="z1854" w:id="1824"/>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824"/>
    <w:bookmarkStart w:name="z1855" w:id="1825"/>
    <w:p>
      <w:pPr>
        <w:spacing w:after="0"/>
        <w:ind w:left="0"/>
        <w:jc w:val="both"/>
      </w:pPr>
      <w:r>
        <w:rPr>
          <w:rFonts w:ascii="Times New Roman"/>
          <w:b w:val="false"/>
          <w:i w:val="false"/>
          <w:color w:val="000000"/>
          <w:sz w:val="28"/>
        </w:rPr>
        <w:t>
      13. Задачи:</w:t>
      </w:r>
    </w:p>
    <w:bookmarkEnd w:id="1825"/>
    <w:bookmarkStart w:name="z1856" w:id="1826"/>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826"/>
    <w:bookmarkStart w:name="z1857" w:id="1827"/>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827"/>
    <w:bookmarkStart w:name="z1858" w:id="1828"/>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828"/>
    <w:bookmarkStart w:name="z1859" w:id="1829"/>
    <w:p>
      <w:pPr>
        <w:spacing w:after="0"/>
        <w:ind w:left="0"/>
        <w:jc w:val="both"/>
      </w:pPr>
      <w:r>
        <w:rPr>
          <w:rFonts w:ascii="Times New Roman"/>
          <w:b w:val="false"/>
          <w:i w:val="false"/>
          <w:color w:val="000000"/>
          <w:sz w:val="28"/>
        </w:rPr>
        <w:t>
      14. Функции:</w:t>
      </w:r>
    </w:p>
    <w:bookmarkEnd w:id="1829"/>
    <w:bookmarkStart w:name="z1860" w:id="1830"/>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830"/>
    <w:bookmarkStart w:name="z1861" w:id="1831"/>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831"/>
    <w:bookmarkStart w:name="z1862" w:id="1832"/>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832"/>
    <w:bookmarkStart w:name="z1863" w:id="1833"/>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833"/>
    <w:bookmarkStart w:name="z1864" w:id="1834"/>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1834"/>
    <w:bookmarkStart w:name="z1865" w:id="1835"/>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835"/>
    <w:bookmarkStart w:name="z1866" w:id="1836"/>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836"/>
    <w:bookmarkStart w:name="z1867" w:id="1837"/>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837"/>
    <w:bookmarkStart w:name="z1868" w:id="1838"/>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838"/>
    <w:bookmarkStart w:name="z1869" w:id="1839"/>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839"/>
    <w:bookmarkStart w:name="z1870" w:id="1840"/>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840"/>
    <w:bookmarkStart w:name="z1871" w:id="1841"/>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841"/>
    <w:bookmarkStart w:name="z1872" w:id="1842"/>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842"/>
    <w:bookmarkStart w:name="z1873" w:id="1843"/>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843"/>
    <w:bookmarkStart w:name="z1874" w:id="1844"/>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844"/>
    <w:bookmarkStart w:name="z1875" w:id="1845"/>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845"/>
    <w:bookmarkStart w:name="z1876" w:id="1846"/>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846"/>
    <w:bookmarkStart w:name="z1877" w:id="1847"/>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847"/>
    <w:bookmarkStart w:name="z1878" w:id="1848"/>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848"/>
    <w:bookmarkStart w:name="z1879" w:id="1849"/>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849"/>
    <w:bookmarkStart w:name="z1880" w:id="1850"/>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850"/>
    <w:bookmarkStart w:name="z1881" w:id="1851"/>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851"/>
    <w:bookmarkStart w:name="z1882" w:id="1852"/>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852"/>
    <w:bookmarkStart w:name="z1883" w:id="1853"/>
    <w:p>
      <w:pPr>
        <w:spacing w:after="0"/>
        <w:ind w:left="0"/>
        <w:jc w:val="both"/>
      </w:pPr>
      <w:r>
        <w:rPr>
          <w:rFonts w:ascii="Times New Roman"/>
          <w:b w:val="false"/>
          <w:i w:val="false"/>
          <w:color w:val="000000"/>
          <w:sz w:val="28"/>
        </w:rPr>
        <w:t>
      15. Права и обязанности:</w:t>
      </w:r>
    </w:p>
    <w:bookmarkEnd w:id="1853"/>
    <w:bookmarkStart w:name="z1884" w:id="1854"/>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854"/>
    <w:bookmarkStart w:name="z1885" w:id="1855"/>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855"/>
    <w:bookmarkStart w:name="z1886" w:id="1856"/>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856"/>
    <w:bookmarkStart w:name="z1887" w:id="1857"/>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857"/>
    <w:bookmarkStart w:name="z1888" w:id="1858"/>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858"/>
    <w:bookmarkStart w:name="z1889" w:id="1859"/>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859"/>
    <w:bookmarkStart w:name="z1890" w:id="1860"/>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860"/>
    <w:bookmarkStart w:name="z1891" w:id="1861"/>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861"/>
    <w:bookmarkStart w:name="z1892" w:id="1862"/>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862"/>
    <w:bookmarkStart w:name="z1893" w:id="1863"/>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863"/>
    <w:bookmarkStart w:name="z1894" w:id="1864"/>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864"/>
    <w:bookmarkStart w:name="z1895" w:id="1865"/>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865"/>
    <w:bookmarkStart w:name="z1896" w:id="1866"/>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866"/>
    <w:bookmarkStart w:name="z1897" w:id="1867"/>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867"/>
    <w:bookmarkStart w:name="z1898" w:id="1868"/>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868"/>
    <w:bookmarkStart w:name="z1899" w:id="1869"/>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869"/>
    <w:bookmarkStart w:name="z1900" w:id="1870"/>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870"/>
    <w:bookmarkStart w:name="z1901" w:id="1871"/>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871"/>
    <w:bookmarkStart w:name="z1902" w:id="1872"/>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872"/>
    <w:bookmarkStart w:name="z1903" w:id="1873"/>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873"/>
    <w:bookmarkStart w:name="z1904" w:id="1874"/>
    <w:p>
      <w:pPr>
        <w:spacing w:after="0"/>
        <w:ind w:left="0"/>
        <w:jc w:val="left"/>
      </w:pPr>
      <w:r>
        <w:rPr>
          <w:rFonts w:ascii="Times New Roman"/>
          <w:b/>
          <w:i w:val="false"/>
          <w:color w:val="000000"/>
        </w:rPr>
        <w:t xml:space="preserve"> Глава 3. Организация деятельности Управления</w:t>
      </w:r>
    </w:p>
    <w:bookmarkEnd w:id="1874"/>
    <w:bookmarkStart w:name="z1905" w:id="1875"/>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875"/>
    <w:bookmarkStart w:name="z1906" w:id="1876"/>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876"/>
    <w:bookmarkStart w:name="z1907" w:id="1877"/>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877"/>
    <w:bookmarkStart w:name="z1908" w:id="1878"/>
    <w:p>
      <w:pPr>
        <w:spacing w:after="0"/>
        <w:ind w:left="0"/>
        <w:jc w:val="both"/>
      </w:pPr>
      <w:r>
        <w:rPr>
          <w:rFonts w:ascii="Times New Roman"/>
          <w:b w:val="false"/>
          <w:i w:val="false"/>
          <w:color w:val="000000"/>
          <w:sz w:val="28"/>
        </w:rPr>
        <w:t>
      19. Полномочия руководителя Управления:</w:t>
      </w:r>
    </w:p>
    <w:bookmarkEnd w:id="1878"/>
    <w:bookmarkStart w:name="z1909" w:id="1879"/>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879"/>
    <w:bookmarkStart w:name="z1910" w:id="1880"/>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880"/>
    <w:bookmarkStart w:name="z1911" w:id="1881"/>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881"/>
    <w:bookmarkStart w:name="z1912" w:id="1882"/>
    <w:p>
      <w:pPr>
        <w:spacing w:after="0"/>
        <w:ind w:left="0"/>
        <w:jc w:val="both"/>
      </w:pPr>
      <w:r>
        <w:rPr>
          <w:rFonts w:ascii="Times New Roman"/>
          <w:b w:val="false"/>
          <w:i w:val="false"/>
          <w:color w:val="000000"/>
          <w:sz w:val="28"/>
        </w:rPr>
        <w:t>
      4) принимает меры по противодействию коррупции;</w:t>
      </w:r>
    </w:p>
    <w:bookmarkEnd w:id="1882"/>
    <w:bookmarkStart w:name="z1913" w:id="1883"/>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883"/>
    <w:bookmarkStart w:name="z1914" w:id="1884"/>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884"/>
    <w:bookmarkStart w:name="z1915" w:id="1885"/>
    <w:p>
      <w:pPr>
        <w:spacing w:after="0"/>
        <w:ind w:left="0"/>
        <w:jc w:val="left"/>
      </w:pPr>
      <w:r>
        <w:rPr>
          <w:rFonts w:ascii="Times New Roman"/>
          <w:b/>
          <w:i w:val="false"/>
          <w:color w:val="000000"/>
        </w:rPr>
        <w:t xml:space="preserve"> Глава 4. Имущество Управления</w:t>
      </w:r>
    </w:p>
    <w:bookmarkEnd w:id="1885"/>
    <w:bookmarkStart w:name="z1916" w:id="1886"/>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886"/>
    <w:bookmarkStart w:name="z1917" w:id="1887"/>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887"/>
    <w:bookmarkStart w:name="z1918" w:id="1888"/>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888"/>
    <w:bookmarkStart w:name="z1919" w:id="1889"/>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889"/>
    <w:bookmarkStart w:name="z1920" w:id="1890"/>
    <w:p>
      <w:pPr>
        <w:spacing w:after="0"/>
        <w:ind w:left="0"/>
        <w:jc w:val="left"/>
      </w:pPr>
      <w:r>
        <w:rPr>
          <w:rFonts w:ascii="Times New Roman"/>
          <w:b/>
          <w:i w:val="false"/>
          <w:color w:val="000000"/>
        </w:rPr>
        <w:t xml:space="preserve"> Глава 5. Реорганизация и упразднение Управления</w:t>
      </w:r>
    </w:p>
    <w:bookmarkEnd w:id="1890"/>
    <w:bookmarkStart w:name="z1921" w:id="1891"/>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8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1923" w:id="1892"/>
    <w:p>
      <w:pPr>
        <w:spacing w:after="0"/>
        <w:ind w:left="0"/>
        <w:jc w:val="left"/>
      </w:pPr>
      <w:r>
        <w:rPr>
          <w:rFonts w:ascii="Times New Roman"/>
          <w:b/>
          <w:i w:val="false"/>
          <w:color w:val="000000"/>
        </w:rPr>
        <w:t xml:space="preserve"> Положение о республиканском государственном учреждении "Управление охраны общественного здоровья Абайского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1892"/>
    <w:p>
      <w:pPr>
        <w:spacing w:after="0"/>
        <w:ind w:left="0"/>
        <w:jc w:val="both"/>
      </w:pPr>
      <w:r>
        <w:rPr>
          <w:rFonts w:ascii="Times New Roman"/>
          <w:b w:val="false"/>
          <w:i w:val="false"/>
          <w:color w:val="ff0000"/>
          <w:sz w:val="28"/>
        </w:rPr>
        <w:t xml:space="preserve">
      Сноска. Приказ дополнен приложением 23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1924" w:id="1893"/>
    <w:p>
      <w:pPr>
        <w:spacing w:after="0"/>
        <w:ind w:left="0"/>
        <w:jc w:val="left"/>
      </w:pPr>
      <w:r>
        <w:rPr>
          <w:rFonts w:ascii="Times New Roman"/>
          <w:b/>
          <w:i w:val="false"/>
          <w:color w:val="000000"/>
        </w:rPr>
        <w:t xml:space="preserve"> Глава 1. Общие положения</w:t>
      </w:r>
    </w:p>
    <w:bookmarkEnd w:id="1893"/>
    <w:bookmarkStart w:name="z1925" w:id="1894"/>
    <w:p>
      <w:pPr>
        <w:spacing w:after="0"/>
        <w:ind w:left="0"/>
        <w:jc w:val="both"/>
      </w:pPr>
      <w:r>
        <w:rPr>
          <w:rFonts w:ascii="Times New Roman"/>
          <w:b w:val="false"/>
          <w:i w:val="false"/>
          <w:color w:val="000000"/>
          <w:sz w:val="28"/>
        </w:rPr>
        <w:t>
      1. Управление охраны общественного здоровья Абайского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894"/>
    <w:bookmarkStart w:name="z1926" w:id="1895"/>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895"/>
    <w:bookmarkStart w:name="z1927" w:id="1896"/>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896"/>
    <w:bookmarkStart w:name="z1928" w:id="1897"/>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897"/>
    <w:bookmarkStart w:name="z1929" w:id="1898"/>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898"/>
    <w:bookmarkStart w:name="z1930" w:id="1899"/>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899"/>
    <w:bookmarkStart w:name="z1931" w:id="1900"/>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900"/>
    <w:bookmarkStart w:name="z1932" w:id="1901"/>
    <w:p>
      <w:pPr>
        <w:spacing w:after="0"/>
        <w:ind w:left="0"/>
        <w:jc w:val="both"/>
      </w:pPr>
      <w:r>
        <w:rPr>
          <w:rFonts w:ascii="Times New Roman"/>
          <w:b w:val="false"/>
          <w:i w:val="false"/>
          <w:color w:val="000000"/>
          <w:sz w:val="28"/>
        </w:rPr>
        <w:t>
      8. Юридический адрес Управления: 160002, Республика Казахстан, город Шымкент, Абайский район, проспект Абая, дом 37А.</w:t>
      </w:r>
    </w:p>
    <w:bookmarkEnd w:id="1901"/>
    <w:bookmarkStart w:name="z1933" w:id="1902"/>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охраны общественного здоровья Абайского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1902"/>
    <w:bookmarkStart w:name="z1934" w:id="1903"/>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903"/>
    <w:bookmarkStart w:name="z1935" w:id="1904"/>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904"/>
    <w:bookmarkStart w:name="z1936" w:id="1905"/>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905"/>
    <w:bookmarkStart w:name="z1937" w:id="1906"/>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906"/>
    <w:bookmarkStart w:name="z1938" w:id="1907"/>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907"/>
    <w:bookmarkStart w:name="z1939" w:id="1908"/>
    <w:p>
      <w:pPr>
        <w:spacing w:after="0"/>
        <w:ind w:left="0"/>
        <w:jc w:val="both"/>
      </w:pPr>
      <w:r>
        <w:rPr>
          <w:rFonts w:ascii="Times New Roman"/>
          <w:b w:val="false"/>
          <w:i w:val="false"/>
          <w:color w:val="000000"/>
          <w:sz w:val="28"/>
        </w:rPr>
        <w:t>
      13. Задачи:</w:t>
      </w:r>
    </w:p>
    <w:bookmarkEnd w:id="1908"/>
    <w:bookmarkStart w:name="z1940" w:id="1909"/>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909"/>
    <w:bookmarkStart w:name="z1941" w:id="1910"/>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910"/>
    <w:bookmarkStart w:name="z1942" w:id="1911"/>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911"/>
    <w:bookmarkStart w:name="z1943" w:id="1912"/>
    <w:p>
      <w:pPr>
        <w:spacing w:after="0"/>
        <w:ind w:left="0"/>
        <w:jc w:val="both"/>
      </w:pPr>
      <w:r>
        <w:rPr>
          <w:rFonts w:ascii="Times New Roman"/>
          <w:b w:val="false"/>
          <w:i w:val="false"/>
          <w:color w:val="000000"/>
          <w:sz w:val="28"/>
        </w:rPr>
        <w:t>
      14. Функции:</w:t>
      </w:r>
    </w:p>
    <w:bookmarkEnd w:id="1912"/>
    <w:bookmarkStart w:name="z1944" w:id="1913"/>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913"/>
    <w:bookmarkStart w:name="z1945" w:id="1914"/>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914"/>
    <w:bookmarkStart w:name="z1946" w:id="1915"/>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915"/>
    <w:bookmarkStart w:name="z1947" w:id="1916"/>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916"/>
    <w:bookmarkStart w:name="z1948" w:id="1917"/>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1917"/>
    <w:bookmarkStart w:name="z1949" w:id="1918"/>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1918"/>
    <w:bookmarkStart w:name="z1950" w:id="1919"/>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919"/>
    <w:bookmarkStart w:name="z1951" w:id="1920"/>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1920"/>
    <w:bookmarkStart w:name="z1952" w:id="1921"/>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1921"/>
    <w:bookmarkStart w:name="z1953" w:id="1922"/>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1922"/>
    <w:bookmarkStart w:name="z1954" w:id="1923"/>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1923"/>
    <w:bookmarkStart w:name="z1955" w:id="1924"/>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924"/>
    <w:bookmarkStart w:name="z1956" w:id="1925"/>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1925"/>
    <w:bookmarkStart w:name="z1957" w:id="1926"/>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1926"/>
    <w:bookmarkStart w:name="z1958" w:id="1927"/>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1927"/>
    <w:bookmarkStart w:name="z1959" w:id="1928"/>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1928"/>
    <w:bookmarkStart w:name="z1960" w:id="1929"/>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1929"/>
    <w:bookmarkStart w:name="z1961" w:id="1930"/>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1930"/>
    <w:bookmarkStart w:name="z1962" w:id="1931"/>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1931"/>
    <w:bookmarkStart w:name="z1963" w:id="1932"/>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1932"/>
    <w:bookmarkStart w:name="z1964" w:id="1933"/>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1933"/>
    <w:bookmarkStart w:name="z1965" w:id="1934"/>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1934"/>
    <w:bookmarkStart w:name="z1966" w:id="1935"/>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1935"/>
    <w:bookmarkStart w:name="z1967" w:id="1936"/>
    <w:p>
      <w:pPr>
        <w:spacing w:after="0"/>
        <w:ind w:left="0"/>
        <w:jc w:val="both"/>
      </w:pPr>
      <w:r>
        <w:rPr>
          <w:rFonts w:ascii="Times New Roman"/>
          <w:b w:val="false"/>
          <w:i w:val="false"/>
          <w:color w:val="000000"/>
          <w:sz w:val="28"/>
        </w:rPr>
        <w:t>
      15. Права и обязанности:</w:t>
      </w:r>
    </w:p>
    <w:bookmarkEnd w:id="1936"/>
    <w:bookmarkStart w:name="z1968" w:id="1937"/>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1937"/>
    <w:bookmarkStart w:name="z1969" w:id="1938"/>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1938"/>
    <w:bookmarkStart w:name="z1970" w:id="1939"/>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1939"/>
    <w:bookmarkStart w:name="z1971" w:id="1940"/>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1940"/>
    <w:bookmarkStart w:name="z1972" w:id="1941"/>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1941"/>
    <w:bookmarkStart w:name="z1973" w:id="1942"/>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1942"/>
    <w:bookmarkStart w:name="z1974" w:id="1943"/>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1943"/>
    <w:bookmarkStart w:name="z1975" w:id="1944"/>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1944"/>
    <w:bookmarkStart w:name="z1976" w:id="1945"/>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1945"/>
    <w:bookmarkStart w:name="z1977" w:id="1946"/>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1946"/>
    <w:bookmarkStart w:name="z1978" w:id="1947"/>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1947"/>
    <w:bookmarkStart w:name="z1979" w:id="1948"/>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1948"/>
    <w:bookmarkStart w:name="z1980" w:id="1949"/>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1949"/>
    <w:bookmarkStart w:name="z1981" w:id="1950"/>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1950"/>
    <w:bookmarkStart w:name="z1982" w:id="1951"/>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1951"/>
    <w:bookmarkStart w:name="z1983" w:id="1952"/>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1952"/>
    <w:bookmarkStart w:name="z1984" w:id="1953"/>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1953"/>
    <w:bookmarkStart w:name="z1985" w:id="1954"/>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1954"/>
    <w:bookmarkStart w:name="z1986" w:id="1955"/>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955"/>
    <w:bookmarkStart w:name="z1987" w:id="1956"/>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1956"/>
    <w:bookmarkStart w:name="z1988" w:id="1957"/>
    <w:p>
      <w:pPr>
        <w:spacing w:after="0"/>
        <w:ind w:left="0"/>
        <w:jc w:val="left"/>
      </w:pPr>
      <w:r>
        <w:rPr>
          <w:rFonts w:ascii="Times New Roman"/>
          <w:b/>
          <w:i w:val="false"/>
          <w:color w:val="000000"/>
        </w:rPr>
        <w:t xml:space="preserve"> Глава 3. Организация деятельности Управления</w:t>
      </w:r>
    </w:p>
    <w:bookmarkEnd w:id="1957"/>
    <w:bookmarkStart w:name="z1989" w:id="1958"/>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1958"/>
    <w:bookmarkStart w:name="z1990" w:id="1959"/>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1959"/>
    <w:bookmarkStart w:name="z1991" w:id="1960"/>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960"/>
    <w:bookmarkStart w:name="z1992" w:id="1961"/>
    <w:p>
      <w:pPr>
        <w:spacing w:after="0"/>
        <w:ind w:left="0"/>
        <w:jc w:val="both"/>
      </w:pPr>
      <w:r>
        <w:rPr>
          <w:rFonts w:ascii="Times New Roman"/>
          <w:b w:val="false"/>
          <w:i w:val="false"/>
          <w:color w:val="000000"/>
          <w:sz w:val="28"/>
        </w:rPr>
        <w:t>
      19. Полномочия руководителя Управления:</w:t>
      </w:r>
    </w:p>
    <w:bookmarkEnd w:id="1961"/>
    <w:bookmarkStart w:name="z1993" w:id="1962"/>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1962"/>
    <w:bookmarkStart w:name="z1994" w:id="1963"/>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1963"/>
    <w:bookmarkStart w:name="z1995" w:id="1964"/>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1964"/>
    <w:bookmarkStart w:name="z1996" w:id="1965"/>
    <w:p>
      <w:pPr>
        <w:spacing w:after="0"/>
        <w:ind w:left="0"/>
        <w:jc w:val="both"/>
      </w:pPr>
      <w:r>
        <w:rPr>
          <w:rFonts w:ascii="Times New Roman"/>
          <w:b w:val="false"/>
          <w:i w:val="false"/>
          <w:color w:val="000000"/>
          <w:sz w:val="28"/>
        </w:rPr>
        <w:t>
      4) принимает меры по противодействию коррупции;</w:t>
      </w:r>
    </w:p>
    <w:bookmarkEnd w:id="1965"/>
    <w:bookmarkStart w:name="z1997" w:id="1966"/>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1966"/>
    <w:bookmarkStart w:name="z1998" w:id="1967"/>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1967"/>
    <w:bookmarkStart w:name="z1999" w:id="1968"/>
    <w:p>
      <w:pPr>
        <w:spacing w:after="0"/>
        <w:ind w:left="0"/>
        <w:jc w:val="left"/>
      </w:pPr>
      <w:r>
        <w:rPr>
          <w:rFonts w:ascii="Times New Roman"/>
          <w:b/>
          <w:i w:val="false"/>
          <w:color w:val="000000"/>
        </w:rPr>
        <w:t xml:space="preserve"> Глава 4. Имущество Управления</w:t>
      </w:r>
    </w:p>
    <w:bookmarkEnd w:id="1968"/>
    <w:bookmarkStart w:name="z2000" w:id="1969"/>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969"/>
    <w:bookmarkStart w:name="z2001" w:id="1970"/>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970"/>
    <w:bookmarkStart w:name="z2002" w:id="1971"/>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1971"/>
    <w:bookmarkStart w:name="z2003" w:id="1972"/>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1972"/>
    <w:bookmarkStart w:name="z2004" w:id="1973"/>
    <w:p>
      <w:pPr>
        <w:spacing w:after="0"/>
        <w:ind w:left="0"/>
        <w:jc w:val="left"/>
      </w:pPr>
      <w:r>
        <w:rPr>
          <w:rFonts w:ascii="Times New Roman"/>
          <w:b/>
          <w:i w:val="false"/>
          <w:color w:val="000000"/>
        </w:rPr>
        <w:t xml:space="preserve"> Глава 5. Реорганизация и упразднение Управления</w:t>
      </w:r>
    </w:p>
    <w:bookmarkEnd w:id="1973"/>
    <w:bookmarkStart w:name="z2005" w:id="1974"/>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19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2007" w:id="1975"/>
    <w:p>
      <w:pPr>
        <w:spacing w:after="0"/>
        <w:ind w:left="0"/>
        <w:jc w:val="left"/>
      </w:pPr>
      <w:r>
        <w:rPr>
          <w:rFonts w:ascii="Times New Roman"/>
          <w:b/>
          <w:i w:val="false"/>
          <w:color w:val="000000"/>
        </w:rPr>
        <w:t xml:space="preserve"> Положение о республиканском государственном учреждении "Управление охраны общественного здоровья Аль-Фарабийского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1975"/>
    <w:p>
      <w:pPr>
        <w:spacing w:after="0"/>
        <w:ind w:left="0"/>
        <w:jc w:val="both"/>
      </w:pPr>
      <w:r>
        <w:rPr>
          <w:rFonts w:ascii="Times New Roman"/>
          <w:b w:val="false"/>
          <w:i w:val="false"/>
          <w:color w:val="ff0000"/>
          <w:sz w:val="28"/>
        </w:rPr>
        <w:t xml:space="preserve">
      Сноска. Приказ дополнен приложением 24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2008" w:id="1976"/>
    <w:p>
      <w:pPr>
        <w:spacing w:after="0"/>
        <w:ind w:left="0"/>
        <w:jc w:val="left"/>
      </w:pPr>
      <w:r>
        <w:rPr>
          <w:rFonts w:ascii="Times New Roman"/>
          <w:b/>
          <w:i w:val="false"/>
          <w:color w:val="000000"/>
        </w:rPr>
        <w:t xml:space="preserve"> Глава 1. Общие положения</w:t>
      </w:r>
    </w:p>
    <w:bookmarkEnd w:id="1976"/>
    <w:bookmarkStart w:name="z2009" w:id="1977"/>
    <w:p>
      <w:pPr>
        <w:spacing w:after="0"/>
        <w:ind w:left="0"/>
        <w:jc w:val="both"/>
      </w:pPr>
      <w:r>
        <w:rPr>
          <w:rFonts w:ascii="Times New Roman"/>
          <w:b w:val="false"/>
          <w:i w:val="false"/>
          <w:color w:val="000000"/>
          <w:sz w:val="28"/>
        </w:rPr>
        <w:t>
      1. Управление охраны общественного здоровья Аль-Фарабийского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1977"/>
    <w:bookmarkStart w:name="z2010" w:id="1978"/>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978"/>
    <w:bookmarkStart w:name="z2011" w:id="1979"/>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979"/>
    <w:bookmarkStart w:name="z2012" w:id="1980"/>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980"/>
    <w:bookmarkStart w:name="z2013" w:id="1981"/>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981"/>
    <w:bookmarkStart w:name="z2014" w:id="1982"/>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982"/>
    <w:bookmarkStart w:name="z2015" w:id="1983"/>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1983"/>
    <w:bookmarkStart w:name="z2016" w:id="1984"/>
    <w:p>
      <w:pPr>
        <w:spacing w:after="0"/>
        <w:ind w:left="0"/>
        <w:jc w:val="both"/>
      </w:pPr>
      <w:r>
        <w:rPr>
          <w:rFonts w:ascii="Times New Roman"/>
          <w:b w:val="false"/>
          <w:i w:val="false"/>
          <w:color w:val="000000"/>
          <w:sz w:val="28"/>
        </w:rPr>
        <w:t>
      8. Юридический адрес Управления: 160002, Республика Казахстан, город Шымкент, Абайский район, проспект Абая, дом 37А.</w:t>
      </w:r>
    </w:p>
    <w:bookmarkEnd w:id="1984"/>
    <w:bookmarkStart w:name="z2017" w:id="1985"/>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охраны общественного здоровья Аль-Фарабийского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1985"/>
    <w:bookmarkStart w:name="z2018" w:id="1986"/>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1986"/>
    <w:bookmarkStart w:name="z2019" w:id="1987"/>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1987"/>
    <w:bookmarkStart w:name="z2020" w:id="1988"/>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1988"/>
    <w:bookmarkStart w:name="z2021" w:id="1989"/>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989"/>
    <w:bookmarkStart w:name="z2022" w:id="1990"/>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1990"/>
    <w:bookmarkStart w:name="z2023" w:id="1991"/>
    <w:p>
      <w:pPr>
        <w:spacing w:after="0"/>
        <w:ind w:left="0"/>
        <w:jc w:val="both"/>
      </w:pPr>
      <w:r>
        <w:rPr>
          <w:rFonts w:ascii="Times New Roman"/>
          <w:b w:val="false"/>
          <w:i w:val="false"/>
          <w:color w:val="000000"/>
          <w:sz w:val="28"/>
        </w:rPr>
        <w:t>
      13. Задачи:</w:t>
      </w:r>
    </w:p>
    <w:bookmarkEnd w:id="1991"/>
    <w:bookmarkStart w:name="z2024" w:id="1992"/>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1992"/>
    <w:bookmarkStart w:name="z2025" w:id="1993"/>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1993"/>
    <w:bookmarkStart w:name="z2026" w:id="1994"/>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1994"/>
    <w:bookmarkStart w:name="z2027" w:id="1995"/>
    <w:p>
      <w:pPr>
        <w:spacing w:after="0"/>
        <w:ind w:left="0"/>
        <w:jc w:val="both"/>
      </w:pPr>
      <w:r>
        <w:rPr>
          <w:rFonts w:ascii="Times New Roman"/>
          <w:b w:val="false"/>
          <w:i w:val="false"/>
          <w:color w:val="000000"/>
          <w:sz w:val="28"/>
        </w:rPr>
        <w:t>
      14. Функции:</w:t>
      </w:r>
    </w:p>
    <w:bookmarkEnd w:id="1995"/>
    <w:bookmarkStart w:name="z2028" w:id="1996"/>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1996"/>
    <w:bookmarkStart w:name="z2029" w:id="1997"/>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1997"/>
    <w:bookmarkStart w:name="z2030" w:id="1998"/>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998"/>
    <w:bookmarkStart w:name="z2031" w:id="1999"/>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1999"/>
    <w:bookmarkStart w:name="z2032" w:id="2000"/>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2000"/>
    <w:bookmarkStart w:name="z2033" w:id="2001"/>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2001"/>
    <w:bookmarkStart w:name="z2034" w:id="2002"/>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2002"/>
    <w:bookmarkStart w:name="z2035" w:id="2003"/>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2003"/>
    <w:bookmarkStart w:name="z2036" w:id="2004"/>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2004"/>
    <w:bookmarkStart w:name="z2037" w:id="2005"/>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2005"/>
    <w:bookmarkStart w:name="z2038" w:id="2006"/>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2006"/>
    <w:bookmarkStart w:name="z2039" w:id="2007"/>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007"/>
    <w:bookmarkStart w:name="z2040" w:id="2008"/>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2008"/>
    <w:bookmarkStart w:name="z2041" w:id="2009"/>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2009"/>
    <w:bookmarkStart w:name="z2042" w:id="2010"/>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2010"/>
    <w:bookmarkStart w:name="z2043" w:id="2011"/>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2011"/>
    <w:bookmarkStart w:name="z2044" w:id="2012"/>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2012"/>
    <w:bookmarkStart w:name="z2045" w:id="2013"/>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2013"/>
    <w:bookmarkStart w:name="z2046" w:id="2014"/>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2014"/>
    <w:bookmarkStart w:name="z2047" w:id="2015"/>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2015"/>
    <w:bookmarkStart w:name="z2048" w:id="2016"/>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2016"/>
    <w:bookmarkStart w:name="z2049" w:id="2017"/>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2017"/>
    <w:bookmarkStart w:name="z2050" w:id="2018"/>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2018"/>
    <w:bookmarkStart w:name="z2051" w:id="2019"/>
    <w:p>
      <w:pPr>
        <w:spacing w:after="0"/>
        <w:ind w:left="0"/>
        <w:jc w:val="both"/>
      </w:pPr>
      <w:r>
        <w:rPr>
          <w:rFonts w:ascii="Times New Roman"/>
          <w:b w:val="false"/>
          <w:i w:val="false"/>
          <w:color w:val="000000"/>
          <w:sz w:val="28"/>
        </w:rPr>
        <w:t>
      15. Права и обязанности:</w:t>
      </w:r>
    </w:p>
    <w:bookmarkEnd w:id="2019"/>
    <w:bookmarkStart w:name="z2052" w:id="2020"/>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2020"/>
    <w:bookmarkStart w:name="z2053" w:id="2021"/>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2021"/>
    <w:bookmarkStart w:name="z2054" w:id="2022"/>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2022"/>
    <w:bookmarkStart w:name="z2055" w:id="2023"/>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2023"/>
    <w:bookmarkStart w:name="z2056" w:id="2024"/>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2024"/>
    <w:bookmarkStart w:name="z2057" w:id="2025"/>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2025"/>
    <w:bookmarkStart w:name="z2058" w:id="2026"/>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2026"/>
    <w:bookmarkStart w:name="z2059" w:id="2027"/>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2027"/>
    <w:bookmarkStart w:name="z2060" w:id="2028"/>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2028"/>
    <w:bookmarkStart w:name="z2061" w:id="2029"/>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2029"/>
    <w:bookmarkStart w:name="z2062" w:id="2030"/>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2030"/>
    <w:bookmarkStart w:name="z2063" w:id="2031"/>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2031"/>
    <w:bookmarkStart w:name="z2064" w:id="2032"/>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2032"/>
    <w:bookmarkStart w:name="z2065" w:id="2033"/>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2033"/>
    <w:bookmarkStart w:name="z2066" w:id="2034"/>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2034"/>
    <w:bookmarkStart w:name="z2067" w:id="2035"/>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2035"/>
    <w:bookmarkStart w:name="z2068" w:id="2036"/>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2036"/>
    <w:bookmarkStart w:name="z2069" w:id="2037"/>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2037"/>
    <w:bookmarkStart w:name="z2070" w:id="2038"/>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2038"/>
    <w:bookmarkStart w:name="z2071" w:id="2039"/>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2039"/>
    <w:bookmarkStart w:name="z2072" w:id="2040"/>
    <w:p>
      <w:pPr>
        <w:spacing w:after="0"/>
        <w:ind w:left="0"/>
        <w:jc w:val="left"/>
      </w:pPr>
      <w:r>
        <w:rPr>
          <w:rFonts w:ascii="Times New Roman"/>
          <w:b/>
          <w:i w:val="false"/>
          <w:color w:val="000000"/>
        </w:rPr>
        <w:t xml:space="preserve"> Глава 3. Организация деятельности Управления</w:t>
      </w:r>
    </w:p>
    <w:bookmarkEnd w:id="2040"/>
    <w:bookmarkStart w:name="z2073" w:id="2041"/>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2041"/>
    <w:bookmarkStart w:name="z2074" w:id="2042"/>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2042"/>
    <w:bookmarkStart w:name="z2075" w:id="2043"/>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043"/>
    <w:bookmarkStart w:name="z2076" w:id="2044"/>
    <w:p>
      <w:pPr>
        <w:spacing w:after="0"/>
        <w:ind w:left="0"/>
        <w:jc w:val="both"/>
      </w:pPr>
      <w:r>
        <w:rPr>
          <w:rFonts w:ascii="Times New Roman"/>
          <w:b w:val="false"/>
          <w:i w:val="false"/>
          <w:color w:val="000000"/>
          <w:sz w:val="28"/>
        </w:rPr>
        <w:t>
      19. Полномочия руководителя Управления:</w:t>
      </w:r>
    </w:p>
    <w:bookmarkEnd w:id="2044"/>
    <w:bookmarkStart w:name="z2077" w:id="2045"/>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2045"/>
    <w:bookmarkStart w:name="z2078" w:id="2046"/>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2046"/>
    <w:bookmarkStart w:name="z2079" w:id="2047"/>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2047"/>
    <w:bookmarkStart w:name="z2080" w:id="2048"/>
    <w:p>
      <w:pPr>
        <w:spacing w:after="0"/>
        <w:ind w:left="0"/>
        <w:jc w:val="both"/>
      </w:pPr>
      <w:r>
        <w:rPr>
          <w:rFonts w:ascii="Times New Roman"/>
          <w:b w:val="false"/>
          <w:i w:val="false"/>
          <w:color w:val="000000"/>
          <w:sz w:val="28"/>
        </w:rPr>
        <w:t>
      4) принимает меры по противодействию коррупции;</w:t>
      </w:r>
    </w:p>
    <w:bookmarkEnd w:id="2048"/>
    <w:bookmarkStart w:name="z2081" w:id="2049"/>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2049"/>
    <w:bookmarkStart w:name="z2082" w:id="2050"/>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2050"/>
    <w:bookmarkStart w:name="z2083" w:id="2051"/>
    <w:p>
      <w:pPr>
        <w:spacing w:after="0"/>
        <w:ind w:left="0"/>
        <w:jc w:val="left"/>
      </w:pPr>
      <w:r>
        <w:rPr>
          <w:rFonts w:ascii="Times New Roman"/>
          <w:b/>
          <w:i w:val="false"/>
          <w:color w:val="000000"/>
        </w:rPr>
        <w:t xml:space="preserve"> Глава 4. Имущество Управления</w:t>
      </w:r>
    </w:p>
    <w:bookmarkEnd w:id="2051"/>
    <w:bookmarkStart w:name="z2084" w:id="2052"/>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2052"/>
    <w:bookmarkStart w:name="z2085" w:id="2053"/>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053"/>
    <w:bookmarkStart w:name="z2086" w:id="2054"/>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2054"/>
    <w:bookmarkStart w:name="z2087" w:id="2055"/>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2055"/>
    <w:bookmarkStart w:name="z2088" w:id="2056"/>
    <w:p>
      <w:pPr>
        <w:spacing w:after="0"/>
        <w:ind w:left="0"/>
        <w:jc w:val="left"/>
      </w:pPr>
      <w:r>
        <w:rPr>
          <w:rFonts w:ascii="Times New Roman"/>
          <w:b/>
          <w:i w:val="false"/>
          <w:color w:val="000000"/>
        </w:rPr>
        <w:t xml:space="preserve"> Глава 5. Реорганизация и упразднение Управления</w:t>
      </w:r>
    </w:p>
    <w:bookmarkEnd w:id="2056"/>
    <w:bookmarkStart w:name="z2089" w:id="2057"/>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20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2091" w:id="2058"/>
    <w:p>
      <w:pPr>
        <w:spacing w:after="0"/>
        <w:ind w:left="0"/>
        <w:jc w:val="left"/>
      </w:pPr>
      <w:r>
        <w:rPr>
          <w:rFonts w:ascii="Times New Roman"/>
          <w:b/>
          <w:i w:val="false"/>
          <w:color w:val="000000"/>
        </w:rPr>
        <w:t xml:space="preserve"> Положение о республиканском государственном учреждении "Управление охраны общественного здоровья Енбекшинского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2058"/>
    <w:p>
      <w:pPr>
        <w:spacing w:after="0"/>
        <w:ind w:left="0"/>
        <w:jc w:val="both"/>
      </w:pPr>
      <w:r>
        <w:rPr>
          <w:rFonts w:ascii="Times New Roman"/>
          <w:b w:val="false"/>
          <w:i w:val="false"/>
          <w:color w:val="ff0000"/>
          <w:sz w:val="28"/>
        </w:rPr>
        <w:t xml:space="preserve">
      Сноска. Приказ дополнен приложением 25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2092" w:id="2059"/>
    <w:p>
      <w:pPr>
        <w:spacing w:after="0"/>
        <w:ind w:left="0"/>
        <w:jc w:val="left"/>
      </w:pPr>
      <w:r>
        <w:rPr>
          <w:rFonts w:ascii="Times New Roman"/>
          <w:b/>
          <w:i w:val="false"/>
          <w:color w:val="000000"/>
        </w:rPr>
        <w:t xml:space="preserve"> Глава 1. Общие положения</w:t>
      </w:r>
    </w:p>
    <w:bookmarkEnd w:id="2059"/>
    <w:bookmarkStart w:name="z2093" w:id="2060"/>
    <w:p>
      <w:pPr>
        <w:spacing w:after="0"/>
        <w:ind w:left="0"/>
        <w:jc w:val="both"/>
      </w:pPr>
      <w:r>
        <w:rPr>
          <w:rFonts w:ascii="Times New Roman"/>
          <w:b w:val="false"/>
          <w:i w:val="false"/>
          <w:color w:val="000000"/>
          <w:sz w:val="28"/>
        </w:rPr>
        <w:t>
      1. Управление охраны общественного здоровья Енбекшинского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2060"/>
    <w:bookmarkStart w:name="z2094" w:id="2061"/>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061"/>
    <w:bookmarkStart w:name="z2095" w:id="2062"/>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062"/>
    <w:bookmarkStart w:name="z2096" w:id="2063"/>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2063"/>
    <w:bookmarkStart w:name="z2097" w:id="2064"/>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2064"/>
    <w:bookmarkStart w:name="z2098" w:id="2065"/>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2065"/>
    <w:bookmarkStart w:name="z2099" w:id="2066"/>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2066"/>
    <w:bookmarkStart w:name="z2100" w:id="2067"/>
    <w:p>
      <w:pPr>
        <w:spacing w:after="0"/>
        <w:ind w:left="0"/>
        <w:jc w:val="both"/>
      </w:pPr>
      <w:r>
        <w:rPr>
          <w:rFonts w:ascii="Times New Roman"/>
          <w:b w:val="false"/>
          <w:i w:val="false"/>
          <w:color w:val="000000"/>
          <w:sz w:val="28"/>
        </w:rPr>
        <w:t>
      8. Юридический адрес Управления: 160011, Республика Казахстан, город Шымкент, Енбекшинский район, улица Аблязимова, дом 24А.</w:t>
      </w:r>
    </w:p>
    <w:bookmarkEnd w:id="2067"/>
    <w:bookmarkStart w:name="z2101" w:id="2068"/>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охраны общественного здоровья Енбекшинского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2068"/>
    <w:bookmarkStart w:name="z2102" w:id="2069"/>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2069"/>
    <w:bookmarkStart w:name="z2103" w:id="2070"/>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2070"/>
    <w:bookmarkStart w:name="z2104" w:id="2071"/>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2071"/>
    <w:bookmarkStart w:name="z2105" w:id="2072"/>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072"/>
    <w:bookmarkStart w:name="z2106" w:id="2073"/>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2073"/>
    <w:bookmarkStart w:name="z2107" w:id="2074"/>
    <w:p>
      <w:pPr>
        <w:spacing w:after="0"/>
        <w:ind w:left="0"/>
        <w:jc w:val="both"/>
      </w:pPr>
      <w:r>
        <w:rPr>
          <w:rFonts w:ascii="Times New Roman"/>
          <w:b w:val="false"/>
          <w:i w:val="false"/>
          <w:color w:val="000000"/>
          <w:sz w:val="28"/>
        </w:rPr>
        <w:t>
      13. Задачи:</w:t>
      </w:r>
    </w:p>
    <w:bookmarkEnd w:id="2074"/>
    <w:bookmarkStart w:name="z2108" w:id="2075"/>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2075"/>
    <w:bookmarkStart w:name="z2109" w:id="2076"/>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2076"/>
    <w:bookmarkStart w:name="z2110" w:id="2077"/>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2077"/>
    <w:bookmarkStart w:name="z2111" w:id="2078"/>
    <w:p>
      <w:pPr>
        <w:spacing w:after="0"/>
        <w:ind w:left="0"/>
        <w:jc w:val="both"/>
      </w:pPr>
      <w:r>
        <w:rPr>
          <w:rFonts w:ascii="Times New Roman"/>
          <w:b w:val="false"/>
          <w:i w:val="false"/>
          <w:color w:val="000000"/>
          <w:sz w:val="28"/>
        </w:rPr>
        <w:t>
      14. Функции:</w:t>
      </w:r>
    </w:p>
    <w:bookmarkEnd w:id="2078"/>
    <w:bookmarkStart w:name="z2112" w:id="2079"/>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2079"/>
    <w:bookmarkStart w:name="z2113" w:id="2080"/>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2080"/>
    <w:bookmarkStart w:name="z2114" w:id="2081"/>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2081"/>
    <w:bookmarkStart w:name="z2115" w:id="2082"/>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2082"/>
    <w:bookmarkStart w:name="z2116" w:id="2083"/>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2083"/>
    <w:bookmarkStart w:name="z2117" w:id="2084"/>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2084"/>
    <w:bookmarkStart w:name="z2118" w:id="2085"/>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2085"/>
    <w:bookmarkStart w:name="z2119" w:id="2086"/>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2086"/>
    <w:bookmarkStart w:name="z2120" w:id="2087"/>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2087"/>
    <w:bookmarkStart w:name="z2121" w:id="2088"/>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2088"/>
    <w:bookmarkStart w:name="z2122" w:id="2089"/>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2089"/>
    <w:bookmarkStart w:name="z2123" w:id="2090"/>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090"/>
    <w:bookmarkStart w:name="z2124" w:id="2091"/>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2091"/>
    <w:bookmarkStart w:name="z2125" w:id="2092"/>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2092"/>
    <w:bookmarkStart w:name="z2126" w:id="2093"/>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2093"/>
    <w:bookmarkStart w:name="z2127" w:id="2094"/>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2094"/>
    <w:bookmarkStart w:name="z2128" w:id="2095"/>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2095"/>
    <w:bookmarkStart w:name="z2129" w:id="2096"/>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2096"/>
    <w:bookmarkStart w:name="z2130" w:id="2097"/>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2097"/>
    <w:bookmarkStart w:name="z2131" w:id="2098"/>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2098"/>
    <w:bookmarkStart w:name="z2132" w:id="2099"/>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2099"/>
    <w:bookmarkStart w:name="z2133" w:id="2100"/>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2100"/>
    <w:bookmarkStart w:name="z2134" w:id="2101"/>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2101"/>
    <w:bookmarkStart w:name="z2135" w:id="2102"/>
    <w:p>
      <w:pPr>
        <w:spacing w:after="0"/>
        <w:ind w:left="0"/>
        <w:jc w:val="both"/>
      </w:pPr>
      <w:r>
        <w:rPr>
          <w:rFonts w:ascii="Times New Roman"/>
          <w:b w:val="false"/>
          <w:i w:val="false"/>
          <w:color w:val="000000"/>
          <w:sz w:val="28"/>
        </w:rPr>
        <w:t>
      15. Права и обязанности:</w:t>
      </w:r>
    </w:p>
    <w:bookmarkEnd w:id="2102"/>
    <w:bookmarkStart w:name="z2136" w:id="2103"/>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2103"/>
    <w:bookmarkStart w:name="z2137" w:id="2104"/>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2104"/>
    <w:bookmarkStart w:name="z2138" w:id="2105"/>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2105"/>
    <w:bookmarkStart w:name="z2139" w:id="2106"/>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2106"/>
    <w:bookmarkStart w:name="z2140" w:id="2107"/>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2107"/>
    <w:bookmarkStart w:name="z2141" w:id="2108"/>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2108"/>
    <w:bookmarkStart w:name="z2142" w:id="2109"/>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2109"/>
    <w:bookmarkStart w:name="z2143" w:id="2110"/>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2110"/>
    <w:bookmarkStart w:name="z2144" w:id="2111"/>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2111"/>
    <w:bookmarkStart w:name="z2145" w:id="2112"/>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2112"/>
    <w:bookmarkStart w:name="z2146" w:id="2113"/>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2113"/>
    <w:bookmarkStart w:name="z2147" w:id="2114"/>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2114"/>
    <w:bookmarkStart w:name="z2148" w:id="2115"/>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2115"/>
    <w:bookmarkStart w:name="z2149" w:id="2116"/>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2116"/>
    <w:bookmarkStart w:name="z2150" w:id="2117"/>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2117"/>
    <w:bookmarkStart w:name="z2151" w:id="2118"/>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2118"/>
    <w:bookmarkStart w:name="z2152" w:id="2119"/>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2119"/>
    <w:bookmarkStart w:name="z2153" w:id="2120"/>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2120"/>
    <w:bookmarkStart w:name="z2154" w:id="2121"/>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2121"/>
    <w:bookmarkStart w:name="z2155" w:id="2122"/>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2122"/>
    <w:bookmarkStart w:name="z2156" w:id="2123"/>
    <w:p>
      <w:pPr>
        <w:spacing w:after="0"/>
        <w:ind w:left="0"/>
        <w:jc w:val="left"/>
      </w:pPr>
      <w:r>
        <w:rPr>
          <w:rFonts w:ascii="Times New Roman"/>
          <w:b/>
          <w:i w:val="false"/>
          <w:color w:val="000000"/>
        </w:rPr>
        <w:t xml:space="preserve"> Глава 3. Организация деятельности Управления</w:t>
      </w:r>
    </w:p>
    <w:bookmarkEnd w:id="2123"/>
    <w:bookmarkStart w:name="z2157" w:id="2124"/>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2124"/>
    <w:bookmarkStart w:name="z2158" w:id="2125"/>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2125"/>
    <w:bookmarkStart w:name="z2159" w:id="2126"/>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126"/>
    <w:bookmarkStart w:name="z2160" w:id="2127"/>
    <w:p>
      <w:pPr>
        <w:spacing w:after="0"/>
        <w:ind w:left="0"/>
        <w:jc w:val="both"/>
      </w:pPr>
      <w:r>
        <w:rPr>
          <w:rFonts w:ascii="Times New Roman"/>
          <w:b w:val="false"/>
          <w:i w:val="false"/>
          <w:color w:val="000000"/>
          <w:sz w:val="28"/>
        </w:rPr>
        <w:t>
      19. Полномочия руководителя Управления:</w:t>
      </w:r>
    </w:p>
    <w:bookmarkEnd w:id="2127"/>
    <w:bookmarkStart w:name="z2161" w:id="2128"/>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2128"/>
    <w:bookmarkStart w:name="z2162" w:id="2129"/>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2129"/>
    <w:bookmarkStart w:name="z2163" w:id="2130"/>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2130"/>
    <w:bookmarkStart w:name="z2164" w:id="2131"/>
    <w:p>
      <w:pPr>
        <w:spacing w:after="0"/>
        <w:ind w:left="0"/>
        <w:jc w:val="both"/>
      </w:pPr>
      <w:r>
        <w:rPr>
          <w:rFonts w:ascii="Times New Roman"/>
          <w:b w:val="false"/>
          <w:i w:val="false"/>
          <w:color w:val="000000"/>
          <w:sz w:val="28"/>
        </w:rPr>
        <w:t>
      4) принимает меры по противодействию коррупции;</w:t>
      </w:r>
    </w:p>
    <w:bookmarkEnd w:id="2131"/>
    <w:bookmarkStart w:name="z2165" w:id="2132"/>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2132"/>
    <w:bookmarkStart w:name="z2166" w:id="2133"/>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2133"/>
    <w:bookmarkStart w:name="z2167" w:id="2134"/>
    <w:p>
      <w:pPr>
        <w:spacing w:after="0"/>
        <w:ind w:left="0"/>
        <w:jc w:val="left"/>
      </w:pPr>
      <w:r>
        <w:rPr>
          <w:rFonts w:ascii="Times New Roman"/>
          <w:b/>
          <w:i w:val="false"/>
          <w:color w:val="000000"/>
        </w:rPr>
        <w:t xml:space="preserve"> Глава 4. Имущество Управления</w:t>
      </w:r>
    </w:p>
    <w:bookmarkEnd w:id="2134"/>
    <w:bookmarkStart w:name="z2168" w:id="2135"/>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2135"/>
    <w:bookmarkStart w:name="z2169" w:id="2136"/>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136"/>
    <w:bookmarkStart w:name="z2170" w:id="2137"/>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2137"/>
    <w:bookmarkStart w:name="z2171" w:id="2138"/>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2138"/>
    <w:bookmarkStart w:name="z2172" w:id="2139"/>
    <w:p>
      <w:pPr>
        <w:spacing w:after="0"/>
        <w:ind w:left="0"/>
        <w:jc w:val="left"/>
      </w:pPr>
      <w:r>
        <w:rPr>
          <w:rFonts w:ascii="Times New Roman"/>
          <w:b/>
          <w:i w:val="false"/>
          <w:color w:val="000000"/>
        </w:rPr>
        <w:t xml:space="preserve"> Глава 5. Реорганизация и упразднение Управления</w:t>
      </w:r>
    </w:p>
    <w:bookmarkEnd w:id="2139"/>
    <w:bookmarkStart w:name="z2173" w:id="2140"/>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2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охраны</w:t>
            </w:r>
            <w:r>
              <w:br/>
            </w:r>
            <w:r>
              <w:rPr>
                <w:rFonts w:ascii="Times New Roman"/>
                <w:b w:val="false"/>
                <w:i w:val="false"/>
                <w:color w:val="000000"/>
                <w:sz w:val="20"/>
              </w:rPr>
              <w:t>общественного здоровья</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2018 года № 188-ОД</w:t>
            </w:r>
          </w:p>
        </w:tc>
      </w:tr>
    </w:tbl>
    <w:bookmarkStart w:name="z2175" w:id="2141"/>
    <w:p>
      <w:pPr>
        <w:spacing w:after="0"/>
        <w:ind w:left="0"/>
        <w:jc w:val="left"/>
      </w:pPr>
      <w:r>
        <w:rPr>
          <w:rFonts w:ascii="Times New Roman"/>
          <w:b/>
          <w:i w:val="false"/>
          <w:color w:val="000000"/>
        </w:rPr>
        <w:t xml:space="preserve"> Положение о республиканском государственном учреждении "Управление охраны общественного здоровья Каратауского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2141"/>
    <w:p>
      <w:pPr>
        <w:spacing w:after="0"/>
        <w:ind w:left="0"/>
        <w:jc w:val="both"/>
      </w:pPr>
      <w:r>
        <w:rPr>
          <w:rFonts w:ascii="Times New Roman"/>
          <w:b w:val="false"/>
          <w:i w:val="false"/>
          <w:color w:val="ff0000"/>
          <w:sz w:val="28"/>
        </w:rPr>
        <w:t xml:space="preserve">
      Сноска. Приказ дополнен приложением 26 в соответствии с приказом Председателя Комитета охраны общественного здоровья Министерства здравоохранения РК от 30.10.2018 </w:t>
      </w:r>
      <w:r>
        <w:rPr>
          <w:rFonts w:ascii="Times New Roman"/>
          <w:b w:val="false"/>
          <w:i w:val="false"/>
          <w:color w:val="ff0000"/>
          <w:sz w:val="28"/>
        </w:rPr>
        <w:t>№ 197-ОД</w:t>
      </w:r>
      <w:r>
        <w:rPr>
          <w:rFonts w:ascii="Times New Roman"/>
          <w:b w:val="false"/>
          <w:i w:val="false"/>
          <w:color w:val="ff0000"/>
          <w:sz w:val="28"/>
        </w:rPr>
        <w:t>.</w:t>
      </w:r>
    </w:p>
    <w:bookmarkStart w:name="z2176" w:id="2142"/>
    <w:p>
      <w:pPr>
        <w:spacing w:after="0"/>
        <w:ind w:left="0"/>
        <w:jc w:val="left"/>
      </w:pPr>
      <w:r>
        <w:rPr>
          <w:rFonts w:ascii="Times New Roman"/>
          <w:b/>
          <w:i w:val="false"/>
          <w:color w:val="000000"/>
        </w:rPr>
        <w:t xml:space="preserve"> Глава 1. Общие положения</w:t>
      </w:r>
    </w:p>
    <w:bookmarkEnd w:id="2142"/>
    <w:bookmarkStart w:name="z2177" w:id="2143"/>
    <w:p>
      <w:pPr>
        <w:spacing w:after="0"/>
        <w:ind w:left="0"/>
        <w:jc w:val="both"/>
      </w:pPr>
      <w:r>
        <w:rPr>
          <w:rFonts w:ascii="Times New Roman"/>
          <w:b w:val="false"/>
          <w:i w:val="false"/>
          <w:color w:val="000000"/>
          <w:sz w:val="28"/>
        </w:rPr>
        <w:t>
      1. Управление охраны общественного здоровья Каратауского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 является территориальным подразделением Комитета охраны общественного здоровья Министерства здравоохранения Республики Казахстан, осуществляющим руководство в сферах охраны общественного здоровья, санитарно-эпидемиологического благополучия населения, контроль и надзор за соблюдением требований, установленных техническими регламентами и нормативными документами по продукции и услугам, реализуемым населению, в области безопасности пищевой продукции и производства органической продукции (далее - регулируемая сфера), а также стандартов в области здравоохранения, осуществляющим реализационные и контрольно-надзорные функции на соответствующей территории.</w:t>
      </w:r>
    </w:p>
    <w:bookmarkEnd w:id="2143"/>
    <w:bookmarkStart w:name="z2178" w:id="2144"/>
    <w:p>
      <w:pPr>
        <w:spacing w:after="0"/>
        <w:ind w:left="0"/>
        <w:jc w:val="both"/>
      </w:pPr>
      <w:r>
        <w:rPr>
          <w:rFonts w:ascii="Times New Roman"/>
          <w:b w:val="false"/>
          <w:i w:val="false"/>
          <w:color w:val="000000"/>
          <w:sz w:val="28"/>
        </w:rPr>
        <w:t xml:space="preserve">
      2. Управление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144"/>
    <w:bookmarkStart w:name="z2179" w:id="2145"/>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145"/>
    <w:bookmarkStart w:name="z2180" w:id="2146"/>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2146"/>
    <w:bookmarkStart w:name="z2181" w:id="2147"/>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2147"/>
    <w:bookmarkStart w:name="z2182" w:id="2148"/>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2148"/>
    <w:bookmarkStart w:name="z2183" w:id="2149"/>
    <w:p>
      <w:pPr>
        <w:spacing w:after="0"/>
        <w:ind w:left="0"/>
        <w:jc w:val="both"/>
      </w:pPr>
      <w:r>
        <w:rPr>
          <w:rFonts w:ascii="Times New Roman"/>
          <w:b w:val="false"/>
          <w:i w:val="false"/>
          <w:color w:val="000000"/>
          <w:sz w:val="28"/>
        </w:rPr>
        <w:t>
      7. Структура и штатная численность Управления утверждаются в соответствии с действующим законодательством Республики Казахстан.</w:t>
      </w:r>
    </w:p>
    <w:bookmarkEnd w:id="2149"/>
    <w:bookmarkStart w:name="z2184" w:id="2150"/>
    <w:p>
      <w:pPr>
        <w:spacing w:after="0"/>
        <w:ind w:left="0"/>
        <w:jc w:val="both"/>
      </w:pPr>
      <w:r>
        <w:rPr>
          <w:rFonts w:ascii="Times New Roman"/>
          <w:b w:val="false"/>
          <w:i w:val="false"/>
          <w:color w:val="000000"/>
          <w:sz w:val="28"/>
        </w:rPr>
        <w:t>
      8. Юридический адрес Управления: 160000, Республика Казахстан, город Шымкент, Аль-Фарабийский район, проспект Кунаева, дом 27.</w:t>
      </w:r>
    </w:p>
    <w:bookmarkEnd w:id="2150"/>
    <w:bookmarkStart w:name="z2185" w:id="2151"/>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"Управление охраны общественного здоровья Каратауского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2151"/>
    <w:bookmarkStart w:name="z2186" w:id="2152"/>
    <w:p>
      <w:pPr>
        <w:spacing w:after="0"/>
        <w:ind w:left="0"/>
        <w:jc w:val="both"/>
      </w:pPr>
      <w:r>
        <w:rPr>
          <w:rFonts w:ascii="Times New Roman"/>
          <w:b w:val="false"/>
          <w:i w:val="false"/>
          <w:color w:val="000000"/>
          <w:sz w:val="28"/>
        </w:rPr>
        <w:t>
      10. Настоящее Положение является учредительным документом Управления.</w:t>
      </w:r>
    </w:p>
    <w:bookmarkEnd w:id="2152"/>
    <w:bookmarkStart w:name="z2187" w:id="2153"/>
    <w:p>
      <w:pPr>
        <w:spacing w:after="0"/>
        <w:ind w:left="0"/>
        <w:jc w:val="both"/>
      </w:pPr>
      <w:r>
        <w:rPr>
          <w:rFonts w:ascii="Times New Roman"/>
          <w:b w:val="false"/>
          <w:i w:val="false"/>
          <w:color w:val="000000"/>
          <w:sz w:val="28"/>
        </w:rPr>
        <w:t>
      11. Финансирование деятельности Управления осуществляется из республиканского бюджета.</w:t>
      </w:r>
    </w:p>
    <w:bookmarkEnd w:id="2153"/>
    <w:bookmarkStart w:name="z2188" w:id="2154"/>
    <w:p>
      <w:pPr>
        <w:spacing w:after="0"/>
        <w:ind w:left="0"/>
        <w:jc w:val="both"/>
      </w:pPr>
      <w:r>
        <w:rPr>
          <w:rFonts w:ascii="Times New Roman"/>
          <w:b w:val="false"/>
          <w:i w:val="false"/>
          <w:color w:val="000000"/>
          <w:sz w:val="28"/>
        </w:rPr>
        <w:t>
      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bookmarkEnd w:id="2154"/>
    <w:bookmarkStart w:name="z2189" w:id="2155"/>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155"/>
    <w:bookmarkStart w:name="z2190" w:id="2156"/>
    <w:p>
      <w:pPr>
        <w:spacing w:after="0"/>
        <w:ind w:left="0"/>
        <w:jc w:val="left"/>
      </w:pPr>
      <w:r>
        <w:rPr>
          <w:rFonts w:ascii="Times New Roman"/>
          <w:b/>
          <w:i w:val="false"/>
          <w:color w:val="000000"/>
        </w:rPr>
        <w:t xml:space="preserve"> Глава 2. Основные задачи, функции, права и обязанности Управления</w:t>
      </w:r>
    </w:p>
    <w:bookmarkEnd w:id="2156"/>
    <w:bookmarkStart w:name="z2191" w:id="2157"/>
    <w:p>
      <w:pPr>
        <w:spacing w:after="0"/>
        <w:ind w:left="0"/>
        <w:jc w:val="both"/>
      </w:pPr>
      <w:r>
        <w:rPr>
          <w:rFonts w:ascii="Times New Roman"/>
          <w:b w:val="false"/>
          <w:i w:val="false"/>
          <w:color w:val="000000"/>
          <w:sz w:val="28"/>
        </w:rPr>
        <w:t>
      13. Задачи:</w:t>
      </w:r>
    </w:p>
    <w:bookmarkEnd w:id="2157"/>
    <w:bookmarkStart w:name="z2192" w:id="2158"/>
    <w:p>
      <w:pPr>
        <w:spacing w:after="0"/>
        <w:ind w:left="0"/>
        <w:jc w:val="both"/>
      </w:pPr>
      <w:r>
        <w:rPr>
          <w:rFonts w:ascii="Times New Roman"/>
          <w:b w:val="false"/>
          <w:i w:val="false"/>
          <w:color w:val="000000"/>
          <w:sz w:val="28"/>
        </w:rPr>
        <w:t>
      1) осуществление регулятивных, реализационных и контрольно-надзорных функций по вопросам охраны общественного здоровья, санитарно-эпидемиологического благополучия населения, контроля за качеством медицинских услуг, контроль и надзор за соблюдением требований, установленных техническими регламентами и нормативными документами в области безопасности пищевой продукции на стадии ее реализации;</w:t>
      </w:r>
    </w:p>
    <w:bookmarkEnd w:id="2158"/>
    <w:bookmarkStart w:name="z2193" w:id="2159"/>
    <w:p>
      <w:pPr>
        <w:spacing w:after="0"/>
        <w:ind w:left="0"/>
        <w:jc w:val="both"/>
      </w:pPr>
      <w:r>
        <w:rPr>
          <w:rFonts w:ascii="Times New Roman"/>
          <w:b w:val="false"/>
          <w:i w:val="false"/>
          <w:color w:val="000000"/>
          <w:sz w:val="28"/>
        </w:rPr>
        <w:t>
      2) обеспечение качества и доступности государственных услуг в сферах медицинской деятельности, санитарно-эпидемиологического благополучия населения;</w:t>
      </w:r>
    </w:p>
    <w:bookmarkEnd w:id="2159"/>
    <w:bookmarkStart w:name="z2194" w:id="2160"/>
    <w:p>
      <w:pPr>
        <w:spacing w:after="0"/>
        <w:ind w:left="0"/>
        <w:jc w:val="both"/>
      </w:pPr>
      <w:r>
        <w:rPr>
          <w:rFonts w:ascii="Times New Roman"/>
          <w:b w:val="false"/>
          <w:i w:val="false"/>
          <w:color w:val="000000"/>
          <w:sz w:val="28"/>
        </w:rPr>
        <w:t>
      3) осуществление иных задач, возложенных на Управление, в пределах своей компетенции.</w:t>
      </w:r>
    </w:p>
    <w:bookmarkEnd w:id="2160"/>
    <w:bookmarkStart w:name="z2195" w:id="2161"/>
    <w:p>
      <w:pPr>
        <w:spacing w:after="0"/>
        <w:ind w:left="0"/>
        <w:jc w:val="both"/>
      </w:pPr>
      <w:r>
        <w:rPr>
          <w:rFonts w:ascii="Times New Roman"/>
          <w:b w:val="false"/>
          <w:i w:val="false"/>
          <w:color w:val="000000"/>
          <w:sz w:val="28"/>
        </w:rPr>
        <w:t>
      14. Функции:</w:t>
      </w:r>
    </w:p>
    <w:bookmarkEnd w:id="2161"/>
    <w:bookmarkStart w:name="z2196" w:id="2162"/>
    <w:p>
      <w:pPr>
        <w:spacing w:after="0"/>
        <w:ind w:left="0"/>
        <w:jc w:val="both"/>
      </w:pPr>
      <w:r>
        <w:rPr>
          <w:rFonts w:ascii="Times New Roman"/>
          <w:b w:val="false"/>
          <w:i w:val="false"/>
          <w:color w:val="000000"/>
          <w:sz w:val="28"/>
        </w:rPr>
        <w:t>
      1) реализация государственной политики в области здравоохранения в сферах санитарно-эпидемиологического благополучия населения, охраны общественного здоровья на соответствующей территории в пределах своей компетенции;</w:t>
      </w:r>
    </w:p>
    <w:bookmarkEnd w:id="2162"/>
    <w:bookmarkStart w:name="z2197" w:id="2163"/>
    <w:p>
      <w:pPr>
        <w:spacing w:after="0"/>
        <w:ind w:left="0"/>
        <w:jc w:val="both"/>
      </w:pPr>
      <w:r>
        <w:rPr>
          <w:rFonts w:ascii="Times New Roman"/>
          <w:b w:val="false"/>
          <w:i w:val="false"/>
          <w:color w:val="000000"/>
          <w:sz w:val="28"/>
        </w:rPr>
        <w:t>
      2) осуществление санитарно-эпидемиологического контроля и надзора на соответствующей территории;</w:t>
      </w:r>
    </w:p>
    <w:bookmarkEnd w:id="2163"/>
    <w:bookmarkStart w:name="z2198" w:id="2164"/>
    <w:p>
      <w:pPr>
        <w:spacing w:after="0"/>
        <w:ind w:left="0"/>
        <w:jc w:val="both"/>
      </w:pPr>
      <w:r>
        <w:rPr>
          <w:rFonts w:ascii="Times New Roman"/>
          <w:b w:val="false"/>
          <w:i w:val="false"/>
          <w:color w:val="000000"/>
          <w:sz w:val="28"/>
        </w:rPr>
        <w:t>
      3)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2164"/>
    <w:bookmarkStart w:name="z2199" w:id="2165"/>
    <w:p>
      <w:pPr>
        <w:spacing w:after="0"/>
        <w:ind w:left="0"/>
        <w:jc w:val="both"/>
      </w:pPr>
      <w:r>
        <w:rPr>
          <w:rFonts w:ascii="Times New Roman"/>
          <w:b w:val="false"/>
          <w:i w:val="false"/>
          <w:color w:val="000000"/>
          <w:sz w:val="28"/>
        </w:rPr>
        <w:t>
      4) рассмотрение обращений физических и юридических лиц по вопросам, входящим в компетенцию Управления;</w:t>
      </w:r>
    </w:p>
    <w:bookmarkEnd w:id="2165"/>
    <w:bookmarkStart w:name="z2200" w:id="2166"/>
    <w:p>
      <w:pPr>
        <w:spacing w:after="0"/>
        <w:ind w:left="0"/>
        <w:jc w:val="both"/>
      </w:pPr>
      <w:r>
        <w:rPr>
          <w:rFonts w:ascii="Times New Roman"/>
          <w:b w:val="false"/>
          <w:i w:val="false"/>
          <w:color w:val="000000"/>
          <w:sz w:val="28"/>
        </w:rPr>
        <w:t>
      5) организация и проведение в пределах своей компетенции санитарно-противоэпидемических и санитарно-профилактических мероприятий при пищевых отравлениях, инфекционных, паразитарных и других заболеваниях;</w:t>
      </w:r>
    </w:p>
    <w:bookmarkEnd w:id="2166"/>
    <w:bookmarkStart w:name="z2201" w:id="2167"/>
    <w:p>
      <w:pPr>
        <w:spacing w:after="0"/>
        <w:ind w:left="0"/>
        <w:jc w:val="both"/>
      </w:pPr>
      <w:r>
        <w:rPr>
          <w:rFonts w:ascii="Times New Roman"/>
          <w:b w:val="false"/>
          <w:i w:val="false"/>
          <w:color w:val="000000"/>
          <w:sz w:val="28"/>
        </w:rPr>
        <w:t>
      6) оказание государственных услуг в регулируемых сферах, согласно утвержденным стандартам с выдачей разрешительных документов, приостановление их действия, а также лишение (отзыв) в соответствии с законодательством Республики Казахстан;</w:t>
      </w:r>
    </w:p>
    <w:bookmarkEnd w:id="2167"/>
    <w:bookmarkStart w:name="z2202" w:id="2168"/>
    <w:p>
      <w:pPr>
        <w:spacing w:after="0"/>
        <w:ind w:left="0"/>
        <w:jc w:val="both"/>
      </w:pPr>
      <w:r>
        <w:rPr>
          <w:rFonts w:ascii="Times New Roman"/>
          <w:b w:val="false"/>
          <w:i w:val="false"/>
          <w:color w:val="000000"/>
          <w:sz w:val="28"/>
        </w:rPr>
        <w:t xml:space="preserve">
      7) осуществление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2168"/>
    <w:bookmarkStart w:name="z2203" w:id="2169"/>
    <w:p>
      <w:pPr>
        <w:spacing w:after="0"/>
        <w:ind w:left="0"/>
        <w:jc w:val="both"/>
      </w:pPr>
      <w:r>
        <w:rPr>
          <w:rFonts w:ascii="Times New Roman"/>
          <w:b w:val="false"/>
          <w:i w:val="false"/>
          <w:color w:val="000000"/>
          <w:sz w:val="28"/>
        </w:rPr>
        <w:t>
      8) обеспечение безопасности пищевой продукции, подлежащей санитарно-эпидемиологическому надзору на стадиях ее производства (изготовления), оборота, утилизации и уничтожения;</w:t>
      </w:r>
    </w:p>
    <w:bookmarkEnd w:id="2169"/>
    <w:bookmarkStart w:name="z2204" w:id="2170"/>
    <w:p>
      <w:pPr>
        <w:spacing w:after="0"/>
        <w:ind w:left="0"/>
        <w:jc w:val="both"/>
      </w:pPr>
      <w:r>
        <w:rPr>
          <w:rFonts w:ascii="Times New Roman"/>
          <w:b w:val="false"/>
          <w:i w:val="false"/>
          <w:color w:val="000000"/>
          <w:sz w:val="28"/>
        </w:rPr>
        <w:t>
      9) участие в организации и проведении семинаров, конференций, круглых столов и других мероприятий по вопросам в регулируемой сфере;</w:t>
      </w:r>
    </w:p>
    <w:bookmarkEnd w:id="2170"/>
    <w:bookmarkStart w:name="z2205" w:id="2171"/>
    <w:p>
      <w:pPr>
        <w:spacing w:after="0"/>
        <w:ind w:left="0"/>
        <w:jc w:val="both"/>
      </w:pPr>
      <w:r>
        <w:rPr>
          <w:rFonts w:ascii="Times New Roman"/>
          <w:b w:val="false"/>
          <w:i w:val="false"/>
          <w:color w:val="000000"/>
          <w:sz w:val="28"/>
        </w:rPr>
        <w:t>
      10) обеспечение соблюдения законов и иных нормативных правовых актов Республики Казахстан в пределах своей компетенции;</w:t>
      </w:r>
    </w:p>
    <w:bookmarkEnd w:id="2171"/>
    <w:bookmarkStart w:name="z2206" w:id="2172"/>
    <w:p>
      <w:pPr>
        <w:spacing w:after="0"/>
        <w:ind w:left="0"/>
        <w:jc w:val="both"/>
      </w:pPr>
      <w:r>
        <w:rPr>
          <w:rFonts w:ascii="Times New Roman"/>
          <w:b w:val="false"/>
          <w:i w:val="false"/>
          <w:color w:val="000000"/>
          <w:sz w:val="28"/>
        </w:rPr>
        <w:t>
      11) осуществление контроля в регулируемой сфере в форме проверки и профилактического контроля и надзора в соответствии с действующим законодательством Республики Казахстан;</w:t>
      </w:r>
    </w:p>
    <w:bookmarkEnd w:id="2172"/>
    <w:bookmarkStart w:name="z2207" w:id="2173"/>
    <w:p>
      <w:pPr>
        <w:spacing w:after="0"/>
        <w:ind w:left="0"/>
        <w:jc w:val="both"/>
      </w:pPr>
      <w:r>
        <w:rPr>
          <w:rFonts w:ascii="Times New Roman"/>
          <w:b w:val="false"/>
          <w:i w:val="false"/>
          <w:color w:val="000000"/>
          <w:sz w:val="28"/>
        </w:rPr>
        <w:t xml:space="preserve">
      12) возбуждение, рассмотрение дел об административных правонарушениях и наложение административных взысканий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173"/>
    <w:bookmarkStart w:name="z2208" w:id="2174"/>
    <w:p>
      <w:pPr>
        <w:spacing w:after="0"/>
        <w:ind w:left="0"/>
        <w:jc w:val="both"/>
      </w:pPr>
      <w:r>
        <w:rPr>
          <w:rFonts w:ascii="Times New Roman"/>
          <w:b w:val="false"/>
          <w:i w:val="false"/>
          <w:color w:val="000000"/>
          <w:sz w:val="28"/>
        </w:rPr>
        <w:t>
      13) осуществление контроля и надзора за выполнением требований законодательства Республики Казахстан о профилактике йододефицитных заболеваний на соответствующей территории;</w:t>
      </w:r>
    </w:p>
    <w:bookmarkEnd w:id="2174"/>
    <w:bookmarkStart w:name="z2209" w:id="2175"/>
    <w:p>
      <w:pPr>
        <w:spacing w:after="0"/>
        <w:ind w:left="0"/>
        <w:jc w:val="both"/>
      </w:pPr>
      <w:r>
        <w:rPr>
          <w:rFonts w:ascii="Times New Roman"/>
          <w:b w:val="false"/>
          <w:i w:val="false"/>
          <w:color w:val="000000"/>
          <w:sz w:val="28"/>
        </w:rPr>
        <w:t>
      14) осуществление на соответствующей территории эпидемиологического контроля за инфекционными и паразитарными заболеваниями;</w:t>
      </w:r>
    </w:p>
    <w:bookmarkEnd w:id="2175"/>
    <w:bookmarkStart w:name="z2210" w:id="2176"/>
    <w:p>
      <w:pPr>
        <w:spacing w:after="0"/>
        <w:ind w:left="0"/>
        <w:jc w:val="both"/>
      </w:pPr>
      <w:r>
        <w:rPr>
          <w:rFonts w:ascii="Times New Roman"/>
          <w:b w:val="false"/>
          <w:i w:val="false"/>
          <w:color w:val="000000"/>
          <w:sz w:val="28"/>
        </w:rPr>
        <w:t>
      15) осуществление контроля и надзора на соответствующей территории за соблюдением требований, установленных техническими регламентами и нормативными документами по продукции и услугам, реализуемым потребителям, а также в области безопасности пищевой продукции на стадии ее реализации;</w:t>
      </w:r>
    </w:p>
    <w:bookmarkEnd w:id="2176"/>
    <w:bookmarkStart w:name="z2211" w:id="2177"/>
    <w:p>
      <w:pPr>
        <w:spacing w:after="0"/>
        <w:ind w:left="0"/>
        <w:jc w:val="both"/>
      </w:pPr>
      <w:r>
        <w:rPr>
          <w:rFonts w:ascii="Times New Roman"/>
          <w:b w:val="false"/>
          <w:i w:val="false"/>
          <w:color w:val="000000"/>
          <w:sz w:val="28"/>
        </w:rPr>
        <w:t>
      16) осуществление радиационного контроля в сфере санитарно-эпидемиологического благополучия населения на соответствующей территории;</w:t>
      </w:r>
    </w:p>
    <w:bookmarkEnd w:id="2177"/>
    <w:bookmarkStart w:name="z2212" w:id="2178"/>
    <w:p>
      <w:pPr>
        <w:spacing w:after="0"/>
        <w:ind w:left="0"/>
        <w:jc w:val="both"/>
      </w:pPr>
      <w:r>
        <w:rPr>
          <w:rFonts w:ascii="Times New Roman"/>
          <w:b w:val="false"/>
          <w:i w:val="false"/>
          <w:color w:val="000000"/>
          <w:sz w:val="28"/>
        </w:rPr>
        <w:t>
      17) проведение проверок транспортных средств, применяемых для перевозки пассажиров, пищевых продуктов, продовольственного сырья, воды, радиоактивных, опасных, химических и токсических веществ, условий перевозки пассажиров и грузов;</w:t>
      </w:r>
    </w:p>
    <w:bookmarkEnd w:id="2178"/>
    <w:bookmarkStart w:name="z2213" w:id="2179"/>
    <w:p>
      <w:pPr>
        <w:spacing w:after="0"/>
        <w:ind w:left="0"/>
        <w:jc w:val="both"/>
      </w:pPr>
      <w:r>
        <w:rPr>
          <w:rFonts w:ascii="Times New Roman"/>
          <w:b w:val="false"/>
          <w:i w:val="false"/>
          <w:color w:val="000000"/>
          <w:sz w:val="28"/>
        </w:rPr>
        <w:t>
      18) организация разъяснительной работы среди населения по вопросам охраны общественного здоровья, санитарно-эпидемиологического благополучия населения;</w:t>
      </w:r>
    </w:p>
    <w:bookmarkEnd w:id="2179"/>
    <w:bookmarkStart w:name="z2214" w:id="2180"/>
    <w:p>
      <w:pPr>
        <w:spacing w:after="0"/>
        <w:ind w:left="0"/>
        <w:jc w:val="both"/>
      </w:pPr>
      <w:r>
        <w:rPr>
          <w:rFonts w:ascii="Times New Roman"/>
          <w:b w:val="false"/>
          <w:i w:val="false"/>
          <w:color w:val="000000"/>
          <w:sz w:val="28"/>
        </w:rPr>
        <w:t>
      19) определение объемов лабораторных и инструментальных исследований на объектах, расходы, на проведение которых возмещаются из республиканского бюджета;</w:t>
      </w:r>
    </w:p>
    <w:bookmarkEnd w:id="2180"/>
    <w:bookmarkStart w:name="z2215" w:id="2181"/>
    <w:p>
      <w:pPr>
        <w:spacing w:after="0"/>
        <w:ind w:left="0"/>
        <w:jc w:val="both"/>
      </w:pPr>
      <w:r>
        <w:rPr>
          <w:rFonts w:ascii="Times New Roman"/>
          <w:b w:val="false"/>
          <w:i w:val="false"/>
          <w:color w:val="000000"/>
          <w:sz w:val="28"/>
        </w:rPr>
        <w:t>
      20) проведение оценки риска в пределах своей компетенции;</w:t>
      </w:r>
    </w:p>
    <w:bookmarkEnd w:id="2181"/>
    <w:bookmarkStart w:name="z2216" w:id="2182"/>
    <w:p>
      <w:pPr>
        <w:spacing w:after="0"/>
        <w:ind w:left="0"/>
        <w:jc w:val="both"/>
      </w:pPr>
      <w:r>
        <w:rPr>
          <w:rFonts w:ascii="Times New Roman"/>
          <w:b w:val="false"/>
          <w:i w:val="false"/>
          <w:color w:val="000000"/>
          <w:sz w:val="28"/>
        </w:rPr>
        <w:t>
      21) формирование плана проверок подконтрольных объектов;</w:t>
      </w:r>
    </w:p>
    <w:bookmarkEnd w:id="2182"/>
    <w:bookmarkStart w:name="z2217" w:id="2183"/>
    <w:p>
      <w:pPr>
        <w:spacing w:after="0"/>
        <w:ind w:left="0"/>
        <w:jc w:val="both"/>
      </w:pPr>
      <w:r>
        <w:rPr>
          <w:rFonts w:ascii="Times New Roman"/>
          <w:b w:val="false"/>
          <w:i w:val="false"/>
          <w:color w:val="000000"/>
          <w:sz w:val="28"/>
        </w:rPr>
        <w:t>
      22)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2183"/>
    <w:bookmarkStart w:name="z2218" w:id="2184"/>
    <w:p>
      <w:pPr>
        <w:spacing w:after="0"/>
        <w:ind w:left="0"/>
        <w:jc w:val="both"/>
      </w:pPr>
      <w:r>
        <w:rPr>
          <w:rFonts w:ascii="Times New Roman"/>
          <w:b w:val="false"/>
          <w:i w:val="false"/>
          <w:color w:val="000000"/>
          <w:sz w:val="28"/>
        </w:rPr>
        <w:t>
      23) осуществление иных функций, предусмотренных законами, актами Президента и Правительства Республики Казахстан.</w:t>
      </w:r>
    </w:p>
    <w:bookmarkEnd w:id="2184"/>
    <w:bookmarkStart w:name="z2219" w:id="2185"/>
    <w:p>
      <w:pPr>
        <w:spacing w:after="0"/>
        <w:ind w:left="0"/>
        <w:jc w:val="both"/>
      </w:pPr>
      <w:r>
        <w:rPr>
          <w:rFonts w:ascii="Times New Roman"/>
          <w:b w:val="false"/>
          <w:i w:val="false"/>
          <w:color w:val="000000"/>
          <w:sz w:val="28"/>
        </w:rPr>
        <w:t>
      15. Права и обязанности:</w:t>
      </w:r>
    </w:p>
    <w:bookmarkEnd w:id="2185"/>
    <w:bookmarkStart w:name="z2220" w:id="2186"/>
    <w:p>
      <w:pPr>
        <w:spacing w:after="0"/>
        <w:ind w:left="0"/>
        <w:jc w:val="both"/>
      </w:pPr>
      <w:r>
        <w:rPr>
          <w:rFonts w:ascii="Times New Roman"/>
          <w:b w:val="false"/>
          <w:i w:val="false"/>
          <w:color w:val="000000"/>
          <w:sz w:val="28"/>
        </w:rPr>
        <w:t>
      1) вызывать в органы в сфере санитарно-эпидемиологического благополучия населения и контроля качества медицинских услуг физических, должностных лиц, законных представителей юридических лиц для рассмотрения фактов нарушения законодательства Республики Казахстан в пределах своей компетенции;</w:t>
      </w:r>
    </w:p>
    <w:bookmarkEnd w:id="2186"/>
    <w:bookmarkStart w:name="z2221" w:id="2187"/>
    <w:p>
      <w:pPr>
        <w:spacing w:after="0"/>
        <w:ind w:left="0"/>
        <w:jc w:val="both"/>
      </w:pPr>
      <w:r>
        <w:rPr>
          <w:rFonts w:ascii="Times New Roman"/>
          <w:b w:val="false"/>
          <w:i w:val="false"/>
          <w:color w:val="000000"/>
          <w:sz w:val="28"/>
        </w:rPr>
        <w:t>
      2)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2187"/>
    <w:bookmarkStart w:name="z2222" w:id="2188"/>
    <w:p>
      <w:pPr>
        <w:spacing w:after="0"/>
        <w:ind w:left="0"/>
        <w:jc w:val="both"/>
      </w:pPr>
      <w:r>
        <w:rPr>
          <w:rFonts w:ascii="Times New Roman"/>
          <w:b w:val="false"/>
          <w:i w:val="false"/>
          <w:color w:val="000000"/>
          <w:sz w:val="28"/>
        </w:rPr>
        <w:t>
      3)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 - эпидемиологического благополучия населения;</w:t>
      </w:r>
    </w:p>
    <w:bookmarkEnd w:id="2188"/>
    <w:bookmarkStart w:name="z2223" w:id="2189"/>
    <w:p>
      <w:pPr>
        <w:spacing w:after="0"/>
        <w:ind w:left="0"/>
        <w:jc w:val="both"/>
      </w:pPr>
      <w:r>
        <w:rPr>
          <w:rFonts w:ascii="Times New Roman"/>
          <w:b w:val="false"/>
          <w:i w:val="false"/>
          <w:color w:val="000000"/>
          <w:sz w:val="28"/>
        </w:rPr>
        <w:t>
      4)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2189"/>
    <w:bookmarkStart w:name="z2224" w:id="2190"/>
    <w:p>
      <w:pPr>
        <w:spacing w:after="0"/>
        <w:ind w:left="0"/>
        <w:jc w:val="both"/>
      </w:pPr>
      <w:r>
        <w:rPr>
          <w:rFonts w:ascii="Times New Roman"/>
          <w:b w:val="false"/>
          <w:i w:val="false"/>
          <w:color w:val="000000"/>
          <w:sz w:val="28"/>
        </w:rPr>
        <w:t>
      5)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bookmarkEnd w:id="2190"/>
    <w:bookmarkStart w:name="z2225" w:id="2191"/>
    <w:p>
      <w:pPr>
        <w:spacing w:after="0"/>
        <w:ind w:left="0"/>
        <w:jc w:val="both"/>
      </w:pPr>
      <w:r>
        <w:rPr>
          <w:rFonts w:ascii="Times New Roman"/>
          <w:b w:val="false"/>
          <w:i w:val="false"/>
          <w:color w:val="000000"/>
          <w:sz w:val="28"/>
        </w:rPr>
        <w:t>
      6) установление ограничительных мероприятий, в том числе карантина на отдельных объектах, в порядке, утверждаемом Правительством Республики Казахстан;</w:t>
      </w:r>
    </w:p>
    <w:bookmarkEnd w:id="2191"/>
    <w:bookmarkStart w:name="z2226" w:id="2192"/>
    <w:p>
      <w:pPr>
        <w:spacing w:after="0"/>
        <w:ind w:left="0"/>
        <w:jc w:val="both"/>
      </w:pPr>
      <w:r>
        <w:rPr>
          <w:rFonts w:ascii="Times New Roman"/>
          <w:b w:val="false"/>
          <w:i w:val="false"/>
          <w:color w:val="000000"/>
          <w:sz w:val="28"/>
        </w:rPr>
        <w:t>
      7) выдача предписаний об устранении нарушений требований законодательства Республики Казахстан в области здравоохранения, в сфере санитарно-эпидемиологического благополучия населения; принятие постановлений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bookmarkEnd w:id="2192"/>
    <w:bookmarkStart w:name="z2227" w:id="2193"/>
    <w:p>
      <w:pPr>
        <w:spacing w:after="0"/>
        <w:ind w:left="0"/>
        <w:jc w:val="both"/>
      </w:pPr>
      <w:r>
        <w:rPr>
          <w:rFonts w:ascii="Times New Roman"/>
          <w:b w:val="false"/>
          <w:i w:val="false"/>
          <w:color w:val="000000"/>
          <w:sz w:val="28"/>
        </w:rPr>
        <w:t>
      8) установление и изменение размера санитарно-защитных зон;</w:t>
      </w:r>
    </w:p>
    <w:bookmarkEnd w:id="2193"/>
    <w:bookmarkStart w:name="z2228" w:id="2194"/>
    <w:p>
      <w:pPr>
        <w:spacing w:after="0"/>
        <w:ind w:left="0"/>
        <w:jc w:val="both"/>
      </w:pPr>
      <w:r>
        <w:rPr>
          <w:rFonts w:ascii="Times New Roman"/>
          <w:b w:val="false"/>
          <w:i w:val="false"/>
          <w:color w:val="000000"/>
          <w:sz w:val="28"/>
        </w:rPr>
        <w:t>
      9) направлять по показаниям на госпитализацию лиц, являющихся источниками инфекционных и паразитарных заболеваний;</w:t>
      </w:r>
    </w:p>
    <w:bookmarkEnd w:id="2194"/>
    <w:bookmarkStart w:name="z2229" w:id="2195"/>
    <w:p>
      <w:pPr>
        <w:spacing w:after="0"/>
        <w:ind w:left="0"/>
        <w:jc w:val="both"/>
      </w:pPr>
      <w:r>
        <w:rPr>
          <w:rFonts w:ascii="Times New Roman"/>
          <w:b w:val="false"/>
          <w:i w:val="false"/>
          <w:color w:val="000000"/>
          <w:sz w:val="28"/>
        </w:rPr>
        <w:t>
      10)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2195"/>
    <w:bookmarkStart w:name="z2230" w:id="2196"/>
    <w:p>
      <w:pPr>
        <w:spacing w:after="0"/>
        <w:ind w:left="0"/>
        <w:jc w:val="both"/>
      </w:pPr>
      <w:r>
        <w:rPr>
          <w:rFonts w:ascii="Times New Roman"/>
          <w:b w:val="false"/>
          <w:i w:val="false"/>
          <w:color w:val="000000"/>
          <w:sz w:val="28"/>
        </w:rPr>
        <w:t>
      11)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bookmarkEnd w:id="2196"/>
    <w:bookmarkStart w:name="z2231" w:id="2197"/>
    <w:p>
      <w:pPr>
        <w:spacing w:after="0"/>
        <w:ind w:left="0"/>
        <w:jc w:val="both"/>
      </w:pPr>
      <w:r>
        <w:rPr>
          <w:rFonts w:ascii="Times New Roman"/>
          <w:b w:val="false"/>
          <w:i w:val="false"/>
          <w:color w:val="000000"/>
          <w:sz w:val="28"/>
        </w:rPr>
        <w:t>
      12)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bookmarkEnd w:id="2197"/>
    <w:bookmarkStart w:name="z2232" w:id="2198"/>
    <w:p>
      <w:pPr>
        <w:spacing w:after="0"/>
        <w:ind w:left="0"/>
        <w:jc w:val="both"/>
      </w:pPr>
      <w:r>
        <w:rPr>
          <w:rFonts w:ascii="Times New Roman"/>
          <w:b w:val="false"/>
          <w:i w:val="false"/>
          <w:color w:val="000000"/>
          <w:sz w:val="28"/>
        </w:rPr>
        <w:t>
      13) для принятия решений об установленных нарушениях требований законодательства Республики Казахстан выносить предписания, постановления и другие акты в соответствии с законодательством;</w:t>
      </w:r>
    </w:p>
    <w:bookmarkEnd w:id="2198"/>
    <w:bookmarkStart w:name="z2233" w:id="2199"/>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охраны общественного здоровья;</w:t>
      </w:r>
    </w:p>
    <w:bookmarkEnd w:id="2199"/>
    <w:bookmarkStart w:name="z2234" w:id="2200"/>
    <w:p>
      <w:pPr>
        <w:spacing w:after="0"/>
        <w:ind w:left="0"/>
        <w:jc w:val="both"/>
      </w:pPr>
      <w:r>
        <w:rPr>
          <w:rFonts w:ascii="Times New Roman"/>
          <w:b w:val="false"/>
          <w:i w:val="false"/>
          <w:color w:val="000000"/>
          <w:sz w:val="28"/>
        </w:rPr>
        <w:t>
      15) заключать меморандумы (соглашения) с руководителями местных исполнительных органов, неправительственных организаций направленные на достижение конечных результатов деятельности в регулируемой сфере;</w:t>
      </w:r>
    </w:p>
    <w:bookmarkEnd w:id="2200"/>
    <w:bookmarkStart w:name="z2235" w:id="2201"/>
    <w:p>
      <w:pPr>
        <w:spacing w:after="0"/>
        <w:ind w:left="0"/>
        <w:jc w:val="both"/>
      </w:pPr>
      <w:r>
        <w:rPr>
          <w:rFonts w:ascii="Times New Roman"/>
          <w:b w:val="false"/>
          <w:i w:val="false"/>
          <w:color w:val="000000"/>
          <w:sz w:val="28"/>
        </w:rPr>
        <w:t>
      16) обеспечить своевременное оказание государственных услуг, выдачу разрешительных документов, приостановление их действия, а также лишение (отзыв), рассмотрение обращений физических и юридических лиц;</w:t>
      </w:r>
    </w:p>
    <w:bookmarkEnd w:id="2201"/>
    <w:bookmarkStart w:name="z2236" w:id="2202"/>
    <w:p>
      <w:pPr>
        <w:spacing w:after="0"/>
        <w:ind w:left="0"/>
        <w:jc w:val="both"/>
      </w:pPr>
      <w:r>
        <w:rPr>
          <w:rFonts w:ascii="Times New Roman"/>
          <w:b w:val="false"/>
          <w:i w:val="false"/>
          <w:color w:val="000000"/>
          <w:sz w:val="28"/>
        </w:rPr>
        <w:t>
      17) обеспечить своевременное представление в вышестоящие, контролирующие и другие государственные органы, и органы местного самоуправления информации, сведений, статистической и ведомственной отчетности;</w:t>
      </w:r>
    </w:p>
    <w:bookmarkEnd w:id="2202"/>
    <w:bookmarkStart w:name="z2237" w:id="2203"/>
    <w:p>
      <w:pPr>
        <w:spacing w:after="0"/>
        <w:ind w:left="0"/>
        <w:jc w:val="both"/>
      </w:pPr>
      <w:r>
        <w:rPr>
          <w:rFonts w:ascii="Times New Roman"/>
          <w:b w:val="false"/>
          <w:i w:val="false"/>
          <w:color w:val="000000"/>
          <w:sz w:val="28"/>
        </w:rPr>
        <w:t>
      18) обеспечить соблюдение должностными лицами требований законодательства, регламентирующего деятельность Управления, антикоррупционного законодательства, законодательства о государственной службе, Этического кодекса государственных служащих;</w:t>
      </w:r>
    </w:p>
    <w:bookmarkEnd w:id="2203"/>
    <w:bookmarkStart w:name="z2238" w:id="2204"/>
    <w:p>
      <w:pPr>
        <w:spacing w:after="0"/>
        <w:ind w:left="0"/>
        <w:jc w:val="both"/>
      </w:pPr>
      <w:r>
        <w:rPr>
          <w:rFonts w:ascii="Times New Roman"/>
          <w:b w:val="false"/>
          <w:i w:val="false"/>
          <w:color w:val="000000"/>
          <w:sz w:val="28"/>
        </w:rPr>
        <w:t>
      19)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2204"/>
    <w:bookmarkStart w:name="z2239" w:id="2205"/>
    <w:p>
      <w:pPr>
        <w:spacing w:after="0"/>
        <w:ind w:left="0"/>
        <w:jc w:val="both"/>
      </w:pPr>
      <w:r>
        <w:rPr>
          <w:rFonts w:ascii="Times New Roman"/>
          <w:b w:val="false"/>
          <w:i w:val="false"/>
          <w:color w:val="000000"/>
          <w:sz w:val="28"/>
        </w:rPr>
        <w:t>
      20) осуществлять иные права и обязанности, предусмотренные законодательством Республики Казахстан.</w:t>
      </w:r>
    </w:p>
    <w:bookmarkEnd w:id="2205"/>
    <w:bookmarkStart w:name="z2240" w:id="2206"/>
    <w:p>
      <w:pPr>
        <w:spacing w:after="0"/>
        <w:ind w:left="0"/>
        <w:jc w:val="left"/>
      </w:pPr>
      <w:r>
        <w:rPr>
          <w:rFonts w:ascii="Times New Roman"/>
          <w:b/>
          <w:i w:val="false"/>
          <w:color w:val="000000"/>
        </w:rPr>
        <w:t xml:space="preserve"> Глава 3. Организация деятельности Управления</w:t>
      </w:r>
    </w:p>
    <w:bookmarkEnd w:id="2206"/>
    <w:bookmarkStart w:name="z2241" w:id="2207"/>
    <w:p>
      <w:pPr>
        <w:spacing w:after="0"/>
        <w:ind w:left="0"/>
        <w:jc w:val="both"/>
      </w:pPr>
      <w:r>
        <w:rPr>
          <w:rFonts w:ascii="Times New Roman"/>
          <w:b w:val="false"/>
          <w:i w:val="false"/>
          <w:color w:val="000000"/>
          <w:sz w:val="28"/>
        </w:rPr>
        <w:t>
      16. Руководство Управлением осуществляется руководителем Управления, который несет персональную ответственность за выполнение возложенных на Управление задач и осуществление им своих функций.</w:t>
      </w:r>
    </w:p>
    <w:bookmarkEnd w:id="2207"/>
    <w:bookmarkStart w:name="z2242" w:id="2208"/>
    <w:p>
      <w:pPr>
        <w:spacing w:after="0"/>
        <w:ind w:left="0"/>
        <w:jc w:val="both"/>
      </w:pPr>
      <w:r>
        <w:rPr>
          <w:rFonts w:ascii="Times New Roman"/>
          <w:b w:val="false"/>
          <w:i w:val="false"/>
          <w:color w:val="000000"/>
          <w:sz w:val="28"/>
        </w:rPr>
        <w:t>
      17. Руководитель Управления назначается на должность и освобождается от должности в соответствии с законодательством Республики Казахстан.</w:t>
      </w:r>
    </w:p>
    <w:bookmarkEnd w:id="2208"/>
    <w:bookmarkStart w:name="z2243" w:id="2209"/>
    <w:p>
      <w:pPr>
        <w:spacing w:after="0"/>
        <w:ind w:left="0"/>
        <w:jc w:val="both"/>
      </w:pPr>
      <w:r>
        <w:rPr>
          <w:rFonts w:ascii="Times New Roman"/>
          <w:b w:val="false"/>
          <w:i w:val="false"/>
          <w:color w:val="000000"/>
          <w:sz w:val="28"/>
        </w:rPr>
        <w:t>
      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209"/>
    <w:bookmarkStart w:name="z2244" w:id="2210"/>
    <w:p>
      <w:pPr>
        <w:spacing w:after="0"/>
        <w:ind w:left="0"/>
        <w:jc w:val="both"/>
      </w:pPr>
      <w:r>
        <w:rPr>
          <w:rFonts w:ascii="Times New Roman"/>
          <w:b w:val="false"/>
          <w:i w:val="false"/>
          <w:color w:val="000000"/>
          <w:sz w:val="28"/>
        </w:rPr>
        <w:t>
      19. Полномочия руководителя Управления:</w:t>
      </w:r>
    </w:p>
    <w:bookmarkEnd w:id="2210"/>
    <w:bookmarkStart w:name="z2245" w:id="2211"/>
    <w:p>
      <w:pPr>
        <w:spacing w:after="0"/>
        <w:ind w:left="0"/>
        <w:jc w:val="both"/>
      </w:pPr>
      <w:r>
        <w:rPr>
          <w:rFonts w:ascii="Times New Roman"/>
          <w:b w:val="false"/>
          <w:i w:val="false"/>
          <w:color w:val="000000"/>
          <w:sz w:val="28"/>
        </w:rPr>
        <w:t>
      1) в установленном законодательством Республики Казахстан порядке ходатайствует и направляет представление в Департамент по вопросам награждения, поощрения, командирования, предоставления отпусков, оказания материальной помощи, выплаты надбавок и премирования сотрудников, привлечения к дисциплинарной ответственности специалистов Управления;</w:t>
      </w:r>
    </w:p>
    <w:bookmarkEnd w:id="2211"/>
    <w:bookmarkStart w:name="z2246" w:id="2212"/>
    <w:p>
      <w:pPr>
        <w:spacing w:after="0"/>
        <w:ind w:left="0"/>
        <w:jc w:val="both"/>
      </w:pPr>
      <w:r>
        <w:rPr>
          <w:rFonts w:ascii="Times New Roman"/>
          <w:b w:val="false"/>
          <w:i w:val="false"/>
          <w:color w:val="000000"/>
          <w:sz w:val="28"/>
        </w:rPr>
        <w:t>
      2) подписывает приказы Управления по вопросам, входящим в его компетенцию;</w:t>
      </w:r>
    </w:p>
    <w:bookmarkEnd w:id="2212"/>
    <w:bookmarkStart w:name="z2247" w:id="2213"/>
    <w:p>
      <w:pPr>
        <w:spacing w:after="0"/>
        <w:ind w:left="0"/>
        <w:jc w:val="both"/>
      </w:pPr>
      <w:r>
        <w:rPr>
          <w:rFonts w:ascii="Times New Roman"/>
          <w:b w:val="false"/>
          <w:i w:val="false"/>
          <w:color w:val="000000"/>
          <w:sz w:val="28"/>
        </w:rPr>
        <w:t>
      3) представляет Управление в государственных органах и иных организациях;</w:t>
      </w:r>
    </w:p>
    <w:bookmarkEnd w:id="2213"/>
    <w:bookmarkStart w:name="z2248" w:id="2214"/>
    <w:p>
      <w:pPr>
        <w:spacing w:after="0"/>
        <w:ind w:left="0"/>
        <w:jc w:val="both"/>
      </w:pPr>
      <w:r>
        <w:rPr>
          <w:rFonts w:ascii="Times New Roman"/>
          <w:b w:val="false"/>
          <w:i w:val="false"/>
          <w:color w:val="000000"/>
          <w:sz w:val="28"/>
        </w:rPr>
        <w:t>
      4) принимает меры по противодействию коррупции;</w:t>
      </w:r>
    </w:p>
    <w:bookmarkEnd w:id="2214"/>
    <w:bookmarkStart w:name="z2249" w:id="2215"/>
    <w:p>
      <w:pPr>
        <w:spacing w:after="0"/>
        <w:ind w:left="0"/>
        <w:jc w:val="both"/>
      </w:pPr>
      <w:r>
        <w:rPr>
          <w:rFonts w:ascii="Times New Roman"/>
          <w:b w:val="false"/>
          <w:i w:val="false"/>
          <w:color w:val="000000"/>
          <w:sz w:val="28"/>
        </w:rPr>
        <w:t>
      5) осуществляет иные полномочия в соответствии с законодательством Республики Казахстан.</w:t>
      </w:r>
    </w:p>
    <w:bookmarkEnd w:id="2215"/>
    <w:bookmarkStart w:name="z2250" w:id="2216"/>
    <w:p>
      <w:pPr>
        <w:spacing w:after="0"/>
        <w:ind w:left="0"/>
        <w:jc w:val="both"/>
      </w:pPr>
      <w:r>
        <w:rPr>
          <w:rFonts w:ascii="Times New Roman"/>
          <w:b w:val="false"/>
          <w:i w:val="false"/>
          <w:color w:val="000000"/>
          <w:sz w:val="28"/>
        </w:rPr>
        <w:t>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w:t>
      </w:r>
    </w:p>
    <w:bookmarkEnd w:id="2216"/>
    <w:bookmarkStart w:name="z2251" w:id="2217"/>
    <w:p>
      <w:pPr>
        <w:spacing w:after="0"/>
        <w:ind w:left="0"/>
        <w:jc w:val="left"/>
      </w:pPr>
      <w:r>
        <w:rPr>
          <w:rFonts w:ascii="Times New Roman"/>
          <w:b/>
          <w:i w:val="false"/>
          <w:color w:val="000000"/>
        </w:rPr>
        <w:t xml:space="preserve"> Глава 4. Имущество Управления</w:t>
      </w:r>
    </w:p>
    <w:bookmarkEnd w:id="2217"/>
    <w:bookmarkStart w:name="z2252" w:id="2218"/>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2218"/>
    <w:bookmarkStart w:name="z2253" w:id="2219"/>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219"/>
    <w:bookmarkStart w:name="z2254" w:id="2220"/>
    <w:p>
      <w:pPr>
        <w:spacing w:after="0"/>
        <w:ind w:left="0"/>
        <w:jc w:val="both"/>
      </w:pPr>
      <w:r>
        <w:rPr>
          <w:rFonts w:ascii="Times New Roman"/>
          <w:b w:val="false"/>
          <w:i w:val="false"/>
          <w:color w:val="000000"/>
          <w:sz w:val="28"/>
        </w:rPr>
        <w:t>
      21. Имущество, закрепленное за Управлением, относится к республиканской собственности.</w:t>
      </w:r>
    </w:p>
    <w:bookmarkEnd w:id="2220"/>
    <w:bookmarkStart w:name="z2255" w:id="2221"/>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2221"/>
    <w:bookmarkStart w:name="z2256" w:id="2222"/>
    <w:p>
      <w:pPr>
        <w:spacing w:after="0"/>
        <w:ind w:left="0"/>
        <w:jc w:val="left"/>
      </w:pPr>
      <w:r>
        <w:rPr>
          <w:rFonts w:ascii="Times New Roman"/>
          <w:b/>
          <w:i w:val="false"/>
          <w:color w:val="000000"/>
        </w:rPr>
        <w:t xml:space="preserve"> Глава 5. Реорганизация и упразднение Управления</w:t>
      </w:r>
    </w:p>
    <w:bookmarkEnd w:id="2222"/>
    <w:bookmarkStart w:name="z2257" w:id="2223"/>
    <w:p>
      <w:pPr>
        <w:spacing w:after="0"/>
        <w:ind w:left="0"/>
        <w:jc w:val="both"/>
      </w:pPr>
      <w:r>
        <w:rPr>
          <w:rFonts w:ascii="Times New Roman"/>
          <w:b w:val="false"/>
          <w:i w:val="false"/>
          <w:color w:val="000000"/>
          <w:sz w:val="28"/>
        </w:rPr>
        <w:t>
      23. Реорганизация и упразднение Управления осуществляются в соответствии с законодательством Республики Казахстан.</w:t>
      </w:r>
    </w:p>
    <w:bookmarkEnd w:id="22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